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Content>
        <w:p w14:paraId="64169A90" w14:textId="77777777"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1"/>
            <w:gridCol w:w="9471"/>
          </w:tblGrid>
          <w:tr w:rsidR="00E01E78" w:rsidRPr="00A74FF2" w14:paraId="252DEA31" w14:textId="77777777" w:rsidTr="000E2D7A">
            <w:trPr>
              <w:trHeight w:val="2886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5234647F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3F004257" w14:textId="77777777" w:rsidR="00ED4939" w:rsidRDefault="00ED4939" w:rsidP="00ED4939">
                <w:pPr>
                  <w:pStyle w:val="KiiselAd"/>
                  <w:ind w:left="4609"/>
                  <w:jc w:val="left"/>
                  <w:rPr>
                    <w:rFonts w:ascii="Times New Roman" w:hAnsi="Times New Roman"/>
                    <w:b/>
                    <w:sz w:val="36"/>
                    <w:szCs w:val="22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1A495D" w:themeColor="accent1" w:themeShade="80"/>
                    <w:sz w:val="22"/>
                    <w:szCs w:val="22"/>
                  </w:rPr>
                  <w:drawing>
                    <wp:anchor distT="0" distB="0" distL="114300" distR="114300" simplePos="0" relativeHeight="251658240" behindDoc="0" locked="0" layoutInCell="1" allowOverlap="1" wp14:anchorId="356336C9" wp14:editId="16E09C76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72200</wp:posOffset>
                      </wp:positionV>
                      <wp:extent cx="1805940" cy="1795736"/>
                      <wp:effectExtent l="0" t="0" r="3810" b="0"/>
                      <wp:wrapNone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G_20200806_194706_Bokeh__01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5940" cy="17957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de-DE"/>
                    </w:rPr>
                    <w:id w:val="10979384"/>
                    <w:placeholder>
                      <w:docPart w:val="F46BB9802D224ECE8C5947C7A3B9408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80C82">
                      <w:rPr>
                        <w:rFonts w:ascii="Times New Roman" w:hAnsi="Times New Roman"/>
                        <w:b/>
                        <w:sz w:val="36"/>
                        <w:szCs w:val="22"/>
                        <w:lang w:val="de-DE"/>
                      </w:rPr>
                      <w:t>Feridun AYDINLI</w:t>
                    </w:r>
                  </w:sdtContent>
                </w:sdt>
              </w:p>
              <w:p w14:paraId="07FDD428" w14:textId="77777777" w:rsidR="00EA5E02" w:rsidRPr="00ED4939" w:rsidRDefault="00EA5E02" w:rsidP="00ED4939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de-DE"/>
                  </w:rPr>
                </w:pPr>
              </w:p>
              <w:p w14:paraId="2FC0C020" w14:textId="77777777" w:rsidR="007229F0" w:rsidRPr="006C4B6F" w:rsidRDefault="007229F0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Antalya </w:t>
                </w:r>
                <w:proofErr w:type="spellStart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Bilim</w:t>
                </w:r>
                <w:proofErr w:type="spellEnd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 </w:t>
                </w:r>
                <w:r w:rsidR="00C01DB1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University</w:t>
                </w:r>
              </w:p>
              <w:p w14:paraId="10974AF1" w14:textId="77777777" w:rsidR="007229F0" w:rsidRPr="006C4B6F" w:rsidRDefault="00C01DB1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Tourism</w:t>
                </w:r>
                <w:proofErr w:type="spellEnd"/>
                <w:r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 Management</w:t>
                </w:r>
              </w:p>
              <w:p w14:paraId="1722C5B0" w14:textId="77777777"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2C06A504" w14:textId="77777777" w:rsidR="00EA5E02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feridun.aydinli@antalya.edu.tr</w:t>
                </w:r>
              </w:p>
              <w:p w14:paraId="15F54726" w14:textId="77777777" w:rsidR="00580C82" w:rsidRPr="003028BB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B2-41</w:t>
                </w:r>
              </w:p>
              <w:p w14:paraId="7DB73539" w14:textId="77777777" w:rsidR="00B74724" w:rsidRPr="00372AEB" w:rsidRDefault="00B74724" w:rsidP="006C4B6F">
                <w:pPr>
                  <w:pStyle w:val="AdresMetni"/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</w:rPr>
                </w:pPr>
              </w:p>
              <w:p w14:paraId="7881C34A" w14:textId="77777777" w:rsidR="00E31052" w:rsidRPr="00372AEB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tr>
        </w:tbl>
        <w:p w14:paraId="6D7E1A76" w14:textId="77777777" w:rsidR="00B47440" w:rsidRPr="00A74FF2" w:rsidRDefault="000000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19CA17B5" w14:textId="77777777" w:rsidR="006C4B6F" w:rsidRDefault="006C4B6F" w:rsidP="006C4B6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78FC3186" w14:textId="77777777" w:rsidR="00B47440" w:rsidRPr="006C4B6F" w:rsidRDefault="00C01DB1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tbl>
      <w:tblPr>
        <w:tblW w:w="9648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685"/>
        <w:gridCol w:w="2552"/>
        <w:gridCol w:w="1911"/>
      </w:tblGrid>
      <w:tr w:rsidR="00C05C6D" w:rsidRPr="004D711E" w14:paraId="5E529FCE" w14:textId="77777777" w:rsidTr="00057387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04D969" w14:textId="77777777" w:rsidR="00C05C6D" w:rsidRPr="003028BB" w:rsidRDefault="00C01DB1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Bachelor’s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159B8A" w14:textId="77777777" w:rsidR="00C05C6D" w:rsidRPr="003028BB" w:rsidRDefault="00580C82" w:rsidP="00057387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 w:rsidR="00FE455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01DB1"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FCC37E" w14:textId="77777777" w:rsidR="00C05C6D" w:rsidRPr="003028BB" w:rsidRDefault="00580C82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5C6D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E481C1" w14:textId="77777777" w:rsidR="00C05C6D" w:rsidRPr="003028BB" w:rsidRDefault="00C05C6D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580C82">
              <w:rPr>
                <w:rFonts w:asciiTheme="majorBidi" w:hAnsiTheme="majorBidi" w:cstheme="majorBidi"/>
                <w:sz w:val="22"/>
                <w:szCs w:val="22"/>
              </w:rPr>
              <w:t>15- 2019</w:t>
            </w:r>
          </w:p>
        </w:tc>
      </w:tr>
      <w:tr w:rsidR="00457676" w:rsidRPr="004D711E" w14:paraId="03782E68" w14:textId="77777777" w:rsidTr="00317B59">
        <w:trPr>
          <w:trHeight w:val="141"/>
        </w:trPr>
        <w:tc>
          <w:tcPr>
            <w:tcW w:w="1500" w:type="dxa"/>
            <w:vMerge/>
            <w:shd w:val="clear" w:color="auto" w:fill="auto"/>
            <w:noWrap/>
            <w:vAlign w:val="center"/>
          </w:tcPr>
          <w:p w14:paraId="22C981BF" w14:textId="77777777" w:rsidR="00457676" w:rsidRPr="003028BB" w:rsidRDefault="00457676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3430C" w14:textId="77777777" w:rsidR="00580C82" w:rsidRPr="00457676" w:rsidRDefault="00580C82" w:rsidP="00580C82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14:paraId="71AFE1D9" w14:textId="77777777" w:rsidR="00057387" w:rsidRPr="00457676" w:rsidRDefault="00057387" w:rsidP="00457676">
            <w:pPr>
              <w:spacing w:after="0" w:line="240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C01DB1" w:rsidRPr="004D711E" w14:paraId="7D48F11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906E7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A8B74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4E28B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1DB1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3BCA6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  <w:r w:rsidR="00C01DB1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</w:tr>
      <w:tr w:rsidR="00C01DB1" w:rsidRPr="004D711E" w14:paraId="05F31AA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5CF73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475B9" w14:textId="77777777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5194C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proofErr w:type="spellEnd"/>
            <w:r w:rsidR="00C01DB1"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818FB" w14:textId="77777777" w:rsidR="00C01DB1" w:rsidRPr="003028BB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2023-</w:t>
            </w:r>
            <w:r w:rsidR="00317B59">
              <w:rPr>
                <w:rFonts w:asciiTheme="majorBidi" w:hAnsiTheme="majorBidi" w:cstheme="majorBidi"/>
                <w:sz w:val="22"/>
                <w:szCs w:val="22"/>
              </w:rPr>
              <w:t>Continue</w:t>
            </w:r>
          </w:p>
        </w:tc>
      </w:tr>
    </w:tbl>
    <w:p w14:paraId="5A520508" w14:textId="77777777" w:rsidR="00B43268" w:rsidRDefault="00B43268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1797DCA0" w14:textId="77777777" w:rsidR="004D3A21" w:rsidRPr="006C4B6F" w:rsidRDefault="00724DF9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Work experience</w:t>
      </w:r>
    </w:p>
    <w:tbl>
      <w:tblPr>
        <w:tblStyle w:val="TabloKlavuzu"/>
        <w:tblW w:w="9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748"/>
      </w:tblGrid>
      <w:tr w:rsidR="004D3A21" w:rsidRPr="003028BB" w14:paraId="197B9219" w14:textId="77777777" w:rsidTr="00580C82">
        <w:trPr>
          <w:trHeight w:val="245"/>
        </w:trPr>
        <w:tc>
          <w:tcPr>
            <w:tcW w:w="2268" w:type="dxa"/>
          </w:tcPr>
          <w:p w14:paraId="37F79C00" w14:textId="77777777" w:rsidR="004D3A21" w:rsidRPr="003028BB" w:rsidRDefault="00C01DB1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Research Assistant</w:t>
            </w:r>
          </w:p>
        </w:tc>
        <w:tc>
          <w:tcPr>
            <w:tcW w:w="4678" w:type="dxa"/>
          </w:tcPr>
          <w:p w14:paraId="3128767B" w14:textId="77777777" w:rsidR="004D3A21" w:rsidRPr="003028BB" w:rsidRDefault="003028BB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Antalya </w:t>
            </w:r>
            <w:proofErr w:type="spellStart"/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Bilim</w:t>
            </w:r>
            <w:proofErr w:type="spellEnd"/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University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/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Tourism Management</w:t>
            </w:r>
          </w:p>
        </w:tc>
        <w:tc>
          <w:tcPr>
            <w:tcW w:w="2748" w:type="dxa"/>
          </w:tcPr>
          <w:p w14:paraId="78561549" w14:textId="77777777" w:rsidR="006C4B6F" w:rsidRPr="003028BB" w:rsidRDefault="00580C82" w:rsidP="006C4B6F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Sep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2023</w:t>
            </w:r>
            <w:r w:rsidR="003028BB"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Continue</w:t>
            </w:r>
          </w:p>
        </w:tc>
      </w:tr>
    </w:tbl>
    <w:p w14:paraId="34A0973C" w14:textId="77777777" w:rsidR="00F67B82" w:rsidRPr="0026141E" w:rsidRDefault="00F67B82" w:rsidP="00724DF9">
      <w:pPr>
        <w:spacing w:after="0"/>
        <w:rPr>
          <w:lang w:val="en-US"/>
        </w:rPr>
      </w:pPr>
    </w:p>
    <w:p w14:paraId="0FD69D96" w14:textId="77777777" w:rsidR="00382F1F" w:rsidRPr="00A74FF2" w:rsidRDefault="00C01DB1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14:paraId="37682D3A" w14:textId="77777777"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329BEA94" w14:textId="77777777" w:rsidR="001824A7" w:rsidRDefault="00C01DB1" w:rsidP="00C01DB1">
      <w:pPr>
        <w:ind w:left="142"/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  <w:t>Articles</w:t>
      </w:r>
      <w:proofErr w:type="spellEnd"/>
    </w:p>
    <w:p w14:paraId="228307CF" w14:textId="4CC9BEB2" w:rsidR="00716437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Algan Özkök, G.</w:t>
      </w:r>
      <w:r w:rsidR="00716437" w:rsidRPr="00811F50">
        <w:rPr>
          <w:rFonts w:ascii="Times New Roman" w:hAnsi="Times New Roman" w:cs="Times New Roman"/>
        </w:rPr>
        <w:t xml:space="preserve"> &amp; Aydınlı, F. (202</w:t>
      </w:r>
      <w:r w:rsidR="00283E75">
        <w:rPr>
          <w:rFonts w:ascii="Times New Roman" w:hAnsi="Times New Roman" w:cs="Times New Roman"/>
        </w:rPr>
        <w:t>2</w:t>
      </w:r>
      <w:r w:rsidR="00716437" w:rsidRPr="00811F50">
        <w:rPr>
          <w:rFonts w:ascii="Times New Roman" w:hAnsi="Times New Roman" w:cs="Times New Roman"/>
        </w:rPr>
        <w:t xml:space="preserve">). Yöresel Bir Ürün Olan Konya </w:t>
      </w:r>
      <w:proofErr w:type="spellStart"/>
      <w:r w:rsidR="00716437" w:rsidRPr="00811F50">
        <w:rPr>
          <w:rFonts w:ascii="Times New Roman" w:hAnsi="Times New Roman" w:cs="Times New Roman"/>
        </w:rPr>
        <w:t>Furun</w:t>
      </w:r>
      <w:proofErr w:type="spellEnd"/>
      <w:r w:rsidR="00716437" w:rsidRPr="00811F50">
        <w:rPr>
          <w:rFonts w:ascii="Times New Roman" w:hAnsi="Times New Roman" w:cs="Times New Roman"/>
        </w:rPr>
        <w:t xml:space="preserve"> Kebabı ve Genel Özellikleri Hakkında Nitel Bir Araştırma. </w:t>
      </w:r>
      <w:proofErr w:type="spellStart"/>
      <w:r w:rsidR="00716437" w:rsidRPr="00811F50">
        <w:rPr>
          <w:rFonts w:ascii="Times New Roman" w:hAnsi="Times New Roman" w:cs="Times New Roman"/>
        </w:rPr>
        <w:t>Journal</w:t>
      </w:r>
      <w:proofErr w:type="spellEnd"/>
      <w:r w:rsidR="00716437" w:rsidRPr="00811F50">
        <w:rPr>
          <w:rFonts w:ascii="Times New Roman" w:hAnsi="Times New Roman" w:cs="Times New Roman"/>
        </w:rPr>
        <w:t xml:space="preserve"> of </w:t>
      </w:r>
      <w:proofErr w:type="spellStart"/>
      <w:r w:rsidR="00716437" w:rsidRPr="00811F50">
        <w:rPr>
          <w:rFonts w:ascii="Times New Roman" w:hAnsi="Times New Roman" w:cs="Times New Roman"/>
        </w:rPr>
        <w:t>Gastronomy</w:t>
      </w:r>
      <w:proofErr w:type="spellEnd"/>
      <w:r w:rsidR="00716437" w:rsidRPr="00811F50">
        <w:rPr>
          <w:rFonts w:ascii="Times New Roman" w:hAnsi="Times New Roman" w:cs="Times New Roman"/>
        </w:rPr>
        <w:t xml:space="preserve">, </w:t>
      </w:r>
      <w:proofErr w:type="spellStart"/>
      <w:r w:rsidR="00716437" w:rsidRPr="00811F50">
        <w:rPr>
          <w:rFonts w:ascii="Times New Roman" w:hAnsi="Times New Roman" w:cs="Times New Roman"/>
        </w:rPr>
        <w:t>Hospitality</w:t>
      </w:r>
      <w:proofErr w:type="spellEnd"/>
      <w:r w:rsidR="00716437" w:rsidRPr="00811F50">
        <w:rPr>
          <w:rFonts w:ascii="Times New Roman" w:hAnsi="Times New Roman" w:cs="Times New Roman"/>
        </w:rPr>
        <w:t xml:space="preserve"> </w:t>
      </w:r>
      <w:proofErr w:type="spellStart"/>
      <w:r w:rsidR="00716437" w:rsidRPr="00811F50">
        <w:rPr>
          <w:rFonts w:ascii="Times New Roman" w:hAnsi="Times New Roman" w:cs="Times New Roman"/>
        </w:rPr>
        <w:t>and</w:t>
      </w:r>
      <w:proofErr w:type="spellEnd"/>
      <w:r w:rsidR="00716437" w:rsidRPr="00811F50">
        <w:rPr>
          <w:rFonts w:ascii="Times New Roman" w:hAnsi="Times New Roman" w:cs="Times New Roman"/>
        </w:rPr>
        <w:t xml:space="preserve"> Travel, 4(2), 83-94, </w:t>
      </w:r>
      <w:r w:rsidR="00716437" w:rsidRPr="00811F50">
        <w:rPr>
          <w:rFonts w:ascii="Times New Roman" w:hAnsi="Times New Roman" w:cs="Times New Roman"/>
          <w:color w:val="000000"/>
          <w:spacing w:val="4"/>
          <w:shd w:val="clear" w:color="auto" w:fill="FFFFFF"/>
        </w:rPr>
        <w:t>DOI: </w:t>
      </w:r>
      <w:hyperlink r:id="rId11" w:tgtFrame="_blank" w:history="1">
        <w:r w:rsidR="00716437" w:rsidRPr="00811F50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10.33083/joghat.2022.115</w:t>
        </w:r>
      </w:hyperlink>
      <w:r w:rsidR="00716437" w:rsidRPr="00811F50">
        <w:rPr>
          <w:rFonts w:ascii="Times New Roman" w:hAnsi="Times New Roman" w:cs="Times New Roman"/>
        </w:rPr>
        <w:t>.</w:t>
      </w:r>
    </w:p>
    <w:p w14:paraId="17CF5416" w14:textId="77777777" w:rsidR="003A443A" w:rsidRPr="00811F50" w:rsidRDefault="00716437" w:rsidP="00811F50">
      <w:pPr>
        <w:pStyle w:val="ListeParagraf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11F50">
        <w:rPr>
          <w:rFonts w:ascii="Times New Roman" w:eastAsia="Times New Roman" w:hAnsi="Times New Roman" w:cs="Times New Roman"/>
          <w:color w:val="000000" w:themeColor="text1"/>
          <w:lang w:eastAsia="tr-TR"/>
        </w:rPr>
        <w:t>Aydınlı, F.</w:t>
      </w:r>
      <w:r w:rsidR="003A443A" w:rsidRPr="00811F5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&amp; Bulut Solak, B.</w:t>
      </w:r>
      <w:r w:rsidRPr="00811F5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</w:t>
      </w:r>
      <w:r w:rsidR="003A443A" w:rsidRPr="00811F5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2023). Atatürk Orman Çiftliği Müze ve Sergi Salonu’nun Gastronomi Müzeleri Açısından Değerlendirilmesi. </w:t>
      </w:r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 xml:space="preserve">Aydın </w:t>
      </w:r>
      <w:proofErr w:type="spellStart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Gastronomy</w:t>
      </w:r>
      <w:proofErr w:type="spellEnd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. (</w:t>
      </w:r>
      <w:proofErr w:type="spellStart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In</w:t>
      </w:r>
      <w:proofErr w:type="spellEnd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 xml:space="preserve"> </w:t>
      </w:r>
      <w:proofErr w:type="spellStart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publishing</w:t>
      </w:r>
      <w:proofErr w:type="spellEnd"/>
      <w:r w:rsidR="003A443A" w:rsidRPr="00811F50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).</w:t>
      </w:r>
    </w:p>
    <w:p w14:paraId="07D99933" w14:textId="77777777" w:rsidR="001824A7" w:rsidRPr="00811F50" w:rsidRDefault="00C01DB1" w:rsidP="00811F50">
      <w:pPr>
        <w:pStyle w:val="ListeParagraf"/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11F50">
        <w:rPr>
          <w:rFonts w:ascii="Times New Roman" w:hAnsi="Times New Roman" w:cs="Times New Roman"/>
          <w:b/>
          <w:i/>
          <w:color w:val="4A7090" w:themeColor="background2" w:themeShade="80"/>
          <w:lang w:val="en-US"/>
        </w:rPr>
        <w:t>Book chapters</w:t>
      </w:r>
    </w:p>
    <w:p w14:paraId="41D6FEC3" w14:textId="77777777" w:rsidR="003A443A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Bulut Solak, B. Aydınlı, F.</w:t>
      </w:r>
      <w:r w:rsidR="003A443A" w:rsidRPr="00811F50">
        <w:rPr>
          <w:rFonts w:ascii="Times New Roman" w:hAnsi="Times New Roman" w:cs="Times New Roman"/>
        </w:rPr>
        <w:t xml:space="preserve"> &amp; </w:t>
      </w:r>
      <w:proofErr w:type="gramStart"/>
      <w:r w:rsidR="003A443A" w:rsidRPr="00811F50">
        <w:rPr>
          <w:rFonts w:ascii="Times New Roman" w:hAnsi="Times New Roman" w:cs="Times New Roman"/>
        </w:rPr>
        <w:t>Amin</w:t>
      </w:r>
      <w:proofErr w:type="gramEnd"/>
      <w:r w:rsidR="003A443A" w:rsidRPr="00811F50">
        <w:rPr>
          <w:rFonts w:ascii="Times New Roman" w:hAnsi="Times New Roman" w:cs="Times New Roman"/>
        </w:rPr>
        <w:t xml:space="preserve">, S. B. (2023). </w:t>
      </w:r>
      <w:proofErr w:type="spellStart"/>
      <w:r w:rsidR="003A443A" w:rsidRPr="00811F50">
        <w:rPr>
          <w:rFonts w:ascii="Times New Roman" w:hAnsi="Times New Roman" w:cs="Times New Roman"/>
        </w:rPr>
        <w:t>Food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Beverage</w:t>
      </w:r>
      <w:proofErr w:type="spellEnd"/>
      <w:r w:rsidR="003A443A" w:rsidRPr="00811F50">
        <w:rPr>
          <w:rFonts w:ascii="Times New Roman" w:hAnsi="Times New Roman" w:cs="Times New Roman"/>
        </w:rPr>
        <w:t xml:space="preserve"> Operations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Safety</w:t>
      </w:r>
      <w:proofErr w:type="spellEnd"/>
      <w:r w:rsidR="003A443A" w:rsidRPr="00811F50">
        <w:rPr>
          <w:rFonts w:ascii="Times New Roman" w:hAnsi="Times New Roman" w:cs="Times New Roman"/>
        </w:rPr>
        <w:t xml:space="preserve">: </w:t>
      </w:r>
      <w:proofErr w:type="spellStart"/>
      <w:r w:rsidR="003A443A" w:rsidRPr="00811F50">
        <w:rPr>
          <w:rFonts w:ascii="Times New Roman" w:hAnsi="Times New Roman" w:cs="Times New Roman"/>
        </w:rPr>
        <w:t>The</w:t>
      </w:r>
      <w:proofErr w:type="spellEnd"/>
      <w:r w:rsidR="003A443A" w:rsidRPr="00811F50">
        <w:rPr>
          <w:rFonts w:ascii="Times New Roman" w:hAnsi="Times New Roman" w:cs="Times New Roman"/>
        </w:rPr>
        <w:t xml:space="preserve"> Global </w:t>
      </w:r>
      <w:proofErr w:type="spellStart"/>
      <w:r w:rsidR="003A443A" w:rsidRPr="00811F50">
        <w:rPr>
          <w:rFonts w:ascii="Times New Roman" w:hAnsi="Times New Roman" w:cs="Times New Roman"/>
        </w:rPr>
        <w:t>Scenario</w:t>
      </w:r>
      <w:proofErr w:type="spellEnd"/>
      <w:r w:rsidR="003A443A" w:rsidRPr="00811F50">
        <w:rPr>
          <w:rFonts w:ascii="Times New Roman" w:hAnsi="Times New Roman" w:cs="Times New Roman"/>
        </w:rPr>
        <w:t xml:space="preserve">. </w:t>
      </w:r>
      <w:proofErr w:type="spellStart"/>
      <w:r w:rsidR="003A443A" w:rsidRPr="00811F50">
        <w:rPr>
          <w:rFonts w:ascii="Times New Roman" w:hAnsi="Times New Roman" w:cs="Times New Roman"/>
        </w:rPr>
        <w:t>Eds</w:t>
      </w:r>
      <w:proofErr w:type="spellEnd"/>
      <w:r w:rsidR="003A443A" w:rsidRPr="00811F50">
        <w:rPr>
          <w:rFonts w:ascii="Times New Roman" w:hAnsi="Times New Roman" w:cs="Times New Roman"/>
        </w:rPr>
        <w:t xml:space="preserve">. H. </w:t>
      </w:r>
      <w:proofErr w:type="spellStart"/>
      <w:r w:rsidR="003A443A" w:rsidRPr="00811F50">
        <w:rPr>
          <w:rFonts w:ascii="Times New Roman" w:hAnsi="Times New Roman" w:cs="Times New Roman"/>
        </w:rPr>
        <w:t>Sezerel</w:t>
      </w:r>
      <w:proofErr w:type="spellEnd"/>
      <w:r w:rsidR="003A443A" w:rsidRPr="00811F50">
        <w:rPr>
          <w:rFonts w:ascii="Times New Roman" w:hAnsi="Times New Roman" w:cs="Times New Roman"/>
        </w:rPr>
        <w:t xml:space="preserve">, &amp; B. </w:t>
      </w:r>
      <w:proofErr w:type="spellStart"/>
      <w:r w:rsidR="003A443A" w:rsidRPr="00811F50">
        <w:rPr>
          <w:rFonts w:ascii="Times New Roman" w:hAnsi="Times New Roman" w:cs="Times New Roman"/>
        </w:rPr>
        <w:t>Christiansen</w:t>
      </w:r>
      <w:proofErr w:type="spellEnd"/>
      <w:r w:rsidR="003A443A" w:rsidRPr="00811F50">
        <w:rPr>
          <w:rFonts w:ascii="Times New Roman" w:hAnsi="Times New Roman" w:cs="Times New Roman"/>
        </w:rPr>
        <w:t xml:space="preserve">, </w:t>
      </w:r>
      <w:proofErr w:type="spellStart"/>
      <w:r w:rsidR="003A443A" w:rsidRPr="00811F50">
        <w:rPr>
          <w:rFonts w:ascii="Times New Roman" w:hAnsi="Times New Roman" w:cs="Times New Roman"/>
        </w:rPr>
        <w:t>In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Handbook</w:t>
      </w:r>
      <w:proofErr w:type="spellEnd"/>
      <w:r w:rsidR="003A443A" w:rsidRPr="00811F50">
        <w:rPr>
          <w:rFonts w:ascii="Times New Roman" w:hAnsi="Times New Roman" w:cs="Times New Roman"/>
        </w:rPr>
        <w:t xml:space="preserve"> of </w:t>
      </w:r>
      <w:proofErr w:type="spellStart"/>
      <w:r w:rsidR="003A443A" w:rsidRPr="00811F50">
        <w:rPr>
          <w:rFonts w:ascii="Times New Roman" w:hAnsi="Times New Roman" w:cs="Times New Roman"/>
        </w:rPr>
        <w:t>Research</w:t>
      </w:r>
      <w:proofErr w:type="spellEnd"/>
      <w:r w:rsidR="003A443A" w:rsidRPr="00811F50">
        <w:rPr>
          <w:rFonts w:ascii="Times New Roman" w:hAnsi="Times New Roman" w:cs="Times New Roman"/>
        </w:rPr>
        <w:t xml:space="preserve"> on </w:t>
      </w:r>
      <w:proofErr w:type="spellStart"/>
      <w:r w:rsidR="003A443A" w:rsidRPr="00811F50">
        <w:rPr>
          <w:rFonts w:ascii="Times New Roman" w:hAnsi="Times New Roman" w:cs="Times New Roman"/>
        </w:rPr>
        <w:t>Sustainable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Tourism</w:t>
      </w:r>
      <w:proofErr w:type="spellEnd"/>
      <w:r w:rsidR="003A443A" w:rsidRPr="00811F50">
        <w:rPr>
          <w:rFonts w:ascii="Times New Roman" w:hAnsi="Times New Roman" w:cs="Times New Roman"/>
        </w:rPr>
        <w:t xml:space="preserve"> </w:t>
      </w:r>
      <w:proofErr w:type="spellStart"/>
      <w:r w:rsidR="003A443A" w:rsidRPr="00811F50">
        <w:rPr>
          <w:rFonts w:ascii="Times New Roman" w:hAnsi="Times New Roman" w:cs="Times New Roman"/>
        </w:rPr>
        <w:t>and</w:t>
      </w:r>
      <w:proofErr w:type="spellEnd"/>
      <w:r w:rsidR="003A443A" w:rsidRPr="00811F50">
        <w:rPr>
          <w:rFonts w:ascii="Times New Roman" w:hAnsi="Times New Roman" w:cs="Times New Roman"/>
        </w:rPr>
        <w:t xml:space="preserve"> Hotel Operations in Global </w:t>
      </w:r>
      <w:proofErr w:type="spellStart"/>
      <w:r w:rsidR="003A443A" w:rsidRPr="00811F50">
        <w:rPr>
          <w:rFonts w:ascii="Times New Roman" w:hAnsi="Times New Roman" w:cs="Times New Roman"/>
        </w:rPr>
        <w:t>Hypercompetition</w:t>
      </w:r>
      <w:proofErr w:type="spellEnd"/>
      <w:r w:rsidR="003A443A" w:rsidRPr="00811F50">
        <w:rPr>
          <w:rFonts w:ascii="Times New Roman" w:hAnsi="Times New Roman" w:cs="Times New Roman"/>
        </w:rPr>
        <w:t xml:space="preserve">, </w:t>
      </w:r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(</w:t>
      </w:r>
      <w:proofErr w:type="spellStart"/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pp</w:t>
      </w:r>
      <w:proofErr w:type="spellEnd"/>
      <w:r w:rsidR="003A443A" w:rsidRPr="00811F50">
        <w:rPr>
          <w:rFonts w:ascii="Times New Roman" w:hAnsi="Times New Roman" w:cs="Times New Roman"/>
          <w:color w:val="333333"/>
          <w:shd w:val="clear" w:color="auto" w:fill="FFFFFF"/>
        </w:rPr>
        <w:t>. 451-474). IGI Global. https://doi.org/10.4018/978-1-6684-4645-4.ch021.</w:t>
      </w:r>
    </w:p>
    <w:p w14:paraId="6FF85262" w14:textId="77777777" w:rsidR="00811F50" w:rsidRPr="00811F50" w:rsidRDefault="00324DF0" w:rsidP="00811F50">
      <w:pPr>
        <w:pStyle w:val="Kaynaka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Bulut Solak, B.</w:t>
      </w:r>
      <w:r w:rsidR="00811F50" w:rsidRPr="00811F50">
        <w:rPr>
          <w:rFonts w:ascii="Times New Roman" w:hAnsi="Times New Roman"/>
          <w:noProof/>
          <w:sz w:val="22"/>
          <w:szCs w:val="22"/>
        </w:rPr>
        <w:t xml:space="preserve"> &amp; Aydınlı , F. (2023). Assessing Food Safety and Food Waste Relatively Among Food Handlers Practices In Developing Countries. Eds. Ş. Aydın, E. Özgül Katlav, K. Çamlıca, &amp; F. Yönet Eren, In </w:t>
      </w:r>
      <w:r w:rsidR="00811F50" w:rsidRPr="00811F50">
        <w:rPr>
          <w:rFonts w:ascii="Times New Roman" w:hAnsi="Times New Roman"/>
          <w:i/>
          <w:iCs/>
          <w:noProof/>
          <w:sz w:val="22"/>
          <w:szCs w:val="22"/>
        </w:rPr>
        <w:t xml:space="preserve">Call for Chapters: Impactful Technologies Transforming the Food Industry, </w:t>
      </w:r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(</w:t>
      </w:r>
      <w:proofErr w:type="spellStart"/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pp</w:t>
      </w:r>
      <w:proofErr w:type="spellEnd"/>
      <w:r w:rsidR="00811F50" w:rsidRPr="00811F50">
        <w:rPr>
          <w:rFonts w:ascii="Times New Roman" w:hAnsi="Times New Roman"/>
          <w:sz w:val="22"/>
          <w:szCs w:val="22"/>
          <w:shd w:val="clear" w:color="auto" w:fill="FFFFFF"/>
        </w:rPr>
        <w:t>. 196-213). IGI Global. https://doi.org/10.4018/978-1-6684-9094-5.ch013</w:t>
      </w:r>
    </w:p>
    <w:p w14:paraId="247D67C0" w14:textId="77777777" w:rsidR="00057387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Aydınlı, F.</w:t>
      </w:r>
      <w:r w:rsidR="00811F50" w:rsidRPr="00811F50">
        <w:rPr>
          <w:rFonts w:ascii="Times New Roman" w:hAnsi="Times New Roman" w:cs="Times New Roman"/>
        </w:rPr>
        <w:t xml:space="preserve"> &amp; Bulut Solak, B. (2023). Otel İşletmelerinde Servis Personeli ve Gıda Güvenliği. O. Çelen, &amp; A. Ünal içinde, Turizm ve Destinasyon Araştırmaları-III. (s. 233-256), Paradigma Akademi Yayınları, Çanakkale.</w:t>
      </w:r>
    </w:p>
    <w:p w14:paraId="7A01E4D2" w14:textId="77777777" w:rsidR="001B1C3E" w:rsidRPr="00811F50" w:rsidRDefault="00724DF9" w:rsidP="00811F50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811F50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Conference and Presentations</w:t>
      </w:r>
    </w:p>
    <w:p w14:paraId="35B455B5" w14:textId="536DE9A6" w:rsidR="00811F50" w:rsidRP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Algan Özkök, G.</w:t>
      </w:r>
      <w:r w:rsidR="00811F50" w:rsidRPr="00811F50">
        <w:rPr>
          <w:rFonts w:ascii="Times New Roman" w:hAnsi="Times New Roman" w:cs="Times New Roman"/>
        </w:rPr>
        <w:t xml:space="preserve"> &amp; Aydınlı, F. (202</w:t>
      </w:r>
      <w:r w:rsidR="00283E75">
        <w:rPr>
          <w:rFonts w:ascii="Times New Roman" w:hAnsi="Times New Roman" w:cs="Times New Roman"/>
        </w:rPr>
        <w:t>1</w:t>
      </w:r>
      <w:r w:rsidR="00811F50" w:rsidRPr="00811F50">
        <w:rPr>
          <w:rFonts w:ascii="Times New Roman" w:hAnsi="Times New Roman" w:cs="Times New Roman"/>
        </w:rPr>
        <w:t xml:space="preserve">). Konya </w:t>
      </w:r>
      <w:proofErr w:type="spellStart"/>
      <w:r w:rsidR="00811F50" w:rsidRPr="00811F50">
        <w:rPr>
          <w:rFonts w:ascii="Times New Roman" w:hAnsi="Times New Roman" w:cs="Times New Roman"/>
        </w:rPr>
        <w:t>Furun</w:t>
      </w:r>
      <w:proofErr w:type="spellEnd"/>
      <w:r w:rsidR="00811F50" w:rsidRPr="00811F50">
        <w:rPr>
          <w:rFonts w:ascii="Times New Roman" w:hAnsi="Times New Roman" w:cs="Times New Roman"/>
        </w:rPr>
        <w:t xml:space="preserve"> Kebabı Hakkında Ön Çalışma. </w:t>
      </w:r>
      <w:r w:rsidR="00811F50" w:rsidRPr="00324DF0">
        <w:rPr>
          <w:rFonts w:ascii="Times New Roman" w:hAnsi="Times New Roman" w:cs="Times New Roman"/>
          <w:i/>
        </w:rPr>
        <w:t>III. Uluslararası Sürdürülebilir Turizm Kongresi</w:t>
      </w:r>
      <w:r w:rsidR="00811F50" w:rsidRPr="00811F50">
        <w:rPr>
          <w:rFonts w:ascii="Times New Roman" w:hAnsi="Times New Roman" w:cs="Times New Roman"/>
        </w:rPr>
        <w:t xml:space="preserve"> (s. 449-456). Bingöl Üniversitesi-Ordu Üniversitesi. Bingöl-Ordu.</w:t>
      </w:r>
    </w:p>
    <w:p w14:paraId="6248DFB0" w14:textId="77777777" w:rsidR="00811F50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Aydınlı, F.</w:t>
      </w:r>
      <w:r w:rsidR="00811F50" w:rsidRPr="00811F50">
        <w:rPr>
          <w:rFonts w:ascii="Times New Roman" w:hAnsi="Times New Roman" w:cs="Times New Roman"/>
        </w:rPr>
        <w:t xml:space="preserve"> &amp; Bulut Solak, B. (2022). </w:t>
      </w:r>
      <w:proofErr w:type="spellStart"/>
      <w:r w:rsidR="00811F50" w:rsidRPr="00811F50">
        <w:rPr>
          <w:rFonts w:ascii="Times New Roman" w:hAnsi="Times New Roman" w:cs="Times New Roman"/>
        </w:rPr>
        <w:t>Food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Beverage</w:t>
      </w:r>
      <w:proofErr w:type="spellEnd"/>
      <w:r w:rsidR="00811F50" w:rsidRPr="00811F50">
        <w:rPr>
          <w:rFonts w:ascii="Times New Roman" w:hAnsi="Times New Roman" w:cs="Times New Roman"/>
        </w:rPr>
        <w:t xml:space="preserve"> Operations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Safety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In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Hospitality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Industry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During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and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After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The</w:t>
      </w:r>
      <w:proofErr w:type="spellEnd"/>
      <w:r w:rsidR="00811F50" w:rsidRPr="00811F50">
        <w:rPr>
          <w:rFonts w:ascii="Times New Roman" w:hAnsi="Times New Roman" w:cs="Times New Roman"/>
        </w:rPr>
        <w:t xml:space="preserve"> Covid-19 </w:t>
      </w:r>
      <w:proofErr w:type="spellStart"/>
      <w:r w:rsidR="00811F50" w:rsidRPr="00811F50">
        <w:rPr>
          <w:rFonts w:ascii="Times New Roman" w:hAnsi="Times New Roman" w:cs="Times New Roman"/>
        </w:rPr>
        <w:t>Outbreak</w:t>
      </w:r>
      <w:proofErr w:type="spellEnd"/>
      <w:r w:rsidR="00811F50" w:rsidRPr="00811F50">
        <w:rPr>
          <w:rFonts w:ascii="Times New Roman" w:hAnsi="Times New Roman" w:cs="Times New Roman"/>
        </w:rPr>
        <w:t xml:space="preserve">: </w:t>
      </w:r>
      <w:proofErr w:type="spellStart"/>
      <w:r w:rsidR="00811F50" w:rsidRPr="00811F50">
        <w:rPr>
          <w:rFonts w:ascii="Times New Roman" w:hAnsi="Times New Roman" w:cs="Times New Roman"/>
        </w:rPr>
        <w:t>The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Turkey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Scenario</w:t>
      </w:r>
      <w:proofErr w:type="spellEnd"/>
      <w:r w:rsidR="00811F50" w:rsidRPr="00811F50">
        <w:rPr>
          <w:rFonts w:ascii="Times New Roman" w:hAnsi="Times New Roman" w:cs="Times New Roman"/>
        </w:rPr>
        <w:t xml:space="preserve">. </w:t>
      </w:r>
      <w:r w:rsidR="00811F50" w:rsidRPr="00324DF0">
        <w:rPr>
          <w:rFonts w:ascii="Times New Roman" w:hAnsi="Times New Roman" w:cs="Times New Roman"/>
          <w:i/>
        </w:rPr>
        <w:t>1</w:t>
      </w:r>
      <w:r w:rsidR="00811F50" w:rsidRPr="00324DF0">
        <w:rPr>
          <w:rFonts w:ascii="Times New Roman" w:hAnsi="Times New Roman" w:cs="Times New Roman"/>
          <w:i/>
          <w:vertAlign w:val="superscript"/>
        </w:rPr>
        <w:t>st</w:t>
      </w:r>
      <w:r w:rsidR="00811F50" w:rsidRPr="00324DF0">
        <w:rPr>
          <w:rFonts w:ascii="Times New Roman" w:hAnsi="Times New Roman" w:cs="Times New Roman"/>
          <w:i/>
        </w:rPr>
        <w:t xml:space="preserve"> International </w:t>
      </w:r>
      <w:proofErr w:type="spellStart"/>
      <w:r w:rsidR="00811F50" w:rsidRPr="00324DF0">
        <w:rPr>
          <w:rFonts w:ascii="Times New Roman" w:hAnsi="Times New Roman" w:cs="Times New Roman"/>
          <w:i/>
        </w:rPr>
        <w:t>Congress</w:t>
      </w:r>
      <w:proofErr w:type="spellEnd"/>
      <w:r w:rsidR="00811F50" w:rsidRPr="00324DF0">
        <w:rPr>
          <w:rFonts w:ascii="Times New Roman" w:hAnsi="Times New Roman" w:cs="Times New Roman"/>
          <w:i/>
        </w:rPr>
        <w:t xml:space="preserve"> on Modern </w:t>
      </w:r>
      <w:proofErr w:type="spellStart"/>
      <w:r w:rsidR="00811F50" w:rsidRPr="00324DF0">
        <w:rPr>
          <w:rFonts w:ascii="Times New Roman" w:hAnsi="Times New Roman" w:cs="Times New Roman"/>
          <w:i/>
        </w:rPr>
        <w:t>Sciences</w:t>
      </w:r>
      <w:proofErr w:type="spellEnd"/>
      <w:r w:rsidR="00811F50" w:rsidRPr="00811F50">
        <w:rPr>
          <w:rFonts w:ascii="Times New Roman" w:hAnsi="Times New Roman" w:cs="Times New Roman"/>
        </w:rPr>
        <w:t xml:space="preserve"> (</w:t>
      </w:r>
      <w:proofErr w:type="spellStart"/>
      <w:r w:rsidR="00811F50" w:rsidRPr="00811F50">
        <w:rPr>
          <w:rFonts w:ascii="Times New Roman" w:hAnsi="Times New Roman" w:cs="Times New Roman"/>
        </w:rPr>
        <w:t>pp</w:t>
      </w:r>
      <w:proofErr w:type="spellEnd"/>
      <w:r w:rsidR="00811F50" w:rsidRPr="00811F50">
        <w:rPr>
          <w:rFonts w:ascii="Times New Roman" w:hAnsi="Times New Roman" w:cs="Times New Roman"/>
        </w:rPr>
        <w:t xml:space="preserve">. 1083-1097). </w:t>
      </w:r>
      <w:proofErr w:type="spellStart"/>
      <w:r w:rsidR="00811F50" w:rsidRPr="00811F50">
        <w:rPr>
          <w:rFonts w:ascii="Times New Roman" w:hAnsi="Times New Roman" w:cs="Times New Roman"/>
        </w:rPr>
        <w:t>Tashkent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Chemical-Technological</w:t>
      </w:r>
      <w:proofErr w:type="spellEnd"/>
      <w:r w:rsidR="00811F50" w:rsidRPr="00811F50">
        <w:rPr>
          <w:rFonts w:ascii="Times New Roman" w:hAnsi="Times New Roman" w:cs="Times New Roman"/>
        </w:rPr>
        <w:t xml:space="preserve"> </w:t>
      </w:r>
      <w:proofErr w:type="spellStart"/>
      <w:r w:rsidR="00811F50" w:rsidRPr="00811F50">
        <w:rPr>
          <w:rFonts w:ascii="Times New Roman" w:hAnsi="Times New Roman" w:cs="Times New Roman"/>
        </w:rPr>
        <w:t>Institute</w:t>
      </w:r>
      <w:proofErr w:type="spellEnd"/>
      <w:r w:rsidR="00811F50" w:rsidRPr="00811F50">
        <w:rPr>
          <w:rFonts w:ascii="Times New Roman" w:hAnsi="Times New Roman" w:cs="Times New Roman"/>
        </w:rPr>
        <w:t xml:space="preserve">. </w:t>
      </w:r>
      <w:proofErr w:type="spellStart"/>
      <w:r w:rsidR="00811F50" w:rsidRPr="00811F50">
        <w:rPr>
          <w:rFonts w:ascii="Times New Roman" w:hAnsi="Times New Roman" w:cs="Times New Roman"/>
        </w:rPr>
        <w:t>Tashkent</w:t>
      </w:r>
      <w:proofErr w:type="spellEnd"/>
      <w:r w:rsidR="00811F50" w:rsidRPr="00811F50">
        <w:rPr>
          <w:rFonts w:ascii="Times New Roman" w:hAnsi="Times New Roman" w:cs="Times New Roman"/>
        </w:rPr>
        <w:t>.</w:t>
      </w:r>
    </w:p>
    <w:p w14:paraId="20BA4219" w14:textId="77777777" w:rsidR="00250797" w:rsidRPr="00250797" w:rsidRDefault="00324DF0" w:rsidP="00250797">
      <w:pPr>
        <w:pStyle w:val="ListeParagraf"/>
        <w:numPr>
          <w:ilvl w:val="0"/>
          <w:numId w:val="40"/>
        </w:numPr>
        <w:ind w:left="142" w:hanging="357"/>
        <w:jc w:val="both"/>
        <w:rPr>
          <w:bCs/>
        </w:rPr>
      </w:pPr>
      <w:r>
        <w:rPr>
          <w:rFonts w:ascii="Times New Roman" w:hAnsi="Times New Roman" w:cs="Times New Roman"/>
        </w:rPr>
        <w:t xml:space="preserve">Aydınlı, F., Bulut Solak, B., Ertaş, M., Avcı, H. &amp; Kurnaz, A. (2023). </w:t>
      </w:r>
      <w:proofErr w:type="spellStart"/>
      <w:r w:rsidRPr="00324DF0">
        <w:rPr>
          <w:rFonts w:ascii="Times New Roman" w:hAnsi="Times New Roman" w:cs="Times New Roman"/>
          <w:bCs/>
        </w:rPr>
        <w:t>Investigation</w:t>
      </w:r>
      <w:proofErr w:type="spellEnd"/>
      <w:r w:rsidRPr="00324DF0">
        <w:rPr>
          <w:rFonts w:ascii="Times New Roman" w:hAnsi="Times New Roman" w:cs="Times New Roman"/>
          <w:bCs/>
        </w:rPr>
        <w:t xml:space="preserve"> on </w:t>
      </w:r>
      <w:proofErr w:type="spellStart"/>
      <w:r w:rsidRPr="00324DF0">
        <w:rPr>
          <w:rFonts w:ascii="Times New Roman" w:hAnsi="Times New Roman" w:cs="Times New Roman"/>
          <w:bCs/>
        </w:rPr>
        <w:t>the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Status</w:t>
      </w:r>
      <w:proofErr w:type="spellEnd"/>
      <w:r w:rsidRPr="00324DF0">
        <w:rPr>
          <w:rFonts w:ascii="Times New Roman" w:hAnsi="Times New Roman" w:cs="Times New Roman"/>
          <w:bCs/>
        </w:rPr>
        <w:t xml:space="preserve"> of </w:t>
      </w:r>
      <w:proofErr w:type="spellStart"/>
      <w:r w:rsidRPr="00324DF0">
        <w:rPr>
          <w:rFonts w:ascii="Times New Roman" w:hAnsi="Times New Roman" w:cs="Times New Roman"/>
          <w:bCs/>
        </w:rPr>
        <w:t>Local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Cheeses</w:t>
      </w:r>
      <w:proofErr w:type="spellEnd"/>
      <w:r w:rsidRPr="00324DF0">
        <w:rPr>
          <w:rFonts w:ascii="Times New Roman" w:hAnsi="Times New Roman" w:cs="Times New Roman"/>
          <w:bCs/>
        </w:rPr>
        <w:t xml:space="preserve"> of Konya </w:t>
      </w:r>
      <w:proofErr w:type="spellStart"/>
      <w:r w:rsidRPr="00324DF0">
        <w:rPr>
          <w:rFonts w:ascii="Times New Roman" w:hAnsi="Times New Roman" w:cs="Times New Roman"/>
          <w:bCs/>
        </w:rPr>
        <w:t>In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Gastronomy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Tourism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and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the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Reasons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for</w:t>
      </w:r>
      <w:proofErr w:type="spellEnd"/>
      <w:r w:rsidRPr="00324DF0">
        <w:rPr>
          <w:rFonts w:ascii="Times New Roman" w:hAnsi="Times New Roman" w:cs="Times New Roman"/>
          <w:bCs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</w:rPr>
        <w:t>Consumers</w:t>
      </w:r>
      <w:proofErr w:type="spellEnd"/>
      <w:r w:rsidRPr="00324DF0">
        <w:rPr>
          <w:rFonts w:ascii="Times New Roman" w:hAnsi="Times New Roman" w:cs="Times New Roman"/>
          <w:bCs/>
        </w:rPr>
        <w:t xml:space="preserve">’ </w:t>
      </w:r>
      <w:proofErr w:type="spellStart"/>
      <w:r w:rsidRPr="00324DF0">
        <w:rPr>
          <w:rFonts w:ascii="Times New Roman" w:hAnsi="Times New Roman" w:cs="Times New Roman"/>
          <w:bCs/>
        </w:rPr>
        <w:t>Preferences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324DF0">
        <w:rPr>
          <w:rFonts w:ascii="Times New Roman" w:hAnsi="Times New Roman" w:cs="Times New Roman"/>
          <w:bCs/>
          <w:i/>
        </w:rPr>
        <w:t>International Conference "</w:t>
      </w:r>
      <w:proofErr w:type="spellStart"/>
      <w:r w:rsidRPr="00324DF0">
        <w:rPr>
          <w:rFonts w:ascii="Times New Roman" w:hAnsi="Times New Roman" w:cs="Times New Roman"/>
          <w:bCs/>
          <w:i/>
        </w:rPr>
        <w:t>The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Future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of </w:t>
      </w:r>
      <w:proofErr w:type="spellStart"/>
      <w:proofErr w:type="gramStart"/>
      <w:r w:rsidRPr="00324DF0">
        <w:rPr>
          <w:rFonts w:ascii="Times New Roman" w:hAnsi="Times New Roman" w:cs="Times New Roman"/>
          <w:bCs/>
          <w:i/>
        </w:rPr>
        <w:t>Tourism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-</w:t>
      </w:r>
      <w:proofErr w:type="gram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Innovation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and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24DF0">
        <w:rPr>
          <w:rFonts w:ascii="Times New Roman" w:hAnsi="Times New Roman" w:cs="Times New Roman"/>
          <w:bCs/>
          <w:i/>
        </w:rPr>
        <w:t>Sustainability</w:t>
      </w:r>
      <w:proofErr w:type="spellEnd"/>
      <w:r w:rsidRPr="00324DF0">
        <w:rPr>
          <w:rFonts w:ascii="Times New Roman" w:hAnsi="Times New Roman" w:cs="Times New Roman"/>
          <w:bCs/>
          <w:i/>
        </w:rPr>
        <w:t xml:space="preserve">" </w:t>
      </w:r>
      <w:proofErr w:type="spellStart"/>
      <w:r w:rsidRPr="00324DF0">
        <w:rPr>
          <w:rFonts w:ascii="Times New Roman" w:hAnsi="Times New Roman" w:cs="Times New Roman"/>
          <w:bCs/>
          <w:i/>
        </w:rPr>
        <w:t>within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the</w:t>
      </w:r>
      <w:proofErr w:type="spellEnd"/>
      <w:r>
        <w:rPr>
          <w:rFonts w:ascii="Times New Roman" w:hAnsi="Times New Roman" w:cs="Times New Roman"/>
          <w:bCs/>
          <w:i/>
        </w:rPr>
        <w:t xml:space="preserve"> IV MILLENIALS' TOURISM FEST. </w:t>
      </w:r>
      <w:r>
        <w:rPr>
          <w:rFonts w:ascii="Times New Roman" w:hAnsi="Times New Roman" w:cs="Times New Roman"/>
          <w:bCs/>
        </w:rPr>
        <w:t xml:space="preserve">Management Development </w:t>
      </w:r>
      <w:proofErr w:type="spellStart"/>
      <w:r>
        <w:rPr>
          <w:rFonts w:ascii="Times New Roman" w:hAnsi="Times New Roman" w:cs="Times New Roman"/>
          <w:bCs/>
        </w:rPr>
        <w:t>Institute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Singapore</w:t>
      </w:r>
      <w:proofErr w:type="spellEnd"/>
      <w:r>
        <w:rPr>
          <w:rFonts w:ascii="Times New Roman" w:hAnsi="Times New Roman" w:cs="Times New Roman"/>
          <w:bCs/>
        </w:rPr>
        <w:t xml:space="preserve"> in </w:t>
      </w:r>
      <w:proofErr w:type="spellStart"/>
      <w:r>
        <w:rPr>
          <w:rFonts w:ascii="Times New Roman" w:hAnsi="Times New Roman" w:cs="Times New Roman"/>
          <w:bCs/>
        </w:rPr>
        <w:t>Tashkent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Tashkent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48686C9" w14:textId="77777777" w:rsidR="00250797" w:rsidRPr="00250797" w:rsidRDefault="00250797" w:rsidP="00250797">
      <w:pPr>
        <w:pStyle w:val="ListeParagraf"/>
        <w:spacing w:line="360" w:lineRule="auto"/>
        <w:ind w:left="142"/>
        <w:jc w:val="both"/>
        <w:rPr>
          <w:bCs/>
        </w:rPr>
      </w:pPr>
    </w:p>
    <w:p w14:paraId="57ED8E5B" w14:textId="77777777" w:rsidR="00250797" w:rsidRDefault="00250797" w:rsidP="00250797">
      <w:pPr>
        <w:pStyle w:val="ListeParagraf"/>
        <w:spacing w:after="0"/>
        <w:ind w:left="142"/>
        <w:jc w:val="both"/>
        <w:rPr>
          <w:rFonts w:ascii="Times New Roman" w:hAnsi="Times New Roman" w:cs="Times New Roman"/>
          <w:b/>
          <w:bCs/>
          <w:i/>
          <w:color w:val="4A7090" w:themeColor="background2" w:themeShade="80"/>
        </w:rPr>
      </w:pPr>
      <w:proofErr w:type="spellStart"/>
      <w:r w:rsidRPr="00250797">
        <w:rPr>
          <w:rFonts w:ascii="Times New Roman" w:hAnsi="Times New Roman" w:cs="Times New Roman"/>
          <w:b/>
          <w:bCs/>
          <w:i/>
          <w:color w:val="4A7090" w:themeColor="background2" w:themeShade="80"/>
        </w:rPr>
        <w:t>Projects</w:t>
      </w:r>
      <w:proofErr w:type="spellEnd"/>
    </w:p>
    <w:p w14:paraId="4F7B21E2" w14:textId="77777777" w:rsidR="00250797" w:rsidRPr="00250797" w:rsidRDefault="00250797" w:rsidP="00250797">
      <w:pPr>
        <w:jc w:val="both"/>
        <w:rPr>
          <w:sz w:val="24"/>
        </w:rPr>
      </w:pPr>
      <w:r w:rsidRPr="00887FA9">
        <w:rPr>
          <w:sz w:val="24"/>
        </w:rPr>
        <w:t xml:space="preserve">Selçuk Üniversitesi, Bilimsel Araştırma Projeleri Koordinatörlüğü tarafından desteklenen “4 ve 5 Yıldızlı Otel İşletmelerinde </w:t>
      </w:r>
      <w:proofErr w:type="spellStart"/>
      <w:r w:rsidRPr="00887FA9">
        <w:rPr>
          <w:sz w:val="24"/>
        </w:rPr>
        <w:t>İşgören</w:t>
      </w:r>
      <w:proofErr w:type="spellEnd"/>
      <w:r w:rsidRPr="00887FA9">
        <w:rPr>
          <w:sz w:val="24"/>
        </w:rPr>
        <w:t xml:space="preserve"> Servis Personellerinin Gıda Güvenliği Bilgi Düzeyleri: Ankara Örneği” başlıklı Yüksek Lisans Tez Projesi, Yardımcı Yürütücü</w:t>
      </w:r>
      <w:r>
        <w:rPr>
          <w:sz w:val="24"/>
        </w:rPr>
        <w:t>.</w:t>
      </w:r>
    </w:p>
    <w:p w14:paraId="41CFB95D" w14:textId="77777777" w:rsidR="001B1C3E" w:rsidRPr="00250797" w:rsidRDefault="00C01DB1" w:rsidP="001B1C3E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  <w:lang w:val="en-US"/>
        </w:rPr>
      </w:pPr>
      <w:r w:rsidRPr="00250797">
        <w:rPr>
          <w:rFonts w:ascii="Times New Roman" w:hAnsi="Times New Roman"/>
          <w:i/>
          <w:color w:val="4A7090" w:themeColor="background2" w:themeShade="80"/>
          <w:szCs w:val="22"/>
          <w:lang w:val="en-US"/>
        </w:rPr>
        <w:t>Research areas</w:t>
      </w:r>
    </w:p>
    <w:p w14:paraId="5906EB97" w14:textId="77777777" w:rsidR="0002184B" w:rsidRDefault="00724DF9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Destination marketing</w:t>
      </w:r>
    </w:p>
    <w:p w14:paraId="7988F2A4" w14:textId="77777777" w:rsidR="00724DF9" w:rsidRPr="0002184B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Gastronomy tourism</w:t>
      </w:r>
    </w:p>
    <w:p w14:paraId="15D18846" w14:textId="77777777" w:rsidR="0002184B" w:rsidRPr="00020BE3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Food safety</w:t>
      </w:r>
    </w:p>
    <w:p w14:paraId="2265A14D" w14:textId="77777777" w:rsidR="00DE6B73" w:rsidRPr="00250797" w:rsidRDefault="00C01DB1" w:rsidP="00DE6B73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  <w:lang w:val="en-US"/>
        </w:rPr>
      </w:pPr>
      <w:r w:rsidRPr="00250797">
        <w:rPr>
          <w:rFonts w:ascii="Times New Roman" w:hAnsi="Times New Roman"/>
          <w:i/>
          <w:color w:val="4A7090" w:themeColor="background2" w:themeShade="80"/>
          <w:szCs w:val="22"/>
          <w:lang w:val="en-US"/>
        </w:rPr>
        <w:t>Foreign languages</w:t>
      </w:r>
    </w:p>
    <w:p w14:paraId="2FE9BF78" w14:textId="77777777" w:rsidR="001B1C3E" w:rsidRPr="002B3DD3" w:rsidRDefault="0002184B" w:rsidP="002B3DD3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Turkish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ab/>
      </w:r>
      <w:r w:rsidR="00C01DB1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Native</w:t>
      </w:r>
    </w:p>
    <w:sectPr w:rsidR="001B1C3E" w:rsidRPr="002B3DD3" w:rsidSect="00552DBB">
      <w:headerReference w:type="even" r:id="rId12"/>
      <w:headerReference w:type="default" r:id="rId13"/>
      <w:footerReference w:type="default" r:id="rId14"/>
      <w:headerReference w:type="first" r:id="rId15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4A5" w14:textId="77777777" w:rsidR="00552DBB" w:rsidRDefault="00552DBB">
      <w:pPr>
        <w:spacing w:after="0" w:line="240" w:lineRule="auto"/>
      </w:pPr>
      <w:r>
        <w:separator/>
      </w:r>
    </w:p>
  </w:endnote>
  <w:endnote w:type="continuationSeparator" w:id="0">
    <w:p w14:paraId="72A58014" w14:textId="77777777" w:rsidR="00552DBB" w:rsidRDefault="0055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81171"/>
      <w:docPartObj>
        <w:docPartGallery w:val="Page Numbers (Bottom of Page)"/>
        <w:docPartUnique/>
      </w:docPartObj>
    </w:sdtPr>
    <w:sdtContent>
      <w:p w14:paraId="4C611FB4" w14:textId="77777777"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DF83DE" wp14:editId="175D3BE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80E5" w14:textId="77777777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250797" w:rsidRPr="00250797">
                                <w:rPr>
                                  <w:noProof/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DF83DE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4AE80E5" w14:textId="77777777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250797" w:rsidRPr="00250797">
                          <w:rPr>
                            <w:noProof/>
                            <w:color w:val="58B6C0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C283" w14:textId="77777777" w:rsidR="00552DBB" w:rsidRDefault="00552DBB">
      <w:pPr>
        <w:spacing w:after="0" w:line="240" w:lineRule="auto"/>
      </w:pPr>
      <w:r>
        <w:separator/>
      </w:r>
    </w:p>
  </w:footnote>
  <w:footnote w:type="continuationSeparator" w:id="0">
    <w:p w14:paraId="257438CC" w14:textId="77777777" w:rsidR="00552DBB" w:rsidRDefault="0055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76E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633FA2C8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C77" w14:textId="77777777" w:rsidR="007563C5" w:rsidRDefault="007563C5" w:rsidP="003D22EA">
    <w:pPr>
      <w:pStyle w:val="stBilgi"/>
      <w:jc w:val="right"/>
      <w:rPr>
        <w:sz w:val="18"/>
      </w:rPr>
    </w:pPr>
  </w:p>
  <w:p w14:paraId="6A53D228" w14:textId="77777777" w:rsidR="003D22EA" w:rsidRPr="006B5EDE" w:rsidRDefault="003D22EA" w:rsidP="003D22EA">
    <w:pPr>
      <w:pStyle w:val="stBilgi"/>
      <w:jc w:val="right"/>
      <w:rPr>
        <w:rFonts w:asciiTheme="majorHAnsi" w:hAnsiTheme="majorHAnsi" w:cstheme="majorHAnsi"/>
        <w:sz w:val="16"/>
        <w:szCs w:val="18"/>
      </w:rPr>
    </w:pPr>
    <w:r w:rsidRPr="006B5EDE">
      <w:rPr>
        <w:rFonts w:asciiTheme="majorHAnsi" w:hAnsiTheme="majorHAnsi" w:cstheme="majorHAnsi"/>
        <w:sz w:val="16"/>
        <w:szCs w:val="18"/>
      </w:rPr>
      <w:t xml:space="preserve"> </w:t>
    </w:r>
    <w:r w:rsidRPr="006B5EDE">
      <w:rPr>
        <w:rFonts w:asciiTheme="majorHAnsi" w:hAnsiTheme="majorHAnsi" w:cstheme="majorHAnsi"/>
        <w:sz w:val="16"/>
        <w:szCs w:val="18"/>
      </w:rPr>
      <w:tab/>
    </w:r>
    <w:r w:rsidRPr="006B5EDE">
      <w:rPr>
        <w:rFonts w:asciiTheme="majorHAnsi" w:hAnsiTheme="majorHAnsi" w:cstheme="majorHAnsi"/>
        <w:sz w:val="16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945"/>
      <w:docPartObj>
        <w:docPartGallery w:val="Page Numbers (Margins)"/>
        <w:docPartUnique/>
      </w:docPartObj>
    </w:sdtPr>
    <w:sdtContent>
      <w:p w14:paraId="311D2EEC" w14:textId="77777777"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9D2BD22" wp14:editId="1CCAD51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363BA" w14:textId="77777777"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D2BD22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78363BA" w14:textId="77777777"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3A03"/>
    <w:multiLevelType w:val="hybridMultilevel"/>
    <w:tmpl w:val="94F89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82C"/>
    <w:multiLevelType w:val="hybridMultilevel"/>
    <w:tmpl w:val="A6360C12"/>
    <w:lvl w:ilvl="0" w:tplc="9B48872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1F5"/>
    <w:multiLevelType w:val="hybridMultilevel"/>
    <w:tmpl w:val="F7D439F2"/>
    <w:lvl w:ilvl="0" w:tplc="698234BC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8720">
      <w:start w:val="1"/>
      <w:numFmt w:val="bullet"/>
      <w:lvlText w:val="▪"/>
      <w:lvlJc w:val="left"/>
      <w:pPr>
        <w:ind w:left="2160" w:hanging="360"/>
      </w:pPr>
      <w:rPr>
        <w:rFonts w:ascii="Sylfaen" w:hAnsi="Sylfaen" w:hint="default"/>
        <w:color w:val="0070C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589"/>
    <w:multiLevelType w:val="hybridMultilevel"/>
    <w:tmpl w:val="3B185B2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5168"/>
    <w:multiLevelType w:val="hybridMultilevel"/>
    <w:tmpl w:val="72ACCDF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2060"/>
    <w:multiLevelType w:val="hybridMultilevel"/>
    <w:tmpl w:val="C5529348"/>
    <w:lvl w:ilvl="0" w:tplc="9B488720">
      <w:start w:val="1"/>
      <w:numFmt w:val="bullet"/>
      <w:lvlText w:val="▪"/>
      <w:lvlJc w:val="left"/>
      <w:pPr>
        <w:ind w:left="1890" w:hanging="360"/>
      </w:pPr>
      <w:rPr>
        <w:rFonts w:ascii="Sylfaen" w:hAnsi="Sylfaen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C63"/>
    <w:multiLevelType w:val="hybridMultilevel"/>
    <w:tmpl w:val="D338976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5075">
    <w:abstractNumId w:val="9"/>
  </w:num>
  <w:num w:numId="2" w16cid:durableId="142435715">
    <w:abstractNumId w:val="7"/>
  </w:num>
  <w:num w:numId="3" w16cid:durableId="728118718">
    <w:abstractNumId w:val="6"/>
  </w:num>
  <w:num w:numId="4" w16cid:durableId="448594617">
    <w:abstractNumId w:val="5"/>
  </w:num>
  <w:num w:numId="5" w16cid:durableId="556935062">
    <w:abstractNumId w:val="4"/>
  </w:num>
  <w:num w:numId="6" w16cid:durableId="888540677">
    <w:abstractNumId w:val="8"/>
  </w:num>
  <w:num w:numId="7" w16cid:durableId="291714147">
    <w:abstractNumId w:val="3"/>
  </w:num>
  <w:num w:numId="8" w16cid:durableId="1804425605">
    <w:abstractNumId w:val="2"/>
  </w:num>
  <w:num w:numId="9" w16cid:durableId="1252356591">
    <w:abstractNumId w:val="1"/>
  </w:num>
  <w:num w:numId="10" w16cid:durableId="248855181">
    <w:abstractNumId w:val="0"/>
  </w:num>
  <w:num w:numId="11" w16cid:durableId="205142567">
    <w:abstractNumId w:val="9"/>
  </w:num>
  <w:num w:numId="12" w16cid:durableId="1087845160">
    <w:abstractNumId w:val="7"/>
  </w:num>
  <w:num w:numId="13" w16cid:durableId="1349914215">
    <w:abstractNumId w:val="6"/>
  </w:num>
  <w:num w:numId="14" w16cid:durableId="794644704">
    <w:abstractNumId w:val="5"/>
  </w:num>
  <w:num w:numId="15" w16cid:durableId="922299211">
    <w:abstractNumId w:val="4"/>
  </w:num>
  <w:num w:numId="16" w16cid:durableId="135537260">
    <w:abstractNumId w:val="9"/>
  </w:num>
  <w:num w:numId="17" w16cid:durableId="432558418">
    <w:abstractNumId w:val="7"/>
  </w:num>
  <w:num w:numId="18" w16cid:durableId="1258102473">
    <w:abstractNumId w:val="6"/>
  </w:num>
  <w:num w:numId="19" w16cid:durableId="1984777336">
    <w:abstractNumId w:val="5"/>
  </w:num>
  <w:num w:numId="20" w16cid:durableId="89349678">
    <w:abstractNumId w:val="4"/>
  </w:num>
  <w:num w:numId="21" w16cid:durableId="333529892">
    <w:abstractNumId w:val="9"/>
  </w:num>
  <w:num w:numId="22" w16cid:durableId="1364594822">
    <w:abstractNumId w:val="7"/>
  </w:num>
  <w:num w:numId="23" w16cid:durableId="1839537279">
    <w:abstractNumId w:val="6"/>
  </w:num>
  <w:num w:numId="24" w16cid:durableId="1935505669">
    <w:abstractNumId w:val="5"/>
  </w:num>
  <w:num w:numId="25" w16cid:durableId="1560432889">
    <w:abstractNumId w:val="4"/>
  </w:num>
  <w:num w:numId="26" w16cid:durableId="233510925">
    <w:abstractNumId w:val="9"/>
  </w:num>
  <w:num w:numId="27" w16cid:durableId="1211838610">
    <w:abstractNumId w:val="7"/>
  </w:num>
  <w:num w:numId="28" w16cid:durableId="1499153789">
    <w:abstractNumId w:val="6"/>
  </w:num>
  <w:num w:numId="29" w16cid:durableId="368065674">
    <w:abstractNumId w:val="5"/>
  </w:num>
  <w:num w:numId="30" w16cid:durableId="640379173">
    <w:abstractNumId w:val="4"/>
  </w:num>
  <w:num w:numId="31" w16cid:durableId="1957444396">
    <w:abstractNumId w:val="10"/>
  </w:num>
  <w:num w:numId="32" w16cid:durableId="1211070545">
    <w:abstractNumId w:val="15"/>
  </w:num>
  <w:num w:numId="33" w16cid:durableId="1729914320">
    <w:abstractNumId w:val="20"/>
  </w:num>
  <w:num w:numId="34" w16cid:durableId="1090928065">
    <w:abstractNumId w:val="19"/>
  </w:num>
  <w:num w:numId="35" w16cid:durableId="1682665460">
    <w:abstractNumId w:val="22"/>
  </w:num>
  <w:num w:numId="36" w16cid:durableId="584997831">
    <w:abstractNumId w:val="18"/>
  </w:num>
  <w:num w:numId="37" w16cid:durableId="1842961529">
    <w:abstractNumId w:val="24"/>
  </w:num>
  <w:num w:numId="38" w16cid:durableId="1755055401">
    <w:abstractNumId w:val="12"/>
  </w:num>
  <w:num w:numId="39" w16cid:durableId="665405951">
    <w:abstractNumId w:val="13"/>
  </w:num>
  <w:num w:numId="40" w16cid:durableId="1091463912">
    <w:abstractNumId w:val="16"/>
  </w:num>
  <w:num w:numId="41" w16cid:durableId="1473016125">
    <w:abstractNumId w:val="17"/>
  </w:num>
  <w:num w:numId="42" w16cid:durableId="1979140822">
    <w:abstractNumId w:val="25"/>
  </w:num>
  <w:num w:numId="43" w16cid:durableId="414129178">
    <w:abstractNumId w:val="21"/>
  </w:num>
  <w:num w:numId="44" w16cid:durableId="1585337095">
    <w:abstractNumId w:val="23"/>
  </w:num>
  <w:num w:numId="45" w16cid:durableId="434864073">
    <w:abstractNumId w:val="14"/>
  </w:num>
  <w:num w:numId="46" w16cid:durableId="1329332849">
    <w:abstractNumId w:val="26"/>
  </w:num>
  <w:num w:numId="47" w16cid:durableId="1744913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8D"/>
    <w:rsid w:val="00020BE3"/>
    <w:rsid w:val="0002184B"/>
    <w:rsid w:val="00056E7E"/>
    <w:rsid w:val="0005715D"/>
    <w:rsid w:val="00057387"/>
    <w:rsid w:val="00085735"/>
    <w:rsid w:val="00091175"/>
    <w:rsid w:val="000A1743"/>
    <w:rsid w:val="000A56FC"/>
    <w:rsid w:val="000D5831"/>
    <w:rsid w:val="000E2D7A"/>
    <w:rsid w:val="000F2E77"/>
    <w:rsid w:val="000F6499"/>
    <w:rsid w:val="000F6FA5"/>
    <w:rsid w:val="00113701"/>
    <w:rsid w:val="0012617E"/>
    <w:rsid w:val="00132887"/>
    <w:rsid w:val="001454D6"/>
    <w:rsid w:val="00145780"/>
    <w:rsid w:val="00172BFA"/>
    <w:rsid w:val="001824A7"/>
    <w:rsid w:val="001A068A"/>
    <w:rsid w:val="001A38E2"/>
    <w:rsid w:val="001A4243"/>
    <w:rsid w:val="001B1C3E"/>
    <w:rsid w:val="001C1D2F"/>
    <w:rsid w:val="001D018E"/>
    <w:rsid w:val="001F282D"/>
    <w:rsid w:val="001F4E66"/>
    <w:rsid w:val="002058F3"/>
    <w:rsid w:val="002117C7"/>
    <w:rsid w:val="002310FC"/>
    <w:rsid w:val="00247AC4"/>
    <w:rsid w:val="00250797"/>
    <w:rsid w:val="0026141E"/>
    <w:rsid w:val="0027347D"/>
    <w:rsid w:val="002819A1"/>
    <w:rsid w:val="002837BA"/>
    <w:rsid w:val="00283E75"/>
    <w:rsid w:val="002A6208"/>
    <w:rsid w:val="002B3DD3"/>
    <w:rsid w:val="002B58D2"/>
    <w:rsid w:val="002C2D10"/>
    <w:rsid w:val="002D536A"/>
    <w:rsid w:val="002E3BD7"/>
    <w:rsid w:val="002F25A9"/>
    <w:rsid w:val="002F5686"/>
    <w:rsid w:val="003028BB"/>
    <w:rsid w:val="00303194"/>
    <w:rsid w:val="00317B59"/>
    <w:rsid w:val="00324DF0"/>
    <w:rsid w:val="00326B23"/>
    <w:rsid w:val="00335D7A"/>
    <w:rsid w:val="0034489E"/>
    <w:rsid w:val="0035040A"/>
    <w:rsid w:val="003602D2"/>
    <w:rsid w:val="00371178"/>
    <w:rsid w:val="00372AEB"/>
    <w:rsid w:val="00382F1F"/>
    <w:rsid w:val="003A443A"/>
    <w:rsid w:val="003C1103"/>
    <w:rsid w:val="003C208A"/>
    <w:rsid w:val="003C2EA3"/>
    <w:rsid w:val="003D22EA"/>
    <w:rsid w:val="003E1B53"/>
    <w:rsid w:val="003F128D"/>
    <w:rsid w:val="003F23C5"/>
    <w:rsid w:val="00400E78"/>
    <w:rsid w:val="004213DB"/>
    <w:rsid w:val="0044505B"/>
    <w:rsid w:val="00446BA7"/>
    <w:rsid w:val="00457676"/>
    <w:rsid w:val="0046483E"/>
    <w:rsid w:val="00483B8D"/>
    <w:rsid w:val="004938DC"/>
    <w:rsid w:val="004A4632"/>
    <w:rsid w:val="004C330F"/>
    <w:rsid w:val="004C659E"/>
    <w:rsid w:val="004D3A21"/>
    <w:rsid w:val="004E7E93"/>
    <w:rsid w:val="004F0D8B"/>
    <w:rsid w:val="004F1111"/>
    <w:rsid w:val="005048A7"/>
    <w:rsid w:val="0053192E"/>
    <w:rsid w:val="00546DB4"/>
    <w:rsid w:val="00552DBB"/>
    <w:rsid w:val="00556F4C"/>
    <w:rsid w:val="00561952"/>
    <w:rsid w:val="00580C82"/>
    <w:rsid w:val="005A3D4B"/>
    <w:rsid w:val="005B1354"/>
    <w:rsid w:val="005C121E"/>
    <w:rsid w:val="005E1858"/>
    <w:rsid w:val="00641CC3"/>
    <w:rsid w:val="00670593"/>
    <w:rsid w:val="00682080"/>
    <w:rsid w:val="00684207"/>
    <w:rsid w:val="006B2AB5"/>
    <w:rsid w:val="006B5EDE"/>
    <w:rsid w:val="006C4B6F"/>
    <w:rsid w:val="00714B8C"/>
    <w:rsid w:val="00716437"/>
    <w:rsid w:val="007229F0"/>
    <w:rsid w:val="00724DF9"/>
    <w:rsid w:val="007263B9"/>
    <w:rsid w:val="0073134F"/>
    <w:rsid w:val="00741600"/>
    <w:rsid w:val="0074425C"/>
    <w:rsid w:val="0075019E"/>
    <w:rsid w:val="007563C5"/>
    <w:rsid w:val="007771EC"/>
    <w:rsid w:val="00790186"/>
    <w:rsid w:val="00790F7C"/>
    <w:rsid w:val="007A192F"/>
    <w:rsid w:val="007B09E7"/>
    <w:rsid w:val="007C096D"/>
    <w:rsid w:val="007C6A81"/>
    <w:rsid w:val="007C7D71"/>
    <w:rsid w:val="007D623C"/>
    <w:rsid w:val="007E475C"/>
    <w:rsid w:val="00805F0B"/>
    <w:rsid w:val="00811F50"/>
    <w:rsid w:val="00826299"/>
    <w:rsid w:val="008362DE"/>
    <w:rsid w:val="00882DD7"/>
    <w:rsid w:val="008B1897"/>
    <w:rsid w:val="008C6758"/>
    <w:rsid w:val="008D62D1"/>
    <w:rsid w:val="008D7852"/>
    <w:rsid w:val="008E5DB9"/>
    <w:rsid w:val="008F163E"/>
    <w:rsid w:val="00916411"/>
    <w:rsid w:val="009409FC"/>
    <w:rsid w:val="00947DAA"/>
    <w:rsid w:val="00986CC9"/>
    <w:rsid w:val="009C45FC"/>
    <w:rsid w:val="009C6E8A"/>
    <w:rsid w:val="009D3F2C"/>
    <w:rsid w:val="009D610F"/>
    <w:rsid w:val="009E527E"/>
    <w:rsid w:val="00A1041B"/>
    <w:rsid w:val="00A262C6"/>
    <w:rsid w:val="00A34046"/>
    <w:rsid w:val="00A44E96"/>
    <w:rsid w:val="00A733BB"/>
    <w:rsid w:val="00A73CD4"/>
    <w:rsid w:val="00A74FF2"/>
    <w:rsid w:val="00A83709"/>
    <w:rsid w:val="00AC0D45"/>
    <w:rsid w:val="00AC697A"/>
    <w:rsid w:val="00AD5A8D"/>
    <w:rsid w:val="00AE4408"/>
    <w:rsid w:val="00B418A0"/>
    <w:rsid w:val="00B43268"/>
    <w:rsid w:val="00B47440"/>
    <w:rsid w:val="00B50D8D"/>
    <w:rsid w:val="00B53EEB"/>
    <w:rsid w:val="00B572A2"/>
    <w:rsid w:val="00B5749E"/>
    <w:rsid w:val="00B67D55"/>
    <w:rsid w:val="00B71EFD"/>
    <w:rsid w:val="00B74724"/>
    <w:rsid w:val="00B81AB3"/>
    <w:rsid w:val="00B83080"/>
    <w:rsid w:val="00BB7B9D"/>
    <w:rsid w:val="00BC25F5"/>
    <w:rsid w:val="00BD2518"/>
    <w:rsid w:val="00BE0F9B"/>
    <w:rsid w:val="00C01DB1"/>
    <w:rsid w:val="00C05C6D"/>
    <w:rsid w:val="00C43841"/>
    <w:rsid w:val="00C53B5B"/>
    <w:rsid w:val="00C6690A"/>
    <w:rsid w:val="00C9300B"/>
    <w:rsid w:val="00CA4F94"/>
    <w:rsid w:val="00CA725A"/>
    <w:rsid w:val="00CD31D0"/>
    <w:rsid w:val="00CD3644"/>
    <w:rsid w:val="00CE2537"/>
    <w:rsid w:val="00CE33E9"/>
    <w:rsid w:val="00D04AC1"/>
    <w:rsid w:val="00D13E5A"/>
    <w:rsid w:val="00D23FAC"/>
    <w:rsid w:val="00D44323"/>
    <w:rsid w:val="00D45B3F"/>
    <w:rsid w:val="00D712AE"/>
    <w:rsid w:val="00D867C4"/>
    <w:rsid w:val="00DA42E4"/>
    <w:rsid w:val="00DC498E"/>
    <w:rsid w:val="00DC6293"/>
    <w:rsid w:val="00DE6B73"/>
    <w:rsid w:val="00E01E78"/>
    <w:rsid w:val="00E059F7"/>
    <w:rsid w:val="00E11F45"/>
    <w:rsid w:val="00E17202"/>
    <w:rsid w:val="00E20F86"/>
    <w:rsid w:val="00E31052"/>
    <w:rsid w:val="00E316F2"/>
    <w:rsid w:val="00E34021"/>
    <w:rsid w:val="00E4415E"/>
    <w:rsid w:val="00E448C2"/>
    <w:rsid w:val="00E53E47"/>
    <w:rsid w:val="00E73AF1"/>
    <w:rsid w:val="00E75308"/>
    <w:rsid w:val="00E93513"/>
    <w:rsid w:val="00E97D03"/>
    <w:rsid w:val="00EA5E02"/>
    <w:rsid w:val="00EB40F5"/>
    <w:rsid w:val="00EB61A4"/>
    <w:rsid w:val="00ED22CF"/>
    <w:rsid w:val="00ED4939"/>
    <w:rsid w:val="00EE46CF"/>
    <w:rsid w:val="00EE4806"/>
    <w:rsid w:val="00EF7E23"/>
    <w:rsid w:val="00F129CF"/>
    <w:rsid w:val="00F21D2C"/>
    <w:rsid w:val="00F23C00"/>
    <w:rsid w:val="00F36B5B"/>
    <w:rsid w:val="00F535B1"/>
    <w:rsid w:val="00F602BA"/>
    <w:rsid w:val="00F67B82"/>
    <w:rsid w:val="00F87508"/>
    <w:rsid w:val="00F947E5"/>
    <w:rsid w:val="00F94C7B"/>
    <w:rsid w:val="00FB1361"/>
    <w:rsid w:val="00FB39A3"/>
    <w:rsid w:val="00FD71D6"/>
    <w:rsid w:val="00FE0CC0"/>
    <w:rsid w:val="00FE455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89D0"/>
  <w15:docId w15:val="{92081F01-8D9D-46CA-8697-78BA880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24A7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semiHidden/>
    <w:unhideWhenUsed/>
    <w:rsid w:val="00811F50"/>
  </w:style>
  <w:style w:type="paragraph" w:styleId="NormalWeb">
    <w:name w:val="Normal (Web)"/>
    <w:basedOn w:val="Normal"/>
    <w:uiPriority w:val="99"/>
    <w:semiHidden/>
    <w:unhideWhenUsed/>
    <w:rsid w:val="00324D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3083/joghat.2022.115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F46BB9802D224ECE8C5947C7A3B94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0D18F-3322-44F3-A7A5-6DF1FB21275B}"/>
      </w:docPartPr>
      <w:docPartBody>
        <w:p w:rsidR="001A41D0" w:rsidRDefault="00B74260" w:rsidP="00B74260">
          <w:pPr>
            <w:pStyle w:val="F46BB9802D224ECE8C5947C7A3B9408C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75E37"/>
    <w:rsid w:val="00084011"/>
    <w:rsid w:val="000D4A2E"/>
    <w:rsid w:val="00185A96"/>
    <w:rsid w:val="001A41D0"/>
    <w:rsid w:val="001A7D92"/>
    <w:rsid w:val="001C4D42"/>
    <w:rsid w:val="0020353A"/>
    <w:rsid w:val="00214C67"/>
    <w:rsid w:val="0022236A"/>
    <w:rsid w:val="00240A47"/>
    <w:rsid w:val="00304129"/>
    <w:rsid w:val="00320A0F"/>
    <w:rsid w:val="00346C83"/>
    <w:rsid w:val="0035360F"/>
    <w:rsid w:val="00374879"/>
    <w:rsid w:val="003E4F48"/>
    <w:rsid w:val="003F14F4"/>
    <w:rsid w:val="004332DB"/>
    <w:rsid w:val="00476834"/>
    <w:rsid w:val="0049752B"/>
    <w:rsid w:val="004B7C72"/>
    <w:rsid w:val="004F403D"/>
    <w:rsid w:val="004F6DE8"/>
    <w:rsid w:val="00540A7B"/>
    <w:rsid w:val="00546DB4"/>
    <w:rsid w:val="006B3A97"/>
    <w:rsid w:val="0075688F"/>
    <w:rsid w:val="007C7FD3"/>
    <w:rsid w:val="00807357"/>
    <w:rsid w:val="0081325E"/>
    <w:rsid w:val="0086333D"/>
    <w:rsid w:val="00870B0C"/>
    <w:rsid w:val="0092310A"/>
    <w:rsid w:val="00981EC5"/>
    <w:rsid w:val="00994761"/>
    <w:rsid w:val="0099773E"/>
    <w:rsid w:val="009B30C0"/>
    <w:rsid w:val="009E7B69"/>
    <w:rsid w:val="009F2AD3"/>
    <w:rsid w:val="00A33A54"/>
    <w:rsid w:val="00A72376"/>
    <w:rsid w:val="00AB4A00"/>
    <w:rsid w:val="00AF506D"/>
    <w:rsid w:val="00B02EA8"/>
    <w:rsid w:val="00B0465D"/>
    <w:rsid w:val="00B206DD"/>
    <w:rsid w:val="00B5005A"/>
    <w:rsid w:val="00B74260"/>
    <w:rsid w:val="00C152D0"/>
    <w:rsid w:val="00C56891"/>
    <w:rsid w:val="00C854CE"/>
    <w:rsid w:val="00D563D1"/>
    <w:rsid w:val="00D76A18"/>
    <w:rsid w:val="00DA5AAE"/>
    <w:rsid w:val="00DE1F9F"/>
    <w:rsid w:val="00DF7A3E"/>
    <w:rsid w:val="00E01193"/>
    <w:rsid w:val="00E731EE"/>
    <w:rsid w:val="00EA5BF8"/>
    <w:rsid w:val="00EC009F"/>
    <w:rsid w:val="00F56D40"/>
    <w:rsid w:val="00F832F8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F46BB9802D224ECE8C5947C7A3B9408C">
    <w:name w:val="F46BB9802D224ECE8C5947C7A3B9408C"/>
    <w:rsid w:val="00B74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25369714-5CF7-4065-9E35-8020DEAB4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AYDINLI</dc:creator>
  <cp:lastModifiedBy>Feridun AYDINLI</cp:lastModifiedBy>
  <cp:revision>9</cp:revision>
  <cp:lastPrinted>2020-06-06T07:57:00Z</cp:lastPrinted>
  <dcterms:created xsi:type="dcterms:W3CDTF">2023-02-24T17:31:00Z</dcterms:created>
  <dcterms:modified xsi:type="dcterms:W3CDTF">2024-01-12T05:41:00Z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