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sdt>
      <w:sdtPr>
        <w:rPr>
          <w:rFonts w:ascii="Times New Roman" w:hAnsi="Times New Roman"/>
          <w:b/>
          <w:color w:val="58B6C0" w:themeColor="accent2"/>
          <w:sz w:val="22"/>
          <w:szCs w:val="22"/>
          <w:lang w:val="en-US"/>
        </w:rPr>
        <w:alias w:val="Özgeçmiş Adı"/>
        <w:tag w:val="Özgeçmiş Adı"/>
        <w:id w:val="2142538285"/>
        <w:placeholder>
          <w:docPart w:val="B5C6DFA492EA468CAD0D7424A36BAAF3"/>
        </w:placeholder>
        <w:docPartList>
          <w:docPartGallery w:val="Quick Parts"/>
          <w:docPartCategory w:val=" Özgeçmiş Adı"/>
        </w:docPartList>
      </w:sdtPr>
      <w:sdtContent>
        <w:p w14:paraId="64169A90" w14:textId="77777777" w:rsidR="00E01E78" w:rsidRPr="00A74FF2" w:rsidRDefault="00E01E78">
          <w:pPr>
            <w:pStyle w:val="AralkYok"/>
            <w:rPr>
              <w:rFonts w:ascii="Times New Roman" w:hAnsi="Times New Roman"/>
              <w:sz w:val="22"/>
              <w:szCs w:val="22"/>
              <w:lang w:val="en-US"/>
            </w:rPr>
          </w:pPr>
        </w:p>
        <w:tbl>
          <w:tblPr>
            <w:tblW w:w="5129" w:type="pct"/>
            <w:jc w:val="center"/>
            <w:tblBorders>
              <w:top w:val="single" w:sz="6" w:space="0" w:color="58B6C0" w:themeColor="accent2"/>
              <w:left w:val="single" w:sz="6" w:space="0" w:color="58B6C0" w:themeColor="accent2"/>
              <w:bottom w:val="single" w:sz="6" w:space="0" w:color="58B6C0" w:themeColor="accent2"/>
              <w:right w:val="single" w:sz="6" w:space="0" w:color="58B6C0" w:themeColor="accent2"/>
              <w:insideH w:val="single" w:sz="6" w:space="0" w:color="58B6C0" w:themeColor="accent2"/>
              <w:insideV w:val="single" w:sz="6" w:space="0" w:color="58B6C0" w:themeColor="accent2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81"/>
            <w:gridCol w:w="9471"/>
          </w:tblGrid>
          <w:tr w:rsidR="00E01E78" w:rsidRPr="00A74FF2" w14:paraId="252DEA31" w14:textId="77777777" w:rsidTr="000E2D7A">
            <w:trPr>
              <w:trHeight w:val="2886"/>
              <w:jc w:val="center"/>
            </w:trPr>
            <w:tc>
              <w:tcPr>
                <w:tcW w:w="279" w:type="dxa"/>
                <w:shd w:val="clear" w:color="auto" w:fill="58B6C0" w:themeFill="accent2"/>
              </w:tcPr>
              <w:p w14:paraId="5234647F" w14:textId="77777777" w:rsidR="00E01E78" w:rsidRPr="00A74FF2" w:rsidRDefault="00E01E78">
                <w:pPr>
                  <w:spacing w:after="0" w:line="240" w:lineRule="auto"/>
                  <w:rPr>
                    <w:rFonts w:ascii="Times New Roman" w:hAnsi="Times New Roman"/>
                    <w:sz w:val="22"/>
                    <w:szCs w:val="22"/>
                    <w:lang w:val="en-US"/>
                  </w:rPr>
                </w:pPr>
              </w:p>
            </w:tc>
            <w:tc>
              <w:tcPr>
                <w:tcW w:w="9403" w:type="dxa"/>
                <w:tcMar>
                  <w:top w:w="360" w:type="dxa"/>
                  <w:left w:w="360" w:type="dxa"/>
                  <w:bottom w:w="360" w:type="dxa"/>
                  <w:right w:w="360" w:type="dxa"/>
                </w:tcMar>
              </w:tcPr>
              <w:p w14:paraId="3F004257" w14:textId="77777777" w:rsidR="00ED4939" w:rsidRDefault="00ED4939" w:rsidP="00ED4939">
                <w:pPr>
                  <w:pStyle w:val="KiiselAd"/>
                  <w:ind w:left="4609"/>
                  <w:jc w:val="left"/>
                  <w:rPr>
                    <w:rFonts w:ascii="Times New Roman" w:hAnsi="Times New Roman"/>
                    <w:b/>
                    <w:sz w:val="36"/>
                    <w:szCs w:val="22"/>
                    <w:lang w:val="de-DE"/>
                  </w:rPr>
                </w:pPr>
                <w:r>
                  <w:rPr>
                    <w:rFonts w:ascii="Times New Roman" w:hAnsi="Times New Roman"/>
                    <w:b/>
                    <w:noProof/>
                    <w:color w:val="1A495D" w:themeColor="accent1" w:themeShade="80"/>
                    <w:sz w:val="22"/>
                    <w:szCs w:val="22"/>
                  </w:rPr>
                  <w:drawing>
                    <wp:anchor distT="0" distB="0" distL="114300" distR="114300" simplePos="0" relativeHeight="251658240" behindDoc="0" locked="0" layoutInCell="1" allowOverlap="1" wp14:anchorId="356336C9" wp14:editId="16E09C76">
                      <wp:simplePos x="0" y="0"/>
                      <wp:positionH relativeFrom="column">
                        <wp:posOffset>-173990</wp:posOffset>
                      </wp:positionH>
                      <wp:positionV relativeFrom="paragraph">
                        <wp:posOffset>72200</wp:posOffset>
                      </wp:positionV>
                      <wp:extent cx="1805940" cy="1795736"/>
                      <wp:effectExtent l="0" t="0" r="3810" b="0"/>
                      <wp:wrapNone/>
                      <wp:docPr id="2" name="Resi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IMG_20200806_194706_Bokeh__01.jpg"/>
                              <pic:cNvPicPr/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05940" cy="179573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  <w:sdt>
                  <w:sdtPr>
                    <w:rPr>
                      <w:rFonts w:ascii="Times New Roman" w:hAnsi="Times New Roman"/>
                      <w:b/>
                      <w:sz w:val="36"/>
                      <w:szCs w:val="22"/>
                      <w:lang w:val="de-DE"/>
                    </w:rPr>
                    <w:id w:val="10979384"/>
                    <w:placeholder>
                      <w:docPart w:val="F46BB9802D224ECE8C5947C7A3B9408C"/>
                    </w:placeholder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Content>
                    <w:r w:rsidR="00580C82">
                      <w:rPr>
                        <w:rFonts w:ascii="Times New Roman" w:hAnsi="Times New Roman"/>
                        <w:b/>
                        <w:sz w:val="36"/>
                        <w:szCs w:val="22"/>
                        <w:lang w:val="de-DE"/>
                      </w:rPr>
                      <w:t>Feridun AYDINLI</w:t>
                    </w:r>
                  </w:sdtContent>
                </w:sdt>
              </w:p>
              <w:p w14:paraId="07FDD428" w14:textId="77777777" w:rsidR="00EA5E02" w:rsidRPr="00ED4939" w:rsidRDefault="00EA5E02" w:rsidP="00ED4939">
                <w:pPr>
                  <w:pStyle w:val="KiiselAd"/>
                  <w:jc w:val="left"/>
                  <w:rPr>
                    <w:rFonts w:ascii="Times New Roman" w:hAnsi="Times New Roman"/>
                    <w:sz w:val="36"/>
                    <w:szCs w:val="22"/>
                    <w:lang w:val="de-DE"/>
                  </w:rPr>
                </w:pPr>
              </w:p>
              <w:p w14:paraId="2FC0C020" w14:textId="77777777" w:rsidR="007229F0" w:rsidRPr="006C4B6F" w:rsidRDefault="007229F0" w:rsidP="00ED4939">
                <w:pPr>
                  <w:pStyle w:val="AdresMetni"/>
                  <w:spacing w:line="240" w:lineRule="auto"/>
                  <w:ind w:right="507"/>
                  <w:rPr>
                    <w:rFonts w:ascii="Times New Roman" w:hAnsi="Times New Roman"/>
                    <w:b/>
                    <w:color w:val="1A495D" w:themeColor="accent1" w:themeShade="80"/>
                    <w:sz w:val="24"/>
                    <w:szCs w:val="24"/>
                    <w:lang w:val="de-DE"/>
                  </w:rPr>
                </w:pPr>
                <w:r w:rsidRPr="006C4B6F">
                  <w:rPr>
                    <w:rFonts w:ascii="Times New Roman" w:hAnsi="Times New Roman"/>
                    <w:b/>
                    <w:color w:val="1A495D" w:themeColor="accent1" w:themeShade="80"/>
                    <w:sz w:val="24"/>
                    <w:szCs w:val="24"/>
                    <w:lang w:val="de-DE"/>
                  </w:rPr>
                  <w:t xml:space="preserve">Antalya </w:t>
                </w:r>
                <w:proofErr w:type="spellStart"/>
                <w:r w:rsidRPr="006C4B6F">
                  <w:rPr>
                    <w:rFonts w:ascii="Times New Roman" w:hAnsi="Times New Roman"/>
                    <w:b/>
                    <w:color w:val="1A495D" w:themeColor="accent1" w:themeShade="80"/>
                    <w:sz w:val="24"/>
                    <w:szCs w:val="24"/>
                    <w:lang w:val="de-DE"/>
                  </w:rPr>
                  <w:t>Bilim</w:t>
                </w:r>
                <w:proofErr w:type="spellEnd"/>
                <w:r w:rsidRPr="006C4B6F">
                  <w:rPr>
                    <w:rFonts w:ascii="Times New Roman" w:hAnsi="Times New Roman"/>
                    <w:b/>
                    <w:color w:val="1A495D" w:themeColor="accent1" w:themeShade="80"/>
                    <w:sz w:val="24"/>
                    <w:szCs w:val="24"/>
                    <w:lang w:val="de-DE"/>
                  </w:rPr>
                  <w:t xml:space="preserve"> </w:t>
                </w:r>
                <w:r w:rsidR="00C01DB1">
                  <w:rPr>
                    <w:rFonts w:ascii="Times New Roman" w:hAnsi="Times New Roman"/>
                    <w:b/>
                    <w:color w:val="1A495D" w:themeColor="accent1" w:themeShade="80"/>
                    <w:sz w:val="24"/>
                    <w:szCs w:val="24"/>
                    <w:lang w:val="de-DE"/>
                  </w:rPr>
                  <w:t>University</w:t>
                </w:r>
              </w:p>
              <w:p w14:paraId="10974AF1" w14:textId="77777777" w:rsidR="007229F0" w:rsidRPr="006C4B6F" w:rsidRDefault="00C01DB1" w:rsidP="00ED4939">
                <w:pPr>
                  <w:pStyle w:val="AdresMetni"/>
                  <w:spacing w:line="240" w:lineRule="auto"/>
                  <w:ind w:right="507"/>
                  <w:rPr>
                    <w:rFonts w:ascii="Times New Roman" w:hAnsi="Times New Roman"/>
                    <w:b/>
                    <w:color w:val="1A495D" w:themeColor="accent1" w:themeShade="80"/>
                    <w:sz w:val="24"/>
                    <w:szCs w:val="24"/>
                    <w:lang w:val="de-DE"/>
                  </w:rPr>
                </w:pPr>
                <w:proofErr w:type="spellStart"/>
                <w:r>
                  <w:rPr>
                    <w:rFonts w:ascii="Times New Roman" w:hAnsi="Times New Roman"/>
                    <w:b/>
                    <w:color w:val="1A495D" w:themeColor="accent1" w:themeShade="80"/>
                    <w:sz w:val="24"/>
                    <w:szCs w:val="24"/>
                    <w:lang w:val="de-DE"/>
                  </w:rPr>
                  <w:t>Tourism</w:t>
                </w:r>
                <w:proofErr w:type="spellEnd"/>
                <w:r>
                  <w:rPr>
                    <w:rFonts w:ascii="Times New Roman" w:hAnsi="Times New Roman"/>
                    <w:b/>
                    <w:color w:val="1A495D" w:themeColor="accent1" w:themeShade="80"/>
                    <w:sz w:val="24"/>
                    <w:szCs w:val="24"/>
                    <w:lang w:val="de-DE"/>
                  </w:rPr>
                  <w:t xml:space="preserve"> Management</w:t>
                </w:r>
              </w:p>
              <w:p w14:paraId="1722C5B0" w14:textId="77777777" w:rsidR="001B1C3E" w:rsidRPr="00A74FF2" w:rsidRDefault="001B1C3E" w:rsidP="00483B8D">
                <w:pPr>
                  <w:pStyle w:val="AdresMetni"/>
                  <w:spacing w:line="240" w:lineRule="auto"/>
                  <w:rPr>
                    <w:rFonts w:ascii="Times New Roman" w:hAnsi="Times New Roman"/>
                    <w:sz w:val="22"/>
                    <w:szCs w:val="22"/>
                  </w:rPr>
                </w:pPr>
              </w:p>
              <w:p w14:paraId="2C06A504" w14:textId="77777777" w:rsidR="00EA5E02" w:rsidRDefault="00580C82" w:rsidP="00ED4939">
                <w:pPr>
                  <w:pStyle w:val="AdresMetni"/>
                  <w:spacing w:line="240" w:lineRule="auto"/>
                  <w:ind w:right="507"/>
                  <w:rPr>
                    <w:rFonts w:ascii="Times New Roman" w:hAnsi="Times New Roman"/>
                    <w:color w:val="002060"/>
                    <w:sz w:val="20"/>
                    <w:szCs w:val="22"/>
                  </w:rPr>
                </w:pPr>
                <w:r>
                  <w:rPr>
                    <w:rFonts w:ascii="Times New Roman" w:hAnsi="Times New Roman"/>
                    <w:color w:val="002060"/>
                    <w:sz w:val="20"/>
                    <w:szCs w:val="22"/>
                  </w:rPr>
                  <w:t>feridun.aydinli@antalya.edu.tr</w:t>
                </w:r>
              </w:p>
              <w:p w14:paraId="15F54726" w14:textId="77777777" w:rsidR="00580C82" w:rsidRPr="003028BB" w:rsidRDefault="00580C82" w:rsidP="00ED4939">
                <w:pPr>
                  <w:pStyle w:val="AdresMetni"/>
                  <w:spacing w:line="240" w:lineRule="auto"/>
                  <w:ind w:right="507"/>
                  <w:rPr>
                    <w:rFonts w:ascii="Times New Roman" w:hAnsi="Times New Roman"/>
                    <w:color w:val="002060"/>
                    <w:sz w:val="20"/>
                    <w:szCs w:val="22"/>
                  </w:rPr>
                </w:pPr>
                <w:r>
                  <w:rPr>
                    <w:rFonts w:ascii="Times New Roman" w:hAnsi="Times New Roman"/>
                    <w:color w:val="002060"/>
                    <w:sz w:val="20"/>
                    <w:szCs w:val="22"/>
                  </w:rPr>
                  <w:t>B2-41</w:t>
                </w:r>
              </w:p>
              <w:p w14:paraId="7DB73539" w14:textId="77777777" w:rsidR="00B74724" w:rsidRPr="00372AEB" w:rsidRDefault="00B74724" w:rsidP="006C4B6F">
                <w:pPr>
                  <w:pStyle w:val="AdresMetni"/>
                  <w:spacing w:line="240" w:lineRule="auto"/>
                  <w:jc w:val="center"/>
                  <w:rPr>
                    <w:rFonts w:ascii="Times New Roman" w:hAnsi="Times New Roman"/>
                    <w:color w:val="4A7090" w:themeColor="background2" w:themeShade="80"/>
                    <w:sz w:val="22"/>
                    <w:szCs w:val="22"/>
                  </w:rPr>
                </w:pPr>
              </w:p>
              <w:p w14:paraId="7881C34A" w14:textId="77777777" w:rsidR="00E31052" w:rsidRPr="00372AEB" w:rsidRDefault="00E31052" w:rsidP="009C6E8A">
                <w:pPr>
                  <w:pStyle w:val="AdresMetni"/>
                  <w:spacing w:line="240" w:lineRule="auto"/>
                  <w:rPr>
                    <w:rFonts w:ascii="Times New Roman" w:hAnsi="Times New Roman"/>
                    <w:sz w:val="22"/>
                    <w:szCs w:val="22"/>
                  </w:rPr>
                </w:pPr>
              </w:p>
            </w:tc>
          </w:tr>
        </w:tbl>
        <w:p w14:paraId="6D7E1A76" w14:textId="77777777" w:rsidR="00B47440" w:rsidRPr="00A74FF2" w:rsidRDefault="00000000" w:rsidP="00B47440">
          <w:pPr>
            <w:pStyle w:val="Blm"/>
            <w:spacing w:after="0"/>
            <w:rPr>
              <w:rFonts w:ascii="Times New Roman" w:hAnsi="Times New Roman"/>
              <w:sz w:val="22"/>
              <w:szCs w:val="22"/>
              <w:lang w:val="en-US"/>
            </w:rPr>
          </w:pPr>
        </w:p>
      </w:sdtContent>
    </w:sdt>
    <w:p w14:paraId="19CA17B5" w14:textId="77777777" w:rsidR="006C4B6F" w:rsidRDefault="006C4B6F" w:rsidP="006C4B6F">
      <w:pPr>
        <w:pStyle w:val="Blm"/>
        <w:spacing w:after="0"/>
        <w:rPr>
          <w:rFonts w:ascii="Times New Roman" w:hAnsi="Times New Roman"/>
          <w:color w:val="4A7090" w:themeColor="background2" w:themeShade="80"/>
          <w:szCs w:val="22"/>
          <w:lang w:val="en-US"/>
        </w:rPr>
      </w:pPr>
    </w:p>
    <w:p w14:paraId="78FC3186" w14:textId="77777777" w:rsidR="00B47440" w:rsidRPr="006C4B6F" w:rsidRDefault="00C01DB1" w:rsidP="006C4B6F">
      <w:pPr>
        <w:pStyle w:val="Blm"/>
        <w:rPr>
          <w:rFonts w:ascii="Times New Roman" w:hAnsi="Times New Roman"/>
          <w:color w:val="4A7090" w:themeColor="background2" w:themeShade="80"/>
          <w:szCs w:val="22"/>
          <w:lang w:val="en-US"/>
        </w:rPr>
      </w:pPr>
      <w:r>
        <w:rPr>
          <w:rFonts w:ascii="Times New Roman" w:hAnsi="Times New Roman"/>
          <w:color w:val="4A7090" w:themeColor="background2" w:themeShade="80"/>
          <w:szCs w:val="22"/>
          <w:lang w:val="en-US"/>
        </w:rPr>
        <w:t>Education</w:t>
      </w:r>
    </w:p>
    <w:tbl>
      <w:tblPr>
        <w:tblW w:w="9648" w:type="dxa"/>
        <w:tblInd w:w="55" w:type="dxa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0"/>
        <w:gridCol w:w="3685"/>
        <w:gridCol w:w="2552"/>
        <w:gridCol w:w="1911"/>
      </w:tblGrid>
      <w:tr w:rsidR="00C05C6D" w:rsidRPr="004D711E" w14:paraId="5E529FCE" w14:textId="77777777" w:rsidTr="00057387">
        <w:trPr>
          <w:trHeight w:val="20"/>
        </w:trPr>
        <w:tc>
          <w:tcPr>
            <w:tcW w:w="150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E04D969" w14:textId="77777777" w:rsidR="00C05C6D" w:rsidRPr="003028BB" w:rsidRDefault="00C01DB1" w:rsidP="0045767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Bachelor’s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degree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1B159B8A" w14:textId="77777777" w:rsidR="00C05C6D" w:rsidRPr="003028BB" w:rsidRDefault="00580C82" w:rsidP="00057387">
            <w:pPr>
              <w:spacing w:after="0" w:line="240" w:lineRule="auto"/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>
              <w:rPr>
                <w:rFonts w:asciiTheme="majorBidi" w:hAnsiTheme="majorBidi" w:cstheme="majorBidi"/>
                <w:sz w:val="22"/>
                <w:szCs w:val="22"/>
              </w:rPr>
              <w:t>Tourism</w:t>
            </w:r>
            <w:proofErr w:type="spellEnd"/>
            <w:r w:rsidR="00FE4556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="00C01DB1">
              <w:rPr>
                <w:rFonts w:asciiTheme="majorBidi" w:hAnsiTheme="majorBidi" w:cstheme="majorBidi"/>
                <w:sz w:val="22"/>
                <w:szCs w:val="22"/>
              </w:rPr>
              <w:t>Management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26FCC37E" w14:textId="77777777" w:rsidR="00C05C6D" w:rsidRPr="003028BB" w:rsidRDefault="00580C82" w:rsidP="00457676">
            <w:pPr>
              <w:spacing w:after="0" w:line="240" w:lineRule="auto"/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>
              <w:rPr>
                <w:rFonts w:asciiTheme="majorBidi" w:hAnsiTheme="majorBidi" w:cstheme="majorBidi"/>
                <w:sz w:val="22"/>
                <w:szCs w:val="22"/>
              </w:rPr>
              <w:t>Selcuk</w:t>
            </w:r>
            <w:proofErr w:type="spellEnd"/>
            <w:r w:rsidR="00C05C6D" w:rsidRPr="003028BB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="00C01DB1">
              <w:rPr>
                <w:rFonts w:asciiTheme="majorBidi" w:hAnsiTheme="majorBidi" w:cstheme="majorBidi"/>
                <w:sz w:val="22"/>
                <w:szCs w:val="22"/>
              </w:rPr>
              <w:t>University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49E481C1" w14:textId="77777777" w:rsidR="00C05C6D" w:rsidRPr="003028BB" w:rsidRDefault="00C05C6D" w:rsidP="00457676">
            <w:pPr>
              <w:spacing w:after="0" w:line="240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3028BB">
              <w:rPr>
                <w:rFonts w:asciiTheme="majorBidi" w:hAnsiTheme="majorBidi" w:cstheme="majorBidi"/>
                <w:sz w:val="22"/>
                <w:szCs w:val="22"/>
              </w:rPr>
              <w:t>20</w:t>
            </w:r>
            <w:r w:rsidR="00580C82">
              <w:rPr>
                <w:rFonts w:asciiTheme="majorBidi" w:hAnsiTheme="majorBidi" w:cstheme="majorBidi"/>
                <w:sz w:val="22"/>
                <w:szCs w:val="22"/>
              </w:rPr>
              <w:t>15- 2019</w:t>
            </w:r>
          </w:p>
        </w:tc>
      </w:tr>
      <w:tr w:rsidR="00457676" w:rsidRPr="004D711E" w14:paraId="03782E68" w14:textId="77777777" w:rsidTr="00317B59">
        <w:trPr>
          <w:trHeight w:val="141"/>
        </w:trPr>
        <w:tc>
          <w:tcPr>
            <w:tcW w:w="1500" w:type="dxa"/>
            <w:vMerge/>
            <w:shd w:val="clear" w:color="auto" w:fill="auto"/>
            <w:noWrap/>
            <w:vAlign w:val="center"/>
          </w:tcPr>
          <w:p w14:paraId="22C981BF" w14:textId="77777777" w:rsidR="00457676" w:rsidRPr="003028BB" w:rsidRDefault="00457676" w:rsidP="0045767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8148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783430C" w14:textId="77777777" w:rsidR="00580C82" w:rsidRPr="00457676" w:rsidRDefault="00580C82" w:rsidP="00580C82">
            <w:pPr>
              <w:spacing w:after="0" w:line="240" w:lineRule="auto"/>
              <w:rPr>
                <w:rFonts w:asciiTheme="majorBidi" w:hAnsiTheme="majorBidi" w:cstheme="majorBidi"/>
                <w:i/>
                <w:iCs/>
              </w:rPr>
            </w:pPr>
          </w:p>
          <w:p w14:paraId="71AFE1D9" w14:textId="77777777" w:rsidR="00057387" w:rsidRPr="00457676" w:rsidRDefault="00057387" w:rsidP="00457676">
            <w:pPr>
              <w:spacing w:after="0" w:line="240" w:lineRule="auto"/>
              <w:jc w:val="right"/>
              <w:rPr>
                <w:rFonts w:asciiTheme="majorBidi" w:hAnsiTheme="majorBidi" w:cstheme="majorBidi"/>
                <w:i/>
                <w:iCs/>
              </w:rPr>
            </w:pPr>
          </w:p>
        </w:tc>
      </w:tr>
      <w:tr w:rsidR="00C01DB1" w:rsidRPr="004D711E" w14:paraId="7D48F116" w14:textId="77777777" w:rsidTr="003028BB">
        <w:trPr>
          <w:trHeight w:val="20"/>
        </w:trPr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49906E7" w14:textId="77777777" w:rsidR="00C01DB1" w:rsidRPr="003028BB" w:rsidRDefault="00C01DB1" w:rsidP="00C01DB1">
            <w:pPr>
              <w:spacing w:after="120" w:line="240" w:lineRule="auto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Master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DAA8B74" w14:textId="77777777" w:rsidR="00C01DB1" w:rsidRPr="003028BB" w:rsidRDefault="00C01DB1" w:rsidP="00C01DB1">
            <w:pPr>
              <w:spacing w:after="120" w:line="240" w:lineRule="auto"/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>
              <w:rPr>
                <w:rFonts w:asciiTheme="majorBidi" w:hAnsiTheme="majorBidi" w:cstheme="majorBidi"/>
                <w:sz w:val="22"/>
                <w:szCs w:val="22"/>
              </w:rPr>
              <w:t>Tourism</w:t>
            </w:r>
            <w:proofErr w:type="spellEnd"/>
            <w:r>
              <w:rPr>
                <w:rFonts w:asciiTheme="majorBidi" w:hAnsiTheme="majorBidi" w:cstheme="majorBidi"/>
                <w:sz w:val="22"/>
                <w:szCs w:val="22"/>
              </w:rPr>
              <w:t xml:space="preserve"> Management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2B4E28B" w14:textId="77777777" w:rsidR="00C01DB1" w:rsidRPr="003028BB" w:rsidRDefault="00580C82" w:rsidP="00C01DB1">
            <w:pPr>
              <w:spacing w:after="120" w:line="240" w:lineRule="auto"/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>
              <w:rPr>
                <w:rFonts w:asciiTheme="majorBidi" w:hAnsiTheme="majorBidi" w:cstheme="majorBidi"/>
                <w:sz w:val="22"/>
                <w:szCs w:val="22"/>
              </w:rPr>
              <w:t>Selcuk</w:t>
            </w:r>
            <w:proofErr w:type="spellEnd"/>
            <w:r w:rsidR="00C01DB1" w:rsidRPr="003028BB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="00C01DB1">
              <w:rPr>
                <w:rFonts w:asciiTheme="majorBidi" w:hAnsiTheme="majorBidi" w:cstheme="majorBidi"/>
                <w:sz w:val="22"/>
                <w:szCs w:val="22"/>
              </w:rPr>
              <w:t>University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063BCA6" w14:textId="77777777" w:rsidR="00C01DB1" w:rsidRPr="003028BB" w:rsidRDefault="00580C82" w:rsidP="00C01DB1">
            <w:pPr>
              <w:spacing w:after="120" w:line="240" w:lineRule="auto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2020</w:t>
            </w:r>
            <w:r w:rsidR="00C01DB1">
              <w:rPr>
                <w:rFonts w:asciiTheme="majorBidi" w:hAnsiTheme="majorBidi" w:cstheme="majorBidi"/>
                <w:sz w:val="22"/>
                <w:szCs w:val="22"/>
              </w:rPr>
              <w:t xml:space="preserve">-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2023</w:t>
            </w:r>
          </w:p>
        </w:tc>
      </w:tr>
      <w:tr w:rsidR="00C01DB1" w:rsidRPr="004D711E" w14:paraId="05F31AA6" w14:textId="77777777" w:rsidTr="003028BB">
        <w:trPr>
          <w:trHeight w:val="20"/>
        </w:trPr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255CF73" w14:textId="77777777" w:rsidR="00C01DB1" w:rsidRPr="003028BB" w:rsidRDefault="00C01DB1" w:rsidP="00C01DB1">
            <w:pPr>
              <w:spacing w:after="120" w:line="240" w:lineRule="auto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Doctorate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10475B9" w14:textId="77777777" w:rsidR="00C01DB1" w:rsidRPr="003028BB" w:rsidRDefault="00C01DB1" w:rsidP="00C01DB1">
            <w:pPr>
              <w:spacing w:after="120" w:line="240" w:lineRule="auto"/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>
              <w:rPr>
                <w:rFonts w:asciiTheme="majorBidi" w:hAnsiTheme="majorBidi" w:cstheme="majorBidi"/>
                <w:sz w:val="22"/>
                <w:szCs w:val="22"/>
              </w:rPr>
              <w:t>Tourism</w:t>
            </w:r>
            <w:proofErr w:type="spellEnd"/>
            <w:r>
              <w:rPr>
                <w:rFonts w:asciiTheme="majorBidi" w:hAnsiTheme="majorBidi" w:cstheme="majorBidi"/>
                <w:sz w:val="22"/>
                <w:szCs w:val="22"/>
              </w:rPr>
              <w:t xml:space="preserve"> Management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325194C" w14:textId="77777777" w:rsidR="00C01DB1" w:rsidRPr="003028BB" w:rsidRDefault="00580C82" w:rsidP="00C01DB1">
            <w:pPr>
              <w:spacing w:after="120" w:line="240" w:lineRule="auto"/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>
              <w:rPr>
                <w:rFonts w:asciiTheme="majorBidi" w:hAnsiTheme="majorBidi" w:cstheme="majorBidi"/>
                <w:sz w:val="22"/>
                <w:szCs w:val="22"/>
              </w:rPr>
              <w:t>Selcuk</w:t>
            </w:r>
            <w:proofErr w:type="spellEnd"/>
            <w:r w:rsidR="00C01DB1" w:rsidRPr="003028BB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="00C01DB1">
              <w:rPr>
                <w:rFonts w:asciiTheme="majorBidi" w:hAnsiTheme="majorBidi" w:cstheme="majorBidi"/>
                <w:sz w:val="22"/>
                <w:szCs w:val="22"/>
              </w:rPr>
              <w:t>University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14818FB" w14:textId="77777777" w:rsidR="00C01DB1" w:rsidRPr="003028BB" w:rsidRDefault="00580C82" w:rsidP="00C01DB1">
            <w:pPr>
              <w:spacing w:after="120" w:line="240" w:lineRule="auto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2023-</w:t>
            </w:r>
            <w:r w:rsidR="00317B59">
              <w:rPr>
                <w:rFonts w:asciiTheme="majorBidi" w:hAnsiTheme="majorBidi" w:cstheme="majorBidi"/>
                <w:sz w:val="22"/>
                <w:szCs w:val="22"/>
              </w:rPr>
              <w:t>Continue</w:t>
            </w:r>
          </w:p>
        </w:tc>
      </w:tr>
    </w:tbl>
    <w:p w14:paraId="5A520508" w14:textId="77777777" w:rsidR="00B43268" w:rsidRDefault="00B43268" w:rsidP="00382F1F">
      <w:pPr>
        <w:pStyle w:val="Blm"/>
        <w:spacing w:after="0"/>
        <w:rPr>
          <w:rFonts w:ascii="Times New Roman" w:hAnsi="Times New Roman"/>
          <w:color w:val="4A7090" w:themeColor="background2" w:themeShade="80"/>
          <w:szCs w:val="22"/>
          <w:lang w:val="en-US"/>
        </w:rPr>
      </w:pPr>
    </w:p>
    <w:p w14:paraId="1797DCA0" w14:textId="77777777" w:rsidR="004D3A21" w:rsidRPr="006C4B6F" w:rsidRDefault="00724DF9" w:rsidP="006C4B6F">
      <w:pPr>
        <w:pStyle w:val="Blm"/>
        <w:rPr>
          <w:rFonts w:ascii="Times New Roman" w:hAnsi="Times New Roman"/>
          <w:color w:val="4A7090" w:themeColor="background2" w:themeShade="80"/>
          <w:szCs w:val="22"/>
          <w:lang w:val="en-US"/>
        </w:rPr>
      </w:pPr>
      <w:r>
        <w:rPr>
          <w:rFonts w:ascii="Times New Roman" w:hAnsi="Times New Roman"/>
          <w:color w:val="4A7090" w:themeColor="background2" w:themeShade="80"/>
          <w:szCs w:val="22"/>
          <w:lang w:val="en-US"/>
        </w:rPr>
        <w:t>Work experience</w:t>
      </w:r>
    </w:p>
    <w:tbl>
      <w:tblPr>
        <w:tblStyle w:val="TabloKlavuzu"/>
        <w:tblW w:w="9694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4678"/>
        <w:gridCol w:w="2748"/>
      </w:tblGrid>
      <w:tr w:rsidR="004D3A21" w:rsidRPr="003028BB" w14:paraId="197B9219" w14:textId="77777777" w:rsidTr="00580C82">
        <w:trPr>
          <w:trHeight w:val="245"/>
        </w:trPr>
        <w:tc>
          <w:tcPr>
            <w:tcW w:w="2268" w:type="dxa"/>
          </w:tcPr>
          <w:p w14:paraId="37F79C00" w14:textId="77777777" w:rsidR="004D3A21" w:rsidRPr="003028BB" w:rsidRDefault="00C01DB1" w:rsidP="003028BB">
            <w:pPr>
              <w:spacing w:after="120"/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Research Assistant</w:t>
            </w:r>
          </w:p>
        </w:tc>
        <w:tc>
          <w:tcPr>
            <w:tcW w:w="4678" w:type="dxa"/>
          </w:tcPr>
          <w:p w14:paraId="3128767B" w14:textId="77777777" w:rsidR="004D3A21" w:rsidRPr="003028BB" w:rsidRDefault="003028BB" w:rsidP="003028BB">
            <w:pPr>
              <w:spacing w:after="120"/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</w:pPr>
            <w:r w:rsidRPr="003028BB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 xml:space="preserve">Antalya </w:t>
            </w:r>
            <w:proofErr w:type="spellStart"/>
            <w:r w:rsidRPr="003028BB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Bilim</w:t>
            </w:r>
            <w:proofErr w:type="spellEnd"/>
            <w:r w:rsidRPr="003028BB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 xml:space="preserve"> </w:t>
            </w:r>
            <w:r w:rsidR="00C01DB1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University</w:t>
            </w:r>
            <w:r w:rsidRPr="003028BB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 xml:space="preserve">/ </w:t>
            </w:r>
            <w:r w:rsidR="00C01DB1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Tourism Management</w:t>
            </w:r>
          </w:p>
        </w:tc>
        <w:tc>
          <w:tcPr>
            <w:tcW w:w="2748" w:type="dxa"/>
          </w:tcPr>
          <w:p w14:paraId="78561549" w14:textId="77777777" w:rsidR="006C4B6F" w:rsidRPr="003028BB" w:rsidRDefault="00580C82" w:rsidP="006C4B6F">
            <w:pPr>
              <w:spacing w:after="120"/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Sep</w:t>
            </w:r>
            <w:r w:rsidR="00C01DB1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.</w:t>
            </w:r>
            <w:r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 xml:space="preserve"> 2023</w:t>
            </w:r>
            <w:r w:rsidR="003028BB" w:rsidRPr="003028BB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-</w:t>
            </w:r>
            <w:r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 xml:space="preserve"> Continue</w:t>
            </w:r>
          </w:p>
        </w:tc>
      </w:tr>
    </w:tbl>
    <w:p w14:paraId="34A0973C" w14:textId="77777777" w:rsidR="00F67B82" w:rsidRPr="0026141E" w:rsidRDefault="00F67B82" w:rsidP="00724DF9">
      <w:pPr>
        <w:spacing w:after="0"/>
        <w:rPr>
          <w:lang w:val="en-US"/>
        </w:rPr>
      </w:pPr>
    </w:p>
    <w:p w14:paraId="0FD69D96" w14:textId="77777777" w:rsidR="00382F1F" w:rsidRPr="00A74FF2" w:rsidRDefault="00C01DB1" w:rsidP="00382F1F">
      <w:pPr>
        <w:pStyle w:val="Blm"/>
        <w:spacing w:after="0"/>
        <w:rPr>
          <w:rFonts w:ascii="Times New Roman" w:hAnsi="Times New Roman"/>
          <w:color w:val="4A7090" w:themeColor="background2" w:themeShade="80"/>
          <w:szCs w:val="22"/>
          <w:lang w:val="en-US"/>
        </w:rPr>
      </w:pPr>
      <w:r>
        <w:rPr>
          <w:rFonts w:ascii="Times New Roman" w:hAnsi="Times New Roman"/>
          <w:color w:val="4A7090" w:themeColor="background2" w:themeShade="80"/>
          <w:szCs w:val="22"/>
          <w:lang w:val="en-US"/>
        </w:rPr>
        <w:t>Publications</w:t>
      </w:r>
    </w:p>
    <w:p w14:paraId="37682D3A" w14:textId="77777777" w:rsidR="001B1C3E" w:rsidRPr="00A74FF2" w:rsidRDefault="001B1C3E" w:rsidP="001B1C3E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</w:p>
    <w:p w14:paraId="329BEA94" w14:textId="77777777" w:rsidR="001824A7" w:rsidRDefault="00C01DB1" w:rsidP="00C01DB1">
      <w:pPr>
        <w:ind w:left="142"/>
        <w:rPr>
          <w:rFonts w:ascii="Times New Roman" w:hAnsi="Times New Roman"/>
          <w:b/>
          <w:i/>
          <w:color w:val="4A7090" w:themeColor="background2" w:themeShade="80"/>
          <w:sz w:val="22"/>
          <w:szCs w:val="22"/>
        </w:rPr>
      </w:pPr>
      <w:proofErr w:type="spellStart"/>
      <w:r>
        <w:rPr>
          <w:rFonts w:ascii="Times New Roman" w:hAnsi="Times New Roman"/>
          <w:b/>
          <w:i/>
          <w:color w:val="4A7090" w:themeColor="background2" w:themeShade="80"/>
          <w:sz w:val="22"/>
          <w:szCs w:val="22"/>
        </w:rPr>
        <w:t>Articles</w:t>
      </w:r>
      <w:proofErr w:type="spellEnd"/>
    </w:p>
    <w:p w14:paraId="228307CF" w14:textId="597D2AF8" w:rsidR="00716437" w:rsidRPr="00811F50" w:rsidRDefault="00324DF0" w:rsidP="00811F50">
      <w:pPr>
        <w:pStyle w:val="ListeParagraf"/>
        <w:numPr>
          <w:ilvl w:val="0"/>
          <w:numId w:val="40"/>
        </w:numPr>
        <w:spacing w:line="360" w:lineRule="auto"/>
        <w:ind w:left="142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Algan Özkök, G.</w:t>
      </w:r>
      <w:r w:rsidR="00716437" w:rsidRPr="00811F50">
        <w:rPr>
          <w:rFonts w:ascii="Times New Roman" w:hAnsi="Times New Roman" w:cs="Times New Roman"/>
        </w:rPr>
        <w:t xml:space="preserve"> &amp; Aydınlı, F. (202</w:t>
      </w:r>
      <w:r w:rsidR="00283E75">
        <w:rPr>
          <w:rFonts w:ascii="Times New Roman" w:hAnsi="Times New Roman" w:cs="Times New Roman"/>
        </w:rPr>
        <w:t>2</w:t>
      </w:r>
      <w:r w:rsidR="00716437" w:rsidRPr="00811F50">
        <w:rPr>
          <w:rFonts w:ascii="Times New Roman" w:hAnsi="Times New Roman" w:cs="Times New Roman"/>
        </w:rPr>
        <w:t xml:space="preserve">). Yöresel </w:t>
      </w:r>
      <w:r w:rsidR="003D6F78">
        <w:rPr>
          <w:rFonts w:ascii="Times New Roman" w:hAnsi="Times New Roman" w:cs="Times New Roman"/>
        </w:rPr>
        <w:t>b</w:t>
      </w:r>
      <w:r w:rsidR="00716437" w:rsidRPr="00811F50">
        <w:rPr>
          <w:rFonts w:ascii="Times New Roman" w:hAnsi="Times New Roman" w:cs="Times New Roman"/>
        </w:rPr>
        <w:t xml:space="preserve">ir </w:t>
      </w:r>
      <w:r w:rsidR="003D6F78">
        <w:rPr>
          <w:rFonts w:ascii="Times New Roman" w:hAnsi="Times New Roman" w:cs="Times New Roman"/>
        </w:rPr>
        <w:t>ü</w:t>
      </w:r>
      <w:r w:rsidR="00716437" w:rsidRPr="00811F50">
        <w:rPr>
          <w:rFonts w:ascii="Times New Roman" w:hAnsi="Times New Roman" w:cs="Times New Roman"/>
        </w:rPr>
        <w:t xml:space="preserve">rün </w:t>
      </w:r>
      <w:r w:rsidR="003D6F78">
        <w:rPr>
          <w:rFonts w:ascii="Times New Roman" w:hAnsi="Times New Roman" w:cs="Times New Roman"/>
        </w:rPr>
        <w:t>o</w:t>
      </w:r>
      <w:r w:rsidR="00716437" w:rsidRPr="00811F50">
        <w:rPr>
          <w:rFonts w:ascii="Times New Roman" w:hAnsi="Times New Roman" w:cs="Times New Roman"/>
        </w:rPr>
        <w:t xml:space="preserve">lan </w:t>
      </w:r>
      <w:r w:rsidR="003D6F78">
        <w:rPr>
          <w:rFonts w:ascii="Times New Roman" w:hAnsi="Times New Roman" w:cs="Times New Roman"/>
        </w:rPr>
        <w:t>K</w:t>
      </w:r>
      <w:r w:rsidR="00716437" w:rsidRPr="00811F50">
        <w:rPr>
          <w:rFonts w:ascii="Times New Roman" w:hAnsi="Times New Roman" w:cs="Times New Roman"/>
        </w:rPr>
        <w:t xml:space="preserve">onya </w:t>
      </w:r>
      <w:proofErr w:type="spellStart"/>
      <w:r w:rsidR="00716437" w:rsidRPr="00811F50">
        <w:rPr>
          <w:rFonts w:ascii="Times New Roman" w:hAnsi="Times New Roman" w:cs="Times New Roman"/>
        </w:rPr>
        <w:t>Furun</w:t>
      </w:r>
      <w:proofErr w:type="spellEnd"/>
      <w:r w:rsidR="00716437" w:rsidRPr="00811F50">
        <w:rPr>
          <w:rFonts w:ascii="Times New Roman" w:hAnsi="Times New Roman" w:cs="Times New Roman"/>
        </w:rPr>
        <w:t xml:space="preserve"> Kebabı ve </w:t>
      </w:r>
      <w:r w:rsidR="003D6F78">
        <w:rPr>
          <w:rFonts w:ascii="Times New Roman" w:hAnsi="Times New Roman" w:cs="Times New Roman"/>
        </w:rPr>
        <w:t>g</w:t>
      </w:r>
      <w:r w:rsidR="00716437" w:rsidRPr="00811F50">
        <w:rPr>
          <w:rFonts w:ascii="Times New Roman" w:hAnsi="Times New Roman" w:cs="Times New Roman"/>
        </w:rPr>
        <w:t xml:space="preserve">enel </w:t>
      </w:r>
      <w:r w:rsidR="003D6F78">
        <w:rPr>
          <w:rFonts w:ascii="Times New Roman" w:hAnsi="Times New Roman" w:cs="Times New Roman"/>
        </w:rPr>
        <w:t>ö</w:t>
      </w:r>
      <w:r w:rsidR="00716437" w:rsidRPr="00811F50">
        <w:rPr>
          <w:rFonts w:ascii="Times New Roman" w:hAnsi="Times New Roman" w:cs="Times New Roman"/>
        </w:rPr>
        <w:t xml:space="preserve">zellikleri </w:t>
      </w:r>
      <w:r w:rsidR="003D6F78">
        <w:rPr>
          <w:rFonts w:ascii="Times New Roman" w:hAnsi="Times New Roman" w:cs="Times New Roman"/>
        </w:rPr>
        <w:t>h</w:t>
      </w:r>
      <w:r w:rsidR="00716437" w:rsidRPr="00811F50">
        <w:rPr>
          <w:rFonts w:ascii="Times New Roman" w:hAnsi="Times New Roman" w:cs="Times New Roman"/>
        </w:rPr>
        <w:t xml:space="preserve">akkında </w:t>
      </w:r>
      <w:r w:rsidR="003D6F78">
        <w:rPr>
          <w:rFonts w:ascii="Times New Roman" w:hAnsi="Times New Roman" w:cs="Times New Roman"/>
        </w:rPr>
        <w:t>n</w:t>
      </w:r>
      <w:r w:rsidR="00716437" w:rsidRPr="00811F50">
        <w:rPr>
          <w:rFonts w:ascii="Times New Roman" w:hAnsi="Times New Roman" w:cs="Times New Roman"/>
        </w:rPr>
        <w:t xml:space="preserve">itel </w:t>
      </w:r>
      <w:r w:rsidR="003D6F78">
        <w:rPr>
          <w:rFonts w:ascii="Times New Roman" w:hAnsi="Times New Roman" w:cs="Times New Roman"/>
        </w:rPr>
        <w:t>b</w:t>
      </w:r>
      <w:r w:rsidR="00716437" w:rsidRPr="00811F50">
        <w:rPr>
          <w:rFonts w:ascii="Times New Roman" w:hAnsi="Times New Roman" w:cs="Times New Roman"/>
        </w:rPr>
        <w:t xml:space="preserve">ir </w:t>
      </w:r>
      <w:r w:rsidR="003D6F78">
        <w:rPr>
          <w:rFonts w:ascii="Times New Roman" w:hAnsi="Times New Roman" w:cs="Times New Roman"/>
        </w:rPr>
        <w:t>a</w:t>
      </w:r>
      <w:r w:rsidR="00716437" w:rsidRPr="00811F50">
        <w:rPr>
          <w:rFonts w:ascii="Times New Roman" w:hAnsi="Times New Roman" w:cs="Times New Roman"/>
        </w:rPr>
        <w:t xml:space="preserve">raştırma. </w:t>
      </w:r>
      <w:proofErr w:type="spellStart"/>
      <w:r w:rsidR="00716437" w:rsidRPr="003D6F78">
        <w:rPr>
          <w:rFonts w:ascii="Times New Roman" w:hAnsi="Times New Roman" w:cs="Times New Roman"/>
          <w:i/>
          <w:iCs/>
        </w:rPr>
        <w:t>Journal</w:t>
      </w:r>
      <w:proofErr w:type="spellEnd"/>
      <w:r w:rsidR="00716437" w:rsidRPr="003D6F78">
        <w:rPr>
          <w:rFonts w:ascii="Times New Roman" w:hAnsi="Times New Roman" w:cs="Times New Roman"/>
          <w:i/>
          <w:iCs/>
        </w:rPr>
        <w:t xml:space="preserve"> of </w:t>
      </w:r>
      <w:proofErr w:type="spellStart"/>
      <w:r w:rsidR="00716437" w:rsidRPr="003D6F78">
        <w:rPr>
          <w:rFonts w:ascii="Times New Roman" w:hAnsi="Times New Roman" w:cs="Times New Roman"/>
          <w:i/>
          <w:iCs/>
        </w:rPr>
        <w:t>Gastronomy</w:t>
      </w:r>
      <w:proofErr w:type="spellEnd"/>
      <w:r w:rsidR="00716437" w:rsidRPr="003D6F78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="00716437" w:rsidRPr="003D6F78">
        <w:rPr>
          <w:rFonts w:ascii="Times New Roman" w:hAnsi="Times New Roman" w:cs="Times New Roman"/>
          <w:i/>
          <w:iCs/>
        </w:rPr>
        <w:t>Hospitality</w:t>
      </w:r>
      <w:proofErr w:type="spellEnd"/>
      <w:r w:rsidR="00716437" w:rsidRPr="003D6F78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716437" w:rsidRPr="003D6F78">
        <w:rPr>
          <w:rFonts w:ascii="Times New Roman" w:hAnsi="Times New Roman" w:cs="Times New Roman"/>
          <w:i/>
          <w:iCs/>
        </w:rPr>
        <w:t>and</w:t>
      </w:r>
      <w:proofErr w:type="spellEnd"/>
      <w:r w:rsidR="00716437" w:rsidRPr="003D6F78">
        <w:rPr>
          <w:rFonts w:ascii="Times New Roman" w:hAnsi="Times New Roman" w:cs="Times New Roman"/>
          <w:i/>
          <w:iCs/>
        </w:rPr>
        <w:t xml:space="preserve"> Travel,</w:t>
      </w:r>
      <w:r w:rsidR="00716437" w:rsidRPr="00811F50">
        <w:rPr>
          <w:rFonts w:ascii="Times New Roman" w:hAnsi="Times New Roman" w:cs="Times New Roman"/>
        </w:rPr>
        <w:t xml:space="preserve"> </w:t>
      </w:r>
      <w:r w:rsidR="00716437" w:rsidRPr="003D6F78">
        <w:rPr>
          <w:rFonts w:ascii="Times New Roman" w:hAnsi="Times New Roman" w:cs="Times New Roman"/>
          <w:i/>
          <w:iCs/>
        </w:rPr>
        <w:t>4</w:t>
      </w:r>
      <w:r w:rsidR="00716437" w:rsidRPr="00811F50">
        <w:rPr>
          <w:rFonts w:ascii="Times New Roman" w:hAnsi="Times New Roman" w:cs="Times New Roman"/>
        </w:rPr>
        <w:t xml:space="preserve">(2), 83-94, </w:t>
      </w:r>
      <w:r w:rsidR="003D6F78">
        <w:rPr>
          <w:rFonts w:ascii="Times New Roman" w:hAnsi="Times New Roman" w:cs="Times New Roman"/>
          <w:color w:val="000000"/>
          <w:spacing w:val="4"/>
          <w:shd w:val="clear" w:color="auto" w:fill="FFFFFF"/>
        </w:rPr>
        <w:t>https://doi.org/</w:t>
      </w:r>
      <w:hyperlink r:id="rId11" w:tgtFrame="_blank" w:history="1">
        <w:r w:rsidR="00716437" w:rsidRPr="00811F50">
          <w:rPr>
            <w:rStyle w:val="Kpr"/>
            <w:rFonts w:ascii="Times New Roman" w:hAnsi="Times New Roman" w:cs="Times New Roman"/>
            <w:color w:val="auto"/>
            <w:shd w:val="clear" w:color="auto" w:fill="FFFFFF"/>
          </w:rPr>
          <w:t>10.33083/joghat.2022.115</w:t>
        </w:r>
      </w:hyperlink>
      <w:r w:rsidR="00716437" w:rsidRPr="00811F50">
        <w:rPr>
          <w:rFonts w:ascii="Times New Roman" w:hAnsi="Times New Roman" w:cs="Times New Roman"/>
        </w:rPr>
        <w:t>.</w:t>
      </w:r>
    </w:p>
    <w:p w14:paraId="36A5F246" w14:textId="0FD8753E" w:rsidR="003D6F78" w:rsidRDefault="003D6F78" w:rsidP="00493CF6">
      <w:pPr>
        <w:pStyle w:val="ListeParagraf"/>
        <w:numPr>
          <w:ilvl w:val="0"/>
          <w:numId w:val="40"/>
        </w:numPr>
        <w:spacing w:line="36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3D6F78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Aydınlı, F., &amp; Bulut Solak, B. (2024). Atatürk Orman Çiftliği Müze ve Sergi Salonu’nun Türkiye’deki </w:t>
      </w:r>
      <w:r>
        <w:rPr>
          <w:rFonts w:ascii="Times New Roman" w:eastAsia="Times New Roman" w:hAnsi="Times New Roman" w:cs="Times New Roman"/>
          <w:color w:val="000000" w:themeColor="text1"/>
          <w:lang w:eastAsia="tr-TR"/>
        </w:rPr>
        <w:t>g</w:t>
      </w:r>
      <w:r w:rsidRPr="003D6F78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astronomi </w:t>
      </w:r>
      <w:r>
        <w:rPr>
          <w:rFonts w:ascii="Times New Roman" w:eastAsia="Times New Roman" w:hAnsi="Times New Roman" w:cs="Times New Roman"/>
          <w:color w:val="000000" w:themeColor="text1"/>
          <w:lang w:eastAsia="tr-TR"/>
        </w:rPr>
        <w:t>m</w:t>
      </w:r>
      <w:r w:rsidRPr="003D6F78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üzeleri </w:t>
      </w:r>
      <w:r>
        <w:rPr>
          <w:rFonts w:ascii="Times New Roman" w:eastAsia="Times New Roman" w:hAnsi="Times New Roman" w:cs="Times New Roman"/>
          <w:color w:val="000000" w:themeColor="text1"/>
          <w:lang w:eastAsia="tr-TR"/>
        </w:rPr>
        <w:t>a</w:t>
      </w:r>
      <w:r w:rsidRPr="003D6F78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çısından </w:t>
      </w:r>
      <w:r>
        <w:rPr>
          <w:rFonts w:ascii="Times New Roman" w:eastAsia="Times New Roman" w:hAnsi="Times New Roman" w:cs="Times New Roman"/>
          <w:color w:val="000000" w:themeColor="text1"/>
          <w:lang w:eastAsia="tr-TR"/>
        </w:rPr>
        <w:t>d</w:t>
      </w:r>
      <w:r w:rsidRPr="003D6F78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eğerlendirilmesi. </w:t>
      </w:r>
      <w:r w:rsidRPr="003D6F78">
        <w:rPr>
          <w:rFonts w:ascii="Times New Roman" w:eastAsia="Times New Roman" w:hAnsi="Times New Roman" w:cs="Times New Roman"/>
          <w:i/>
          <w:iCs/>
          <w:color w:val="000000" w:themeColor="text1"/>
          <w:lang w:eastAsia="tr-TR"/>
        </w:rPr>
        <w:t xml:space="preserve">Aydın </w:t>
      </w:r>
      <w:proofErr w:type="spellStart"/>
      <w:r w:rsidRPr="003D6F78">
        <w:rPr>
          <w:rFonts w:ascii="Times New Roman" w:eastAsia="Times New Roman" w:hAnsi="Times New Roman" w:cs="Times New Roman"/>
          <w:i/>
          <w:iCs/>
          <w:color w:val="000000" w:themeColor="text1"/>
          <w:lang w:eastAsia="tr-TR"/>
        </w:rPr>
        <w:t>Gastronomy</w:t>
      </w:r>
      <w:proofErr w:type="spellEnd"/>
      <w:r w:rsidRPr="003D6F78">
        <w:rPr>
          <w:rFonts w:ascii="Times New Roman" w:eastAsia="Times New Roman" w:hAnsi="Times New Roman" w:cs="Times New Roman"/>
          <w:i/>
          <w:iCs/>
          <w:color w:val="000000" w:themeColor="text1"/>
          <w:lang w:eastAsia="tr-TR"/>
        </w:rPr>
        <w:t>, 8</w:t>
      </w:r>
      <w:r w:rsidRPr="003D6F78">
        <w:rPr>
          <w:rFonts w:ascii="Times New Roman" w:eastAsia="Times New Roman" w:hAnsi="Times New Roman" w:cs="Times New Roman"/>
          <w:color w:val="000000" w:themeColor="text1"/>
          <w:lang w:eastAsia="tr-TR"/>
        </w:rPr>
        <w:t>(1), 43-64.</w:t>
      </w:r>
      <w:r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https://doi.org/</w:t>
      </w:r>
      <w:r w:rsidRPr="003D6F78">
        <w:rPr>
          <w:rFonts w:ascii="Times New Roman" w:eastAsia="Times New Roman" w:hAnsi="Times New Roman" w:cs="Times New Roman"/>
          <w:color w:val="000000" w:themeColor="text1"/>
          <w:lang w:eastAsia="tr-TR"/>
        </w:rPr>
        <w:t>10.17932/IAU.GASTRONOMY.2017.016/gastronomy_v08i1004</w:t>
      </w:r>
      <w:r>
        <w:rPr>
          <w:rFonts w:ascii="Times New Roman" w:eastAsia="Times New Roman" w:hAnsi="Times New Roman" w:cs="Times New Roman"/>
          <w:color w:val="000000" w:themeColor="text1"/>
          <w:lang w:eastAsia="tr-TR"/>
        </w:rPr>
        <w:t>.</w:t>
      </w:r>
    </w:p>
    <w:p w14:paraId="3A76E57D" w14:textId="08B8DA93" w:rsidR="00493CF6" w:rsidRPr="00493CF6" w:rsidRDefault="00493CF6" w:rsidP="00493CF6">
      <w:pPr>
        <w:pStyle w:val="ListeParagraf"/>
        <w:numPr>
          <w:ilvl w:val="0"/>
          <w:numId w:val="40"/>
        </w:numPr>
        <w:spacing w:line="36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493CF6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Aydınlı, F., &amp; Akgöz, E. (2024). Teknoloji </w:t>
      </w:r>
      <w:r w:rsidR="003D6F78">
        <w:rPr>
          <w:rFonts w:ascii="Times New Roman" w:eastAsia="Times New Roman" w:hAnsi="Times New Roman" w:cs="Times New Roman"/>
          <w:color w:val="000000" w:themeColor="text1"/>
          <w:lang w:eastAsia="tr-TR"/>
        </w:rPr>
        <w:t>b</w:t>
      </w:r>
      <w:r w:rsidRPr="00493CF6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ağımlılığı ve </w:t>
      </w:r>
      <w:r w:rsidR="003D6F78">
        <w:rPr>
          <w:rFonts w:ascii="Times New Roman" w:eastAsia="Times New Roman" w:hAnsi="Times New Roman" w:cs="Times New Roman"/>
          <w:color w:val="000000" w:themeColor="text1"/>
          <w:lang w:eastAsia="tr-TR"/>
        </w:rPr>
        <w:t>d</w:t>
      </w:r>
      <w:r w:rsidRPr="00493CF6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ijital </w:t>
      </w:r>
      <w:r w:rsidR="003D6F78">
        <w:rPr>
          <w:rFonts w:ascii="Times New Roman" w:eastAsia="Times New Roman" w:hAnsi="Times New Roman" w:cs="Times New Roman"/>
          <w:color w:val="000000" w:themeColor="text1"/>
          <w:lang w:eastAsia="tr-TR"/>
        </w:rPr>
        <w:t>d</w:t>
      </w:r>
      <w:r w:rsidRPr="00493CF6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etoks </w:t>
      </w:r>
      <w:r w:rsidR="003D6F78">
        <w:rPr>
          <w:rFonts w:ascii="Times New Roman" w:eastAsia="Times New Roman" w:hAnsi="Times New Roman" w:cs="Times New Roman"/>
          <w:color w:val="000000" w:themeColor="text1"/>
          <w:lang w:eastAsia="tr-TR"/>
        </w:rPr>
        <w:t>t</w:t>
      </w:r>
      <w:r w:rsidRPr="00493CF6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urizmine </w:t>
      </w:r>
      <w:r w:rsidR="003D6F78">
        <w:rPr>
          <w:rFonts w:ascii="Times New Roman" w:eastAsia="Times New Roman" w:hAnsi="Times New Roman" w:cs="Times New Roman"/>
          <w:color w:val="000000" w:themeColor="text1"/>
          <w:lang w:eastAsia="tr-TR"/>
        </w:rPr>
        <w:t>k</w:t>
      </w:r>
      <w:r w:rsidRPr="00493CF6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arşı </w:t>
      </w:r>
      <w:r w:rsidR="003D6F78">
        <w:rPr>
          <w:rFonts w:ascii="Times New Roman" w:eastAsia="Times New Roman" w:hAnsi="Times New Roman" w:cs="Times New Roman"/>
          <w:color w:val="000000" w:themeColor="text1"/>
          <w:lang w:eastAsia="tr-TR"/>
        </w:rPr>
        <w:t>t</w:t>
      </w:r>
      <w:r w:rsidRPr="00493CF6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utum ve </w:t>
      </w:r>
      <w:r w:rsidR="003D6F78">
        <w:rPr>
          <w:rFonts w:ascii="Times New Roman" w:eastAsia="Times New Roman" w:hAnsi="Times New Roman" w:cs="Times New Roman"/>
          <w:color w:val="000000" w:themeColor="text1"/>
          <w:lang w:eastAsia="tr-TR"/>
        </w:rPr>
        <w:t>m</w:t>
      </w:r>
      <w:r w:rsidRPr="00493CF6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otivasyonlar: </w:t>
      </w:r>
      <w:r w:rsidR="003D6F78">
        <w:rPr>
          <w:rFonts w:ascii="Times New Roman" w:eastAsia="Times New Roman" w:hAnsi="Times New Roman" w:cs="Times New Roman"/>
          <w:color w:val="000000" w:themeColor="text1"/>
          <w:lang w:eastAsia="tr-TR"/>
        </w:rPr>
        <w:t>t</w:t>
      </w:r>
      <w:r w:rsidRPr="00493CF6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urizm </w:t>
      </w:r>
      <w:r w:rsidR="003D6F78">
        <w:rPr>
          <w:rFonts w:ascii="Times New Roman" w:eastAsia="Times New Roman" w:hAnsi="Times New Roman" w:cs="Times New Roman"/>
          <w:color w:val="000000" w:themeColor="text1"/>
          <w:lang w:eastAsia="tr-TR"/>
        </w:rPr>
        <w:t>a</w:t>
      </w:r>
      <w:r w:rsidRPr="00493CF6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kademisyenleri </w:t>
      </w:r>
      <w:r w:rsidR="003D6F78">
        <w:rPr>
          <w:rFonts w:ascii="Times New Roman" w:eastAsia="Times New Roman" w:hAnsi="Times New Roman" w:cs="Times New Roman"/>
          <w:color w:val="000000" w:themeColor="text1"/>
          <w:lang w:eastAsia="tr-TR"/>
        </w:rPr>
        <w:t>t</w:t>
      </w:r>
      <w:r w:rsidRPr="00493CF6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arafından </w:t>
      </w:r>
      <w:r w:rsidR="003D6F78">
        <w:rPr>
          <w:rFonts w:ascii="Times New Roman" w:eastAsia="Times New Roman" w:hAnsi="Times New Roman" w:cs="Times New Roman"/>
          <w:color w:val="000000" w:themeColor="text1"/>
          <w:lang w:eastAsia="tr-TR"/>
        </w:rPr>
        <w:t>b</w:t>
      </w:r>
      <w:r w:rsidRPr="00493CF6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ir </w:t>
      </w:r>
      <w:r w:rsidR="003D6F78">
        <w:rPr>
          <w:rFonts w:ascii="Times New Roman" w:eastAsia="Times New Roman" w:hAnsi="Times New Roman" w:cs="Times New Roman"/>
          <w:color w:val="000000" w:themeColor="text1"/>
          <w:lang w:eastAsia="tr-TR"/>
        </w:rPr>
        <w:t>d</w:t>
      </w:r>
      <w:r w:rsidRPr="00493CF6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eğerlendirme. </w:t>
      </w:r>
      <w:r w:rsidRPr="00493CF6">
        <w:rPr>
          <w:rFonts w:ascii="Times New Roman" w:eastAsia="Times New Roman" w:hAnsi="Times New Roman" w:cs="Times New Roman"/>
          <w:i/>
          <w:iCs/>
          <w:color w:val="000000" w:themeColor="text1"/>
          <w:lang w:eastAsia="tr-TR"/>
        </w:rPr>
        <w:t>Selçuk Üniversitesi Sosyal Bilimler Meslek Yüksekokulu Dergisi, 27</w:t>
      </w:r>
      <w:r w:rsidRPr="00493CF6">
        <w:rPr>
          <w:rFonts w:ascii="Times New Roman" w:eastAsia="Times New Roman" w:hAnsi="Times New Roman" w:cs="Times New Roman"/>
          <w:color w:val="000000" w:themeColor="text1"/>
          <w:lang w:eastAsia="tr-TR"/>
        </w:rPr>
        <w:t>(1), 357-370. https://doi.org/10.29249/selcuksbmyd.1453630</w:t>
      </w:r>
      <w:r>
        <w:rPr>
          <w:rFonts w:ascii="Times New Roman" w:eastAsia="Times New Roman" w:hAnsi="Times New Roman" w:cs="Times New Roman"/>
          <w:color w:val="000000" w:themeColor="text1"/>
          <w:lang w:eastAsia="tr-TR"/>
        </w:rPr>
        <w:t>.</w:t>
      </w:r>
    </w:p>
    <w:p w14:paraId="07D99933" w14:textId="77777777" w:rsidR="001824A7" w:rsidRPr="00811F50" w:rsidRDefault="00C01DB1" w:rsidP="00811F50">
      <w:pPr>
        <w:pStyle w:val="ListeParagraf"/>
        <w:spacing w:line="36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811F50">
        <w:rPr>
          <w:rFonts w:ascii="Times New Roman" w:hAnsi="Times New Roman" w:cs="Times New Roman"/>
          <w:b/>
          <w:i/>
          <w:color w:val="4A7090" w:themeColor="background2" w:themeShade="80"/>
          <w:lang w:val="en-US"/>
        </w:rPr>
        <w:t>Book chapters</w:t>
      </w:r>
    </w:p>
    <w:p w14:paraId="41D6FEC3" w14:textId="09B22598" w:rsidR="003A443A" w:rsidRPr="00811F50" w:rsidRDefault="00324DF0" w:rsidP="00811F50">
      <w:pPr>
        <w:pStyle w:val="ListeParagraf"/>
        <w:numPr>
          <w:ilvl w:val="0"/>
          <w:numId w:val="40"/>
        </w:numPr>
        <w:spacing w:line="360" w:lineRule="auto"/>
        <w:ind w:left="142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Bulut Solak, B. Aydınlı, F.</w:t>
      </w:r>
      <w:r w:rsidR="003A443A" w:rsidRPr="00811F50">
        <w:rPr>
          <w:rFonts w:ascii="Times New Roman" w:hAnsi="Times New Roman" w:cs="Times New Roman"/>
        </w:rPr>
        <w:t xml:space="preserve"> &amp; Amin, S. B. (2023). </w:t>
      </w:r>
      <w:proofErr w:type="spellStart"/>
      <w:r w:rsidR="003A443A" w:rsidRPr="00811F50">
        <w:rPr>
          <w:rFonts w:ascii="Times New Roman" w:hAnsi="Times New Roman" w:cs="Times New Roman"/>
        </w:rPr>
        <w:t>Food</w:t>
      </w:r>
      <w:proofErr w:type="spellEnd"/>
      <w:r w:rsidR="003A443A" w:rsidRPr="00811F50">
        <w:rPr>
          <w:rFonts w:ascii="Times New Roman" w:hAnsi="Times New Roman" w:cs="Times New Roman"/>
        </w:rPr>
        <w:t xml:space="preserve"> </w:t>
      </w:r>
      <w:proofErr w:type="spellStart"/>
      <w:r w:rsidR="003A443A" w:rsidRPr="00811F50">
        <w:rPr>
          <w:rFonts w:ascii="Times New Roman" w:hAnsi="Times New Roman" w:cs="Times New Roman"/>
        </w:rPr>
        <w:t>and</w:t>
      </w:r>
      <w:proofErr w:type="spellEnd"/>
      <w:r w:rsidR="003A443A" w:rsidRPr="00811F50">
        <w:rPr>
          <w:rFonts w:ascii="Times New Roman" w:hAnsi="Times New Roman" w:cs="Times New Roman"/>
        </w:rPr>
        <w:t xml:space="preserve"> </w:t>
      </w:r>
      <w:proofErr w:type="spellStart"/>
      <w:r w:rsidR="003D6F78">
        <w:rPr>
          <w:rFonts w:ascii="Times New Roman" w:hAnsi="Times New Roman" w:cs="Times New Roman"/>
        </w:rPr>
        <w:t>b</w:t>
      </w:r>
      <w:r w:rsidR="003A443A" w:rsidRPr="00811F50">
        <w:rPr>
          <w:rFonts w:ascii="Times New Roman" w:hAnsi="Times New Roman" w:cs="Times New Roman"/>
        </w:rPr>
        <w:t>everage</w:t>
      </w:r>
      <w:proofErr w:type="spellEnd"/>
      <w:r w:rsidR="003A443A" w:rsidRPr="00811F50">
        <w:rPr>
          <w:rFonts w:ascii="Times New Roman" w:hAnsi="Times New Roman" w:cs="Times New Roman"/>
        </w:rPr>
        <w:t xml:space="preserve"> </w:t>
      </w:r>
      <w:proofErr w:type="spellStart"/>
      <w:r w:rsidR="003D6F78">
        <w:rPr>
          <w:rFonts w:ascii="Times New Roman" w:hAnsi="Times New Roman" w:cs="Times New Roman"/>
        </w:rPr>
        <w:t>o</w:t>
      </w:r>
      <w:r w:rsidR="003A443A" w:rsidRPr="00811F50">
        <w:rPr>
          <w:rFonts w:ascii="Times New Roman" w:hAnsi="Times New Roman" w:cs="Times New Roman"/>
        </w:rPr>
        <w:t>perations</w:t>
      </w:r>
      <w:proofErr w:type="spellEnd"/>
      <w:r w:rsidR="003A443A" w:rsidRPr="00811F50">
        <w:rPr>
          <w:rFonts w:ascii="Times New Roman" w:hAnsi="Times New Roman" w:cs="Times New Roman"/>
        </w:rPr>
        <w:t xml:space="preserve"> </w:t>
      </w:r>
      <w:proofErr w:type="spellStart"/>
      <w:r w:rsidR="003A443A" w:rsidRPr="00811F50">
        <w:rPr>
          <w:rFonts w:ascii="Times New Roman" w:hAnsi="Times New Roman" w:cs="Times New Roman"/>
        </w:rPr>
        <w:t>and</w:t>
      </w:r>
      <w:proofErr w:type="spellEnd"/>
      <w:r w:rsidR="003A443A" w:rsidRPr="00811F50">
        <w:rPr>
          <w:rFonts w:ascii="Times New Roman" w:hAnsi="Times New Roman" w:cs="Times New Roman"/>
        </w:rPr>
        <w:t xml:space="preserve"> </w:t>
      </w:r>
      <w:proofErr w:type="spellStart"/>
      <w:r w:rsidR="003D6F78">
        <w:rPr>
          <w:rFonts w:ascii="Times New Roman" w:hAnsi="Times New Roman" w:cs="Times New Roman"/>
        </w:rPr>
        <w:t>s</w:t>
      </w:r>
      <w:r w:rsidR="003A443A" w:rsidRPr="00811F50">
        <w:rPr>
          <w:rFonts w:ascii="Times New Roman" w:hAnsi="Times New Roman" w:cs="Times New Roman"/>
        </w:rPr>
        <w:t>afety</w:t>
      </w:r>
      <w:proofErr w:type="spellEnd"/>
      <w:r w:rsidR="003A443A" w:rsidRPr="00811F50">
        <w:rPr>
          <w:rFonts w:ascii="Times New Roman" w:hAnsi="Times New Roman" w:cs="Times New Roman"/>
        </w:rPr>
        <w:t xml:space="preserve">: </w:t>
      </w:r>
      <w:proofErr w:type="spellStart"/>
      <w:r w:rsidR="003D6F78">
        <w:rPr>
          <w:rFonts w:ascii="Times New Roman" w:hAnsi="Times New Roman" w:cs="Times New Roman"/>
        </w:rPr>
        <w:t>t</w:t>
      </w:r>
      <w:r w:rsidR="003A443A" w:rsidRPr="00811F50">
        <w:rPr>
          <w:rFonts w:ascii="Times New Roman" w:hAnsi="Times New Roman" w:cs="Times New Roman"/>
        </w:rPr>
        <w:t>he</w:t>
      </w:r>
      <w:proofErr w:type="spellEnd"/>
      <w:r w:rsidR="003A443A" w:rsidRPr="00811F50">
        <w:rPr>
          <w:rFonts w:ascii="Times New Roman" w:hAnsi="Times New Roman" w:cs="Times New Roman"/>
        </w:rPr>
        <w:t xml:space="preserve"> </w:t>
      </w:r>
      <w:r w:rsidR="003D6F78">
        <w:rPr>
          <w:rFonts w:ascii="Times New Roman" w:hAnsi="Times New Roman" w:cs="Times New Roman"/>
        </w:rPr>
        <w:t>g</w:t>
      </w:r>
      <w:r w:rsidR="003A443A" w:rsidRPr="00811F50">
        <w:rPr>
          <w:rFonts w:ascii="Times New Roman" w:hAnsi="Times New Roman" w:cs="Times New Roman"/>
        </w:rPr>
        <w:t xml:space="preserve">lobal </w:t>
      </w:r>
      <w:proofErr w:type="spellStart"/>
      <w:r w:rsidR="003D6F78">
        <w:rPr>
          <w:rFonts w:ascii="Times New Roman" w:hAnsi="Times New Roman" w:cs="Times New Roman"/>
        </w:rPr>
        <w:t>sc</w:t>
      </w:r>
      <w:r w:rsidR="003A443A" w:rsidRPr="00811F50">
        <w:rPr>
          <w:rFonts w:ascii="Times New Roman" w:hAnsi="Times New Roman" w:cs="Times New Roman"/>
        </w:rPr>
        <w:t>enario</w:t>
      </w:r>
      <w:proofErr w:type="spellEnd"/>
      <w:r w:rsidR="003A443A" w:rsidRPr="00811F50">
        <w:rPr>
          <w:rFonts w:ascii="Times New Roman" w:hAnsi="Times New Roman" w:cs="Times New Roman"/>
        </w:rPr>
        <w:t>. Ed</w:t>
      </w:r>
      <w:proofErr w:type="spellStart"/>
      <w:r w:rsidR="003A443A" w:rsidRPr="00811F50">
        <w:rPr>
          <w:rFonts w:ascii="Times New Roman" w:hAnsi="Times New Roman" w:cs="Times New Roman"/>
        </w:rPr>
        <w:t>s</w:t>
      </w:r>
      <w:proofErr w:type="spellEnd"/>
      <w:r w:rsidR="003A443A" w:rsidRPr="00811F50">
        <w:rPr>
          <w:rFonts w:ascii="Times New Roman" w:hAnsi="Times New Roman" w:cs="Times New Roman"/>
        </w:rPr>
        <w:t xml:space="preserve">. H. </w:t>
      </w:r>
      <w:proofErr w:type="spellStart"/>
      <w:r w:rsidR="003A443A" w:rsidRPr="00811F50">
        <w:rPr>
          <w:rFonts w:ascii="Times New Roman" w:hAnsi="Times New Roman" w:cs="Times New Roman"/>
        </w:rPr>
        <w:t>Sezerel</w:t>
      </w:r>
      <w:proofErr w:type="spellEnd"/>
      <w:r w:rsidR="003A443A" w:rsidRPr="00811F50">
        <w:rPr>
          <w:rFonts w:ascii="Times New Roman" w:hAnsi="Times New Roman" w:cs="Times New Roman"/>
        </w:rPr>
        <w:t xml:space="preserve">, &amp; B. </w:t>
      </w:r>
      <w:proofErr w:type="spellStart"/>
      <w:r w:rsidR="003A443A" w:rsidRPr="00811F50">
        <w:rPr>
          <w:rFonts w:ascii="Times New Roman" w:hAnsi="Times New Roman" w:cs="Times New Roman"/>
        </w:rPr>
        <w:t>Christiansen</w:t>
      </w:r>
      <w:proofErr w:type="spellEnd"/>
      <w:r w:rsidR="003A443A" w:rsidRPr="00811F50">
        <w:rPr>
          <w:rFonts w:ascii="Times New Roman" w:hAnsi="Times New Roman" w:cs="Times New Roman"/>
        </w:rPr>
        <w:t xml:space="preserve">, </w:t>
      </w:r>
      <w:proofErr w:type="spellStart"/>
      <w:r w:rsidR="003A443A" w:rsidRPr="00811F50">
        <w:rPr>
          <w:rFonts w:ascii="Times New Roman" w:hAnsi="Times New Roman" w:cs="Times New Roman"/>
        </w:rPr>
        <w:t>In</w:t>
      </w:r>
      <w:proofErr w:type="spellEnd"/>
      <w:r w:rsidR="003A443A" w:rsidRPr="00811F50">
        <w:rPr>
          <w:rFonts w:ascii="Times New Roman" w:hAnsi="Times New Roman" w:cs="Times New Roman"/>
        </w:rPr>
        <w:t xml:space="preserve"> </w:t>
      </w:r>
      <w:proofErr w:type="spellStart"/>
      <w:r w:rsidR="003A443A" w:rsidRPr="00811F50">
        <w:rPr>
          <w:rFonts w:ascii="Times New Roman" w:hAnsi="Times New Roman" w:cs="Times New Roman"/>
        </w:rPr>
        <w:t>Handbook</w:t>
      </w:r>
      <w:proofErr w:type="spellEnd"/>
      <w:r w:rsidR="003A443A" w:rsidRPr="00811F50">
        <w:rPr>
          <w:rFonts w:ascii="Times New Roman" w:hAnsi="Times New Roman" w:cs="Times New Roman"/>
        </w:rPr>
        <w:t xml:space="preserve"> of </w:t>
      </w:r>
      <w:proofErr w:type="spellStart"/>
      <w:r w:rsidR="003A443A" w:rsidRPr="00811F50">
        <w:rPr>
          <w:rFonts w:ascii="Times New Roman" w:hAnsi="Times New Roman" w:cs="Times New Roman"/>
        </w:rPr>
        <w:t>Research</w:t>
      </w:r>
      <w:proofErr w:type="spellEnd"/>
      <w:r w:rsidR="003A443A" w:rsidRPr="00811F50">
        <w:rPr>
          <w:rFonts w:ascii="Times New Roman" w:hAnsi="Times New Roman" w:cs="Times New Roman"/>
        </w:rPr>
        <w:t xml:space="preserve"> on </w:t>
      </w:r>
      <w:proofErr w:type="spellStart"/>
      <w:r w:rsidR="003A443A" w:rsidRPr="00811F50">
        <w:rPr>
          <w:rFonts w:ascii="Times New Roman" w:hAnsi="Times New Roman" w:cs="Times New Roman"/>
        </w:rPr>
        <w:t>Sustainable</w:t>
      </w:r>
      <w:proofErr w:type="spellEnd"/>
      <w:r w:rsidR="003A443A" w:rsidRPr="00811F50">
        <w:rPr>
          <w:rFonts w:ascii="Times New Roman" w:hAnsi="Times New Roman" w:cs="Times New Roman"/>
        </w:rPr>
        <w:t xml:space="preserve"> </w:t>
      </w:r>
      <w:proofErr w:type="spellStart"/>
      <w:r w:rsidR="003A443A" w:rsidRPr="00811F50">
        <w:rPr>
          <w:rFonts w:ascii="Times New Roman" w:hAnsi="Times New Roman" w:cs="Times New Roman"/>
        </w:rPr>
        <w:t>Tourism</w:t>
      </w:r>
      <w:proofErr w:type="spellEnd"/>
      <w:r w:rsidR="003A443A" w:rsidRPr="00811F50">
        <w:rPr>
          <w:rFonts w:ascii="Times New Roman" w:hAnsi="Times New Roman" w:cs="Times New Roman"/>
        </w:rPr>
        <w:t xml:space="preserve"> </w:t>
      </w:r>
      <w:proofErr w:type="spellStart"/>
      <w:r w:rsidR="003A443A" w:rsidRPr="00811F50">
        <w:rPr>
          <w:rFonts w:ascii="Times New Roman" w:hAnsi="Times New Roman" w:cs="Times New Roman"/>
        </w:rPr>
        <w:t>and</w:t>
      </w:r>
      <w:proofErr w:type="spellEnd"/>
      <w:r w:rsidR="003A443A" w:rsidRPr="00811F50">
        <w:rPr>
          <w:rFonts w:ascii="Times New Roman" w:hAnsi="Times New Roman" w:cs="Times New Roman"/>
        </w:rPr>
        <w:t xml:space="preserve"> Hotel Operations in Global </w:t>
      </w:r>
      <w:proofErr w:type="spellStart"/>
      <w:r w:rsidR="003A443A" w:rsidRPr="00811F50">
        <w:rPr>
          <w:rFonts w:ascii="Times New Roman" w:hAnsi="Times New Roman" w:cs="Times New Roman"/>
        </w:rPr>
        <w:t>Hypercompetition</w:t>
      </w:r>
      <w:proofErr w:type="spellEnd"/>
      <w:r w:rsidR="003A443A" w:rsidRPr="00811F50">
        <w:rPr>
          <w:rFonts w:ascii="Times New Roman" w:hAnsi="Times New Roman" w:cs="Times New Roman"/>
        </w:rPr>
        <w:t xml:space="preserve">, </w:t>
      </w:r>
      <w:r w:rsidR="003A443A" w:rsidRPr="00811F50">
        <w:rPr>
          <w:rFonts w:ascii="Times New Roman" w:hAnsi="Times New Roman" w:cs="Times New Roman"/>
          <w:color w:val="333333"/>
          <w:shd w:val="clear" w:color="auto" w:fill="FFFFFF"/>
        </w:rPr>
        <w:t>(</w:t>
      </w:r>
      <w:proofErr w:type="spellStart"/>
      <w:r w:rsidR="003A443A" w:rsidRPr="00811F50">
        <w:rPr>
          <w:rFonts w:ascii="Times New Roman" w:hAnsi="Times New Roman" w:cs="Times New Roman"/>
          <w:color w:val="333333"/>
          <w:shd w:val="clear" w:color="auto" w:fill="FFFFFF"/>
        </w:rPr>
        <w:t>pp</w:t>
      </w:r>
      <w:proofErr w:type="spellEnd"/>
      <w:r w:rsidR="003A443A" w:rsidRPr="00811F50">
        <w:rPr>
          <w:rFonts w:ascii="Times New Roman" w:hAnsi="Times New Roman" w:cs="Times New Roman"/>
          <w:color w:val="333333"/>
          <w:shd w:val="clear" w:color="auto" w:fill="FFFFFF"/>
        </w:rPr>
        <w:t>. 451-474). IGI Global. https://doi.org/10.4018/978-1-6684-4645-4.ch021.</w:t>
      </w:r>
    </w:p>
    <w:p w14:paraId="6FF85262" w14:textId="10F6F9D6" w:rsidR="00811F50" w:rsidRPr="00811F50" w:rsidRDefault="00324DF0" w:rsidP="00811F50">
      <w:pPr>
        <w:pStyle w:val="Kaynaka"/>
        <w:numPr>
          <w:ilvl w:val="0"/>
          <w:numId w:val="40"/>
        </w:numPr>
        <w:spacing w:line="360" w:lineRule="auto"/>
        <w:ind w:left="142" w:hanging="35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lastRenderedPageBreak/>
        <w:t>Bulut Solak, B.</w:t>
      </w:r>
      <w:r w:rsidR="00811F50" w:rsidRPr="00811F50">
        <w:rPr>
          <w:rFonts w:ascii="Times New Roman" w:hAnsi="Times New Roman"/>
          <w:noProof/>
          <w:sz w:val="22"/>
          <w:szCs w:val="22"/>
        </w:rPr>
        <w:t xml:space="preserve"> &amp; Aydınlı , F. (2023). Assessing </w:t>
      </w:r>
      <w:r w:rsidR="003D6F78">
        <w:rPr>
          <w:rFonts w:ascii="Times New Roman" w:hAnsi="Times New Roman"/>
          <w:noProof/>
          <w:sz w:val="22"/>
          <w:szCs w:val="22"/>
        </w:rPr>
        <w:t>f</w:t>
      </w:r>
      <w:r w:rsidR="00811F50" w:rsidRPr="00811F50">
        <w:rPr>
          <w:rFonts w:ascii="Times New Roman" w:hAnsi="Times New Roman"/>
          <w:noProof/>
          <w:sz w:val="22"/>
          <w:szCs w:val="22"/>
        </w:rPr>
        <w:t xml:space="preserve">ood </w:t>
      </w:r>
      <w:r w:rsidR="003D6F78">
        <w:rPr>
          <w:rFonts w:ascii="Times New Roman" w:hAnsi="Times New Roman"/>
          <w:noProof/>
          <w:sz w:val="22"/>
          <w:szCs w:val="22"/>
        </w:rPr>
        <w:t>s</w:t>
      </w:r>
      <w:r w:rsidR="00811F50" w:rsidRPr="00811F50">
        <w:rPr>
          <w:rFonts w:ascii="Times New Roman" w:hAnsi="Times New Roman"/>
          <w:noProof/>
          <w:sz w:val="22"/>
          <w:szCs w:val="22"/>
        </w:rPr>
        <w:t xml:space="preserve">afety and </w:t>
      </w:r>
      <w:r w:rsidR="003D6F78">
        <w:rPr>
          <w:rFonts w:ascii="Times New Roman" w:hAnsi="Times New Roman"/>
          <w:noProof/>
          <w:sz w:val="22"/>
          <w:szCs w:val="22"/>
        </w:rPr>
        <w:t>f</w:t>
      </w:r>
      <w:r w:rsidR="00811F50" w:rsidRPr="00811F50">
        <w:rPr>
          <w:rFonts w:ascii="Times New Roman" w:hAnsi="Times New Roman"/>
          <w:noProof/>
          <w:sz w:val="22"/>
          <w:szCs w:val="22"/>
        </w:rPr>
        <w:t xml:space="preserve">ood </w:t>
      </w:r>
      <w:r w:rsidR="003D6F78">
        <w:rPr>
          <w:rFonts w:ascii="Times New Roman" w:hAnsi="Times New Roman"/>
          <w:noProof/>
          <w:sz w:val="22"/>
          <w:szCs w:val="22"/>
        </w:rPr>
        <w:t>w</w:t>
      </w:r>
      <w:r w:rsidR="00811F50" w:rsidRPr="00811F50">
        <w:rPr>
          <w:rFonts w:ascii="Times New Roman" w:hAnsi="Times New Roman"/>
          <w:noProof/>
          <w:sz w:val="22"/>
          <w:szCs w:val="22"/>
        </w:rPr>
        <w:t xml:space="preserve">aste </w:t>
      </w:r>
      <w:r w:rsidR="003D6F78">
        <w:rPr>
          <w:rFonts w:ascii="Times New Roman" w:hAnsi="Times New Roman"/>
          <w:noProof/>
          <w:sz w:val="22"/>
          <w:szCs w:val="22"/>
        </w:rPr>
        <w:t>r</w:t>
      </w:r>
      <w:r w:rsidR="00811F50" w:rsidRPr="00811F50">
        <w:rPr>
          <w:rFonts w:ascii="Times New Roman" w:hAnsi="Times New Roman"/>
          <w:noProof/>
          <w:sz w:val="22"/>
          <w:szCs w:val="22"/>
        </w:rPr>
        <w:t xml:space="preserve">elatively </w:t>
      </w:r>
      <w:r w:rsidR="003D6F78">
        <w:rPr>
          <w:rFonts w:ascii="Times New Roman" w:hAnsi="Times New Roman"/>
          <w:noProof/>
          <w:sz w:val="22"/>
          <w:szCs w:val="22"/>
        </w:rPr>
        <w:t>a</w:t>
      </w:r>
      <w:r w:rsidR="00811F50" w:rsidRPr="00811F50">
        <w:rPr>
          <w:rFonts w:ascii="Times New Roman" w:hAnsi="Times New Roman"/>
          <w:noProof/>
          <w:sz w:val="22"/>
          <w:szCs w:val="22"/>
        </w:rPr>
        <w:t xml:space="preserve">mong </w:t>
      </w:r>
      <w:r w:rsidR="003D6F78">
        <w:rPr>
          <w:rFonts w:ascii="Times New Roman" w:hAnsi="Times New Roman"/>
          <w:noProof/>
          <w:sz w:val="22"/>
          <w:szCs w:val="22"/>
        </w:rPr>
        <w:t>f</w:t>
      </w:r>
      <w:r w:rsidR="00811F50" w:rsidRPr="00811F50">
        <w:rPr>
          <w:rFonts w:ascii="Times New Roman" w:hAnsi="Times New Roman"/>
          <w:noProof/>
          <w:sz w:val="22"/>
          <w:szCs w:val="22"/>
        </w:rPr>
        <w:t xml:space="preserve">ood </w:t>
      </w:r>
      <w:r w:rsidR="003D6F78">
        <w:rPr>
          <w:rFonts w:ascii="Times New Roman" w:hAnsi="Times New Roman"/>
          <w:noProof/>
          <w:sz w:val="22"/>
          <w:szCs w:val="22"/>
        </w:rPr>
        <w:t>h</w:t>
      </w:r>
      <w:r w:rsidR="00811F50" w:rsidRPr="00811F50">
        <w:rPr>
          <w:rFonts w:ascii="Times New Roman" w:hAnsi="Times New Roman"/>
          <w:noProof/>
          <w:sz w:val="22"/>
          <w:szCs w:val="22"/>
        </w:rPr>
        <w:t xml:space="preserve">andlers </w:t>
      </w:r>
      <w:r w:rsidR="003D6F78">
        <w:rPr>
          <w:rFonts w:ascii="Times New Roman" w:hAnsi="Times New Roman"/>
          <w:noProof/>
          <w:sz w:val="22"/>
          <w:szCs w:val="22"/>
        </w:rPr>
        <w:t>p</w:t>
      </w:r>
      <w:r w:rsidR="00811F50" w:rsidRPr="00811F50">
        <w:rPr>
          <w:rFonts w:ascii="Times New Roman" w:hAnsi="Times New Roman"/>
          <w:noProof/>
          <w:sz w:val="22"/>
          <w:szCs w:val="22"/>
        </w:rPr>
        <w:t xml:space="preserve">ractices </w:t>
      </w:r>
      <w:r w:rsidR="003D6F78">
        <w:rPr>
          <w:rFonts w:ascii="Times New Roman" w:hAnsi="Times New Roman"/>
          <w:noProof/>
          <w:sz w:val="22"/>
          <w:szCs w:val="22"/>
        </w:rPr>
        <w:t>i</w:t>
      </w:r>
      <w:r w:rsidR="00811F50" w:rsidRPr="00811F50">
        <w:rPr>
          <w:rFonts w:ascii="Times New Roman" w:hAnsi="Times New Roman"/>
          <w:noProof/>
          <w:sz w:val="22"/>
          <w:szCs w:val="22"/>
        </w:rPr>
        <w:t xml:space="preserve">n </w:t>
      </w:r>
      <w:r w:rsidR="003D6F78">
        <w:rPr>
          <w:rFonts w:ascii="Times New Roman" w:hAnsi="Times New Roman"/>
          <w:noProof/>
          <w:sz w:val="22"/>
          <w:szCs w:val="22"/>
        </w:rPr>
        <w:t>d</w:t>
      </w:r>
      <w:r w:rsidR="00811F50" w:rsidRPr="00811F50">
        <w:rPr>
          <w:rFonts w:ascii="Times New Roman" w:hAnsi="Times New Roman"/>
          <w:noProof/>
          <w:sz w:val="22"/>
          <w:szCs w:val="22"/>
        </w:rPr>
        <w:t xml:space="preserve">eveloping </w:t>
      </w:r>
      <w:r w:rsidR="003D6F78">
        <w:rPr>
          <w:rFonts w:ascii="Times New Roman" w:hAnsi="Times New Roman"/>
          <w:noProof/>
          <w:sz w:val="22"/>
          <w:szCs w:val="22"/>
        </w:rPr>
        <w:t>c</w:t>
      </w:r>
      <w:r w:rsidR="00811F50" w:rsidRPr="00811F50">
        <w:rPr>
          <w:rFonts w:ascii="Times New Roman" w:hAnsi="Times New Roman"/>
          <w:noProof/>
          <w:sz w:val="22"/>
          <w:szCs w:val="22"/>
        </w:rPr>
        <w:t xml:space="preserve">ountries. Eds. Ş. Aydın, E. Özgül Katlav, K. Çamlıca, &amp; F. Yönet Eren, In </w:t>
      </w:r>
      <w:r w:rsidR="00811F50" w:rsidRPr="00811F50">
        <w:rPr>
          <w:rFonts w:ascii="Times New Roman" w:hAnsi="Times New Roman"/>
          <w:i/>
          <w:iCs/>
          <w:noProof/>
          <w:sz w:val="22"/>
          <w:szCs w:val="22"/>
        </w:rPr>
        <w:t xml:space="preserve">Call for Chapters: Impactful Technologies Transforming the Food Industry, </w:t>
      </w:r>
      <w:r w:rsidR="00811F50" w:rsidRPr="00811F50">
        <w:rPr>
          <w:rFonts w:ascii="Times New Roman" w:hAnsi="Times New Roman"/>
          <w:sz w:val="22"/>
          <w:szCs w:val="22"/>
          <w:shd w:val="clear" w:color="auto" w:fill="FFFFFF"/>
        </w:rPr>
        <w:t>(</w:t>
      </w:r>
      <w:proofErr w:type="spellStart"/>
      <w:r w:rsidR="00811F50" w:rsidRPr="00811F50">
        <w:rPr>
          <w:rFonts w:ascii="Times New Roman" w:hAnsi="Times New Roman"/>
          <w:sz w:val="22"/>
          <w:szCs w:val="22"/>
          <w:shd w:val="clear" w:color="auto" w:fill="FFFFFF"/>
        </w:rPr>
        <w:t>pp</w:t>
      </w:r>
      <w:proofErr w:type="spellEnd"/>
      <w:r w:rsidR="00811F50" w:rsidRPr="00811F50">
        <w:rPr>
          <w:rFonts w:ascii="Times New Roman" w:hAnsi="Times New Roman"/>
          <w:sz w:val="22"/>
          <w:szCs w:val="22"/>
          <w:shd w:val="clear" w:color="auto" w:fill="FFFFFF"/>
        </w:rPr>
        <w:t>. 196-213). IGI Global. https://doi.org/10.4018/978-1-6684-9094-5.ch013</w:t>
      </w:r>
      <w:r w:rsidR="00493CF6">
        <w:rPr>
          <w:rFonts w:ascii="Times New Roman" w:hAnsi="Times New Roman"/>
          <w:sz w:val="22"/>
          <w:szCs w:val="22"/>
          <w:shd w:val="clear" w:color="auto" w:fill="FFFFFF"/>
        </w:rPr>
        <w:t>.</w:t>
      </w:r>
    </w:p>
    <w:p w14:paraId="247D67C0" w14:textId="145412C1" w:rsidR="00057387" w:rsidRPr="00811F50" w:rsidRDefault="00324DF0" w:rsidP="00811F50">
      <w:pPr>
        <w:pStyle w:val="ListeParagraf"/>
        <w:numPr>
          <w:ilvl w:val="0"/>
          <w:numId w:val="40"/>
        </w:numPr>
        <w:spacing w:line="360" w:lineRule="auto"/>
        <w:ind w:left="142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Aydınlı, F.</w:t>
      </w:r>
      <w:r w:rsidR="00811F50" w:rsidRPr="00811F50">
        <w:rPr>
          <w:rFonts w:ascii="Times New Roman" w:hAnsi="Times New Roman" w:cs="Times New Roman"/>
        </w:rPr>
        <w:t xml:space="preserve"> &amp; Bulut Solak, B. (2023). Otel </w:t>
      </w:r>
      <w:r w:rsidR="003D6F78">
        <w:rPr>
          <w:rFonts w:ascii="Times New Roman" w:hAnsi="Times New Roman" w:cs="Times New Roman"/>
        </w:rPr>
        <w:t>i</w:t>
      </w:r>
      <w:r w:rsidR="00811F50" w:rsidRPr="00811F50">
        <w:rPr>
          <w:rFonts w:ascii="Times New Roman" w:hAnsi="Times New Roman" w:cs="Times New Roman"/>
        </w:rPr>
        <w:t xml:space="preserve">şletmelerinde </w:t>
      </w:r>
      <w:r w:rsidR="003D6F78">
        <w:rPr>
          <w:rFonts w:ascii="Times New Roman" w:hAnsi="Times New Roman" w:cs="Times New Roman"/>
        </w:rPr>
        <w:t>s</w:t>
      </w:r>
      <w:r w:rsidR="00811F50" w:rsidRPr="00811F50">
        <w:rPr>
          <w:rFonts w:ascii="Times New Roman" w:hAnsi="Times New Roman" w:cs="Times New Roman"/>
        </w:rPr>
        <w:t xml:space="preserve">ervis </w:t>
      </w:r>
      <w:r w:rsidR="003D6F78">
        <w:rPr>
          <w:rFonts w:ascii="Times New Roman" w:hAnsi="Times New Roman" w:cs="Times New Roman"/>
        </w:rPr>
        <w:t>p</w:t>
      </w:r>
      <w:r w:rsidR="00811F50" w:rsidRPr="00811F50">
        <w:rPr>
          <w:rFonts w:ascii="Times New Roman" w:hAnsi="Times New Roman" w:cs="Times New Roman"/>
        </w:rPr>
        <w:t xml:space="preserve">ersoneli ve </w:t>
      </w:r>
      <w:r w:rsidR="003D6F78">
        <w:rPr>
          <w:rFonts w:ascii="Times New Roman" w:hAnsi="Times New Roman" w:cs="Times New Roman"/>
        </w:rPr>
        <w:t>g</w:t>
      </w:r>
      <w:r w:rsidR="00811F50" w:rsidRPr="00811F50">
        <w:rPr>
          <w:rFonts w:ascii="Times New Roman" w:hAnsi="Times New Roman" w:cs="Times New Roman"/>
        </w:rPr>
        <w:t xml:space="preserve">ıda </w:t>
      </w:r>
      <w:r w:rsidR="003D6F78">
        <w:rPr>
          <w:rFonts w:ascii="Times New Roman" w:hAnsi="Times New Roman" w:cs="Times New Roman"/>
        </w:rPr>
        <w:t>g</w:t>
      </w:r>
      <w:r w:rsidR="00811F50" w:rsidRPr="00811F50">
        <w:rPr>
          <w:rFonts w:ascii="Times New Roman" w:hAnsi="Times New Roman" w:cs="Times New Roman"/>
        </w:rPr>
        <w:t xml:space="preserve">üvenliği. </w:t>
      </w:r>
      <w:r w:rsidR="003D6F78">
        <w:rPr>
          <w:rFonts w:ascii="Times New Roman" w:hAnsi="Times New Roman" w:cs="Times New Roman"/>
        </w:rPr>
        <w:t xml:space="preserve">Ed. </w:t>
      </w:r>
      <w:r w:rsidR="00811F50" w:rsidRPr="00811F50">
        <w:rPr>
          <w:rFonts w:ascii="Times New Roman" w:hAnsi="Times New Roman" w:cs="Times New Roman"/>
        </w:rPr>
        <w:t>O. Çelen, &amp; A. Ünal içinde, Turizm ve Destinasyon Araştırmaları-III. (s. 233-256), Paradigma Akademi Yayınları, Çanakkale.</w:t>
      </w:r>
    </w:p>
    <w:p w14:paraId="7A01E4D2" w14:textId="77777777" w:rsidR="001B1C3E" w:rsidRPr="00811F50" w:rsidRDefault="00724DF9" w:rsidP="00811F50">
      <w:pPr>
        <w:spacing w:after="0" w:line="360" w:lineRule="auto"/>
        <w:jc w:val="both"/>
        <w:rPr>
          <w:rFonts w:ascii="Times New Roman" w:hAnsi="Times New Roman"/>
          <w:b/>
          <w:i/>
          <w:color w:val="4A7090" w:themeColor="background2" w:themeShade="80"/>
          <w:sz w:val="22"/>
          <w:szCs w:val="22"/>
          <w:lang w:val="en-US"/>
        </w:rPr>
      </w:pPr>
      <w:r w:rsidRPr="00811F50">
        <w:rPr>
          <w:rFonts w:ascii="Times New Roman" w:hAnsi="Times New Roman"/>
          <w:b/>
          <w:i/>
          <w:color w:val="4A7090" w:themeColor="background2" w:themeShade="80"/>
          <w:sz w:val="22"/>
          <w:szCs w:val="22"/>
          <w:lang w:val="en-US"/>
        </w:rPr>
        <w:t>Conference and Presentations</w:t>
      </w:r>
    </w:p>
    <w:p w14:paraId="35B455B5" w14:textId="357F8745" w:rsidR="00811F50" w:rsidRPr="00811F50" w:rsidRDefault="00324DF0" w:rsidP="00811F50">
      <w:pPr>
        <w:pStyle w:val="ListeParagraf"/>
        <w:numPr>
          <w:ilvl w:val="0"/>
          <w:numId w:val="40"/>
        </w:numPr>
        <w:spacing w:line="360" w:lineRule="auto"/>
        <w:ind w:left="142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Algan Özkök, G.</w:t>
      </w:r>
      <w:r w:rsidR="00811F50" w:rsidRPr="00811F50">
        <w:rPr>
          <w:rFonts w:ascii="Times New Roman" w:hAnsi="Times New Roman" w:cs="Times New Roman"/>
        </w:rPr>
        <w:t xml:space="preserve"> &amp; Aydınlı, F. (202</w:t>
      </w:r>
      <w:r w:rsidR="00283E75">
        <w:rPr>
          <w:rFonts w:ascii="Times New Roman" w:hAnsi="Times New Roman" w:cs="Times New Roman"/>
        </w:rPr>
        <w:t>1</w:t>
      </w:r>
      <w:r w:rsidR="00811F50" w:rsidRPr="00811F50">
        <w:rPr>
          <w:rFonts w:ascii="Times New Roman" w:hAnsi="Times New Roman" w:cs="Times New Roman"/>
        </w:rPr>
        <w:t xml:space="preserve">). Konya </w:t>
      </w:r>
      <w:proofErr w:type="spellStart"/>
      <w:r w:rsidR="00811F50" w:rsidRPr="00811F50">
        <w:rPr>
          <w:rFonts w:ascii="Times New Roman" w:hAnsi="Times New Roman" w:cs="Times New Roman"/>
        </w:rPr>
        <w:t>Furun</w:t>
      </w:r>
      <w:proofErr w:type="spellEnd"/>
      <w:r w:rsidR="00811F50" w:rsidRPr="00811F50">
        <w:rPr>
          <w:rFonts w:ascii="Times New Roman" w:hAnsi="Times New Roman" w:cs="Times New Roman"/>
        </w:rPr>
        <w:t xml:space="preserve"> Kebabı </w:t>
      </w:r>
      <w:r w:rsidR="003D6F78">
        <w:rPr>
          <w:rFonts w:ascii="Times New Roman" w:hAnsi="Times New Roman" w:cs="Times New Roman"/>
        </w:rPr>
        <w:t>h</w:t>
      </w:r>
      <w:r w:rsidR="00811F50" w:rsidRPr="00811F50">
        <w:rPr>
          <w:rFonts w:ascii="Times New Roman" w:hAnsi="Times New Roman" w:cs="Times New Roman"/>
        </w:rPr>
        <w:t xml:space="preserve">akkında </w:t>
      </w:r>
      <w:r w:rsidR="003D6F78">
        <w:rPr>
          <w:rFonts w:ascii="Times New Roman" w:hAnsi="Times New Roman" w:cs="Times New Roman"/>
        </w:rPr>
        <w:t>ö</w:t>
      </w:r>
      <w:r w:rsidR="00811F50" w:rsidRPr="00811F50">
        <w:rPr>
          <w:rFonts w:ascii="Times New Roman" w:hAnsi="Times New Roman" w:cs="Times New Roman"/>
        </w:rPr>
        <w:t xml:space="preserve">n </w:t>
      </w:r>
      <w:r w:rsidR="003D6F78">
        <w:rPr>
          <w:rFonts w:ascii="Times New Roman" w:hAnsi="Times New Roman" w:cs="Times New Roman"/>
        </w:rPr>
        <w:t>ç</w:t>
      </w:r>
      <w:r w:rsidR="00811F50" w:rsidRPr="00811F50">
        <w:rPr>
          <w:rFonts w:ascii="Times New Roman" w:hAnsi="Times New Roman" w:cs="Times New Roman"/>
        </w:rPr>
        <w:t xml:space="preserve">alışma. </w:t>
      </w:r>
      <w:r w:rsidR="00811F50" w:rsidRPr="00324DF0">
        <w:rPr>
          <w:rFonts w:ascii="Times New Roman" w:hAnsi="Times New Roman" w:cs="Times New Roman"/>
          <w:i/>
        </w:rPr>
        <w:t>III. Uluslararası Sürdürülebilir Turizm Kongresi</w:t>
      </w:r>
      <w:r w:rsidR="00811F50" w:rsidRPr="00811F50">
        <w:rPr>
          <w:rFonts w:ascii="Times New Roman" w:hAnsi="Times New Roman" w:cs="Times New Roman"/>
        </w:rPr>
        <w:t xml:space="preserve"> (s. 449-456). Bingöl Üniversitesi-Ordu Üniversitesi. Bingöl-Ordu.</w:t>
      </w:r>
    </w:p>
    <w:p w14:paraId="6248DFB0" w14:textId="45D96EB1" w:rsidR="00811F50" w:rsidRDefault="00324DF0" w:rsidP="00811F50">
      <w:pPr>
        <w:pStyle w:val="ListeParagraf"/>
        <w:numPr>
          <w:ilvl w:val="0"/>
          <w:numId w:val="40"/>
        </w:numPr>
        <w:spacing w:line="360" w:lineRule="auto"/>
        <w:ind w:left="142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Aydınlı, F.</w:t>
      </w:r>
      <w:r w:rsidR="00811F50" w:rsidRPr="00811F50">
        <w:rPr>
          <w:rFonts w:ascii="Times New Roman" w:hAnsi="Times New Roman" w:cs="Times New Roman"/>
        </w:rPr>
        <w:t xml:space="preserve"> &amp; Bulut Solak, B. (2022). </w:t>
      </w:r>
      <w:proofErr w:type="spellStart"/>
      <w:r w:rsidR="00811F50" w:rsidRPr="00811F50">
        <w:rPr>
          <w:rFonts w:ascii="Times New Roman" w:hAnsi="Times New Roman" w:cs="Times New Roman"/>
        </w:rPr>
        <w:t>Food</w:t>
      </w:r>
      <w:proofErr w:type="spellEnd"/>
      <w:r w:rsidR="00811F50" w:rsidRPr="00811F50">
        <w:rPr>
          <w:rFonts w:ascii="Times New Roman" w:hAnsi="Times New Roman" w:cs="Times New Roman"/>
        </w:rPr>
        <w:t xml:space="preserve"> </w:t>
      </w:r>
      <w:proofErr w:type="spellStart"/>
      <w:r w:rsidR="00811F50" w:rsidRPr="00811F50">
        <w:rPr>
          <w:rFonts w:ascii="Times New Roman" w:hAnsi="Times New Roman" w:cs="Times New Roman"/>
        </w:rPr>
        <w:t>and</w:t>
      </w:r>
      <w:proofErr w:type="spellEnd"/>
      <w:r w:rsidR="00811F50" w:rsidRPr="00811F50">
        <w:rPr>
          <w:rFonts w:ascii="Times New Roman" w:hAnsi="Times New Roman" w:cs="Times New Roman"/>
        </w:rPr>
        <w:t xml:space="preserve"> </w:t>
      </w:r>
      <w:proofErr w:type="spellStart"/>
      <w:r w:rsidR="003D6F78">
        <w:rPr>
          <w:rFonts w:ascii="Times New Roman" w:hAnsi="Times New Roman" w:cs="Times New Roman"/>
        </w:rPr>
        <w:t>b</w:t>
      </w:r>
      <w:r w:rsidR="00811F50" w:rsidRPr="00811F50">
        <w:rPr>
          <w:rFonts w:ascii="Times New Roman" w:hAnsi="Times New Roman" w:cs="Times New Roman"/>
        </w:rPr>
        <w:t>everage</w:t>
      </w:r>
      <w:proofErr w:type="spellEnd"/>
      <w:r w:rsidR="00811F50" w:rsidRPr="00811F50">
        <w:rPr>
          <w:rFonts w:ascii="Times New Roman" w:hAnsi="Times New Roman" w:cs="Times New Roman"/>
        </w:rPr>
        <w:t xml:space="preserve"> </w:t>
      </w:r>
      <w:proofErr w:type="spellStart"/>
      <w:r w:rsidR="003D6F78">
        <w:rPr>
          <w:rFonts w:ascii="Times New Roman" w:hAnsi="Times New Roman" w:cs="Times New Roman"/>
        </w:rPr>
        <w:t>o</w:t>
      </w:r>
      <w:r w:rsidR="00811F50" w:rsidRPr="00811F50">
        <w:rPr>
          <w:rFonts w:ascii="Times New Roman" w:hAnsi="Times New Roman" w:cs="Times New Roman"/>
        </w:rPr>
        <w:t>perations</w:t>
      </w:r>
      <w:proofErr w:type="spellEnd"/>
      <w:r w:rsidR="00811F50" w:rsidRPr="00811F50">
        <w:rPr>
          <w:rFonts w:ascii="Times New Roman" w:hAnsi="Times New Roman" w:cs="Times New Roman"/>
        </w:rPr>
        <w:t xml:space="preserve"> </w:t>
      </w:r>
      <w:proofErr w:type="spellStart"/>
      <w:r w:rsidR="00811F50" w:rsidRPr="00811F50">
        <w:rPr>
          <w:rFonts w:ascii="Times New Roman" w:hAnsi="Times New Roman" w:cs="Times New Roman"/>
        </w:rPr>
        <w:t>and</w:t>
      </w:r>
      <w:proofErr w:type="spellEnd"/>
      <w:r w:rsidR="00811F50" w:rsidRPr="00811F50">
        <w:rPr>
          <w:rFonts w:ascii="Times New Roman" w:hAnsi="Times New Roman" w:cs="Times New Roman"/>
        </w:rPr>
        <w:t xml:space="preserve"> </w:t>
      </w:r>
      <w:proofErr w:type="spellStart"/>
      <w:r w:rsidR="003D6F78">
        <w:rPr>
          <w:rFonts w:ascii="Times New Roman" w:hAnsi="Times New Roman" w:cs="Times New Roman"/>
        </w:rPr>
        <w:t>s</w:t>
      </w:r>
      <w:r w:rsidR="00811F50" w:rsidRPr="00811F50">
        <w:rPr>
          <w:rFonts w:ascii="Times New Roman" w:hAnsi="Times New Roman" w:cs="Times New Roman"/>
        </w:rPr>
        <w:t>afety</w:t>
      </w:r>
      <w:proofErr w:type="spellEnd"/>
      <w:r w:rsidR="00811F50" w:rsidRPr="00811F50">
        <w:rPr>
          <w:rFonts w:ascii="Times New Roman" w:hAnsi="Times New Roman" w:cs="Times New Roman"/>
        </w:rPr>
        <w:t xml:space="preserve"> </w:t>
      </w:r>
      <w:r w:rsidR="003D6F78">
        <w:rPr>
          <w:rFonts w:ascii="Times New Roman" w:hAnsi="Times New Roman" w:cs="Times New Roman"/>
        </w:rPr>
        <w:t>i</w:t>
      </w:r>
      <w:r w:rsidR="00811F50" w:rsidRPr="00811F50">
        <w:rPr>
          <w:rFonts w:ascii="Times New Roman" w:hAnsi="Times New Roman" w:cs="Times New Roman"/>
        </w:rPr>
        <w:t xml:space="preserve">n </w:t>
      </w:r>
      <w:proofErr w:type="spellStart"/>
      <w:r w:rsidR="003D6F78">
        <w:rPr>
          <w:rFonts w:ascii="Times New Roman" w:hAnsi="Times New Roman" w:cs="Times New Roman"/>
        </w:rPr>
        <w:t>h</w:t>
      </w:r>
      <w:r w:rsidR="00811F50" w:rsidRPr="00811F50">
        <w:rPr>
          <w:rFonts w:ascii="Times New Roman" w:hAnsi="Times New Roman" w:cs="Times New Roman"/>
        </w:rPr>
        <w:t>ospitality</w:t>
      </w:r>
      <w:proofErr w:type="spellEnd"/>
      <w:r w:rsidR="00811F50" w:rsidRPr="00811F50">
        <w:rPr>
          <w:rFonts w:ascii="Times New Roman" w:hAnsi="Times New Roman" w:cs="Times New Roman"/>
        </w:rPr>
        <w:t xml:space="preserve"> </w:t>
      </w:r>
      <w:proofErr w:type="spellStart"/>
      <w:r w:rsidR="003D6F78">
        <w:rPr>
          <w:rFonts w:ascii="Times New Roman" w:hAnsi="Times New Roman" w:cs="Times New Roman"/>
        </w:rPr>
        <w:t>i</w:t>
      </w:r>
      <w:r w:rsidR="00811F50" w:rsidRPr="00811F50">
        <w:rPr>
          <w:rFonts w:ascii="Times New Roman" w:hAnsi="Times New Roman" w:cs="Times New Roman"/>
        </w:rPr>
        <w:t>ndustry</w:t>
      </w:r>
      <w:proofErr w:type="spellEnd"/>
      <w:r w:rsidR="00811F50" w:rsidRPr="00811F50">
        <w:rPr>
          <w:rFonts w:ascii="Times New Roman" w:hAnsi="Times New Roman" w:cs="Times New Roman"/>
        </w:rPr>
        <w:t xml:space="preserve"> </w:t>
      </w:r>
      <w:proofErr w:type="spellStart"/>
      <w:r w:rsidR="003D6F78">
        <w:rPr>
          <w:rFonts w:ascii="Times New Roman" w:hAnsi="Times New Roman" w:cs="Times New Roman"/>
        </w:rPr>
        <w:t>d</w:t>
      </w:r>
      <w:r w:rsidR="00811F50" w:rsidRPr="00811F50">
        <w:rPr>
          <w:rFonts w:ascii="Times New Roman" w:hAnsi="Times New Roman" w:cs="Times New Roman"/>
        </w:rPr>
        <w:t>uring</w:t>
      </w:r>
      <w:proofErr w:type="spellEnd"/>
      <w:r w:rsidR="00811F50" w:rsidRPr="00811F50">
        <w:rPr>
          <w:rFonts w:ascii="Times New Roman" w:hAnsi="Times New Roman" w:cs="Times New Roman"/>
        </w:rPr>
        <w:t xml:space="preserve"> </w:t>
      </w:r>
      <w:proofErr w:type="spellStart"/>
      <w:r w:rsidR="00811F50" w:rsidRPr="00811F50">
        <w:rPr>
          <w:rFonts w:ascii="Times New Roman" w:hAnsi="Times New Roman" w:cs="Times New Roman"/>
        </w:rPr>
        <w:t>and</w:t>
      </w:r>
      <w:proofErr w:type="spellEnd"/>
      <w:r w:rsidR="00811F50" w:rsidRPr="00811F50">
        <w:rPr>
          <w:rFonts w:ascii="Times New Roman" w:hAnsi="Times New Roman" w:cs="Times New Roman"/>
        </w:rPr>
        <w:t xml:space="preserve"> </w:t>
      </w:r>
      <w:proofErr w:type="spellStart"/>
      <w:r w:rsidR="003D6F78">
        <w:rPr>
          <w:rFonts w:ascii="Times New Roman" w:hAnsi="Times New Roman" w:cs="Times New Roman"/>
        </w:rPr>
        <w:t>a</w:t>
      </w:r>
      <w:r w:rsidR="00811F50" w:rsidRPr="00811F50">
        <w:rPr>
          <w:rFonts w:ascii="Times New Roman" w:hAnsi="Times New Roman" w:cs="Times New Roman"/>
        </w:rPr>
        <w:t>fter</w:t>
      </w:r>
      <w:proofErr w:type="spellEnd"/>
      <w:r w:rsidR="00811F50" w:rsidRPr="00811F50">
        <w:rPr>
          <w:rFonts w:ascii="Times New Roman" w:hAnsi="Times New Roman" w:cs="Times New Roman"/>
        </w:rPr>
        <w:t xml:space="preserve"> </w:t>
      </w:r>
      <w:proofErr w:type="spellStart"/>
      <w:r w:rsidR="003D6F78">
        <w:rPr>
          <w:rFonts w:ascii="Times New Roman" w:hAnsi="Times New Roman" w:cs="Times New Roman"/>
        </w:rPr>
        <w:t>t</w:t>
      </w:r>
      <w:r w:rsidR="00811F50" w:rsidRPr="00811F50">
        <w:rPr>
          <w:rFonts w:ascii="Times New Roman" w:hAnsi="Times New Roman" w:cs="Times New Roman"/>
        </w:rPr>
        <w:t>he</w:t>
      </w:r>
      <w:proofErr w:type="spellEnd"/>
      <w:r w:rsidR="00811F50" w:rsidRPr="00811F50">
        <w:rPr>
          <w:rFonts w:ascii="Times New Roman" w:hAnsi="Times New Roman" w:cs="Times New Roman"/>
        </w:rPr>
        <w:t xml:space="preserve"> Covid-19 </w:t>
      </w:r>
      <w:proofErr w:type="spellStart"/>
      <w:r w:rsidR="003D6F78">
        <w:rPr>
          <w:rFonts w:ascii="Times New Roman" w:hAnsi="Times New Roman" w:cs="Times New Roman"/>
        </w:rPr>
        <w:t>o</w:t>
      </w:r>
      <w:r w:rsidR="00811F50" w:rsidRPr="00811F50">
        <w:rPr>
          <w:rFonts w:ascii="Times New Roman" w:hAnsi="Times New Roman" w:cs="Times New Roman"/>
        </w:rPr>
        <w:t>utbreak</w:t>
      </w:r>
      <w:proofErr w:type="spellEnd"/>
      <w:r w:rsidR="00811F50" w:rsidRPr="00811F50">
        <w:rPr>
          <w:rFonts w:ascii="Times New Roman" w:hAnsi="Times New Roman" w:cs="Times New Roman"/>
        </w:rPr>
        <w:t xml:space="preserve">: </w:t>
      </w:r>
      <w:proofErr w:type="spellStart"/>
      <w:r w:rsidR="00811F50" w:rsidRPr="00811F50">
        <w:rPr>
          <w:rFonts w:ascii="Times New Roman" w:hAnsi="Times New Roman" w:cs="Times New Roman"/>
        </w:rPr>
        <w:t>The</w:t>
      </w:r>
      <w:proofErr w:type="spellEnd"/>
      <w:r w:rsidR="00811F50" w:rsidRPr="00811F50">
        <w:rPr>
          <w:rFonts w:ascii="Times New Roman" w:hAnsi="Times New Roman" w:cs="Times New Roman"/>
        </w:rPr>
        <w:t xml:space="preserve"> </w:t>
      </w:r>
      <w:proofErr w:type="spellStart"/>
      <w:r w:rsidR="00811F50" w:rsidRPr="00811F50">
        <w:rPr>
          <w:rFonts w:ascii="Times New Roman" w:hAnsi="Times New Roman" w:cs="Times New Roman"/>
        </w:rPr>
        <w:t>Turkey</w:t>
      </w:r>
      <w:proofErr w:type="spellEnd"/>
      <w:r w:rsidR="00811F50" w:rsidRPr="00811F50">
        <w:rPr>
          <w:rFonts w:ascii="Times New Roman" w:hAnsi="Times New Roman" w:cs="Times New Roman"/>
        </w:rPr>
        <w:t xml:space="preserve"> </w:t>
      </w:r>
      <w:proofErr w:type="spellStart"/>
      <w:r w:rsidR="003D6F78">
        <w:rPr>
          <w:rFonts w:ascii="Times New Roman" w:hAnsi="Times New Roman" w:cs="Times New Roman"/>
        </w:rPr>
        <w:t>c</w:t>
      </w:r>
      <w:r w:rsidR="00811F50" w:rsidRPr="00811F50">
        <w:rPr>
          <w:rFonts w:ascii="Times New Roman" w:hAnsi="Times New Roman" w:cs="Times New Roman"/>
        </w:rPr>
        <w:t>cenario</w:t>
      </w:r>
      <w:proofErr w:type="spellEnd"/>
      <w:r w:rsidR="00811F50" w:rsidRPr="00811F50">
        <w:rPr>
          <w:rFonts w:ascii="Times New Roman" w:hAnsi="Times New Roman" w:cs="Times New Roman"/>
        </w:rPr>
        <w:t xml:space="preserve">. </w:t>
      </w:r>
      <w:r w:rsidR="00811F50" w:rsidRPr="00324DF0">
        <w:rPr>
          <w:rFonts w:ascii="Times New Roman" w:hAnsi="Times New Roman" w:cs="Times New Roman"/>
          <w:i/>
        </w:rPr>
        <w:t>1</w:t>
      </w:r>
      <w:r w:rsidR="00811F50" w:rsidRPr="00324DF0">
        <w:rPr>
          <w:rFonts w:ascii="Times New Roman" w:hAnsi="Times New Roman" w:cs="Times New Roman"/>
          <w:i/>
          <w:vertAlign w:val="superscript"/>
        </w:rPr>
        <w:t>st</w:t>
      </w:r>
      <w:r w:rsidR="00811F50" w:rsidRPr="00324DF0">
        <w:rPr>
          <w:rFonts w:ascii="Times New Roman" w:hAnsi="Times New Roman" w:cs="Times New Roman"/>
          <w:i/>
        </w:rPr>
        <w:t xml:space="preserve"> International </w:t>
      </w:r>
      <w:proofErr w:type="spellStart"/>
      <w:r w:rsidR="00811F50" w:rsidRPr="00324DF0">
        <w:rPr>
          <w:rFonts w:ascii="Times New Roman" w:hAnsi="Times New Roman" w:cs="Times New Roman"/>
          <w:i/>
        </w:rPr>
        <w:t>Congress</w:t>
      </w:r>
      <w:proofErr w:type="spellEnd"/>
      <w:r w:rsidR="00811F50" w:rsidRPr="00324DF0">
        <w:rPr>
          <w:rFonts w:ascii="Times New Roman" w:hAnsi="Times New Roman" w:cs="Times New Roman"/>
          <w:i/>
        </w:rPr>
        <w:t xml:space="preserve"> on Modern </w:t>
      </w:r>
      <w:proofErr w:type="spellStart"/>
      <w:r w:rsidR="00811F50" w:rsidRPr="00324DF0">
        <w:rPr>
          <w:rFonts w:ascii="Times New Roman" w:hAnsi="Times New Roman" w:cs="Times New Roman"/>
          <w:i/>
        </w:rPr>
        <w:t>Sciences</w:t>
      </w:r>
      <w:proofErr w:type="spellEnd"/>
      <w:r w:rsidR="00811F50" w:rsidRPr="00811F50">
        <w:rPr>
          <w:rFonts w:ascii="Times New Roman" w:hAnsi="Times New Roman" w:cs="Times New Roman"/>
        </w:rPr>
        <w:t xml:space="preserve"> (</w:t>
      </w:r>
      <w:proofErr w:type="spellStart"/>
      <w:r w:rsidR="00811F50" w:rsidRPr="00811F50">
        <w:rPr>
          <w:rFonts w:ascii="Times New Roman" w:hAnsi="Times New Roman" w:cs="Times New Roman"/>
        </w:rPr>
        <w:t>pp</w:t>
      </w:r>
      <w:proofErr w:type="spellEnd"/>
      <w:r w:rsidR="00811F50" w:rsidRPr="00811F50">
        <w:rPr>
          <w:rFonts w:ascii="Times New Roman" w:hAnsi="Times New Roman" w:cs="Times New Roman"/>
        </w:rPr>
        <w:t xml:space="preserve">. 1083-1097). </w:t>
      </w:r>
      <w:proofErr w:type="spellStart"/>
      <w:r w:rsidR="00811F50" w:rsidRPr="00811F50">
        <w:rPr>
          <w:rFonts w:ascii="Times New Roman" w:hAnsi="Times New Roman" w:cs="Times New Roman"/>
        </w:rPr>
        <w:t>Tashkent</w:t>
      </w:r>
      <w:proofErr w:type="spellEnd"/>
      <w:r w:rsidR="00811F50" w:rsidRPr="00811F50">
        <w:rPr>
          <w:rFonts w:ascii="Times New Roman" w:hAnsi="Times New Roman" w:cs="Times New Roman"/>
        </w:rPr>
        <w:t xml:space="preserve"> </w:t>
      </w:r>
      <w:proofErr w:type="spellStart"/>
      <w:r w:rsidR="00811F50" w:rsidRPr="00811F50">
        <w:rPr>
          <w:rFonts w:ascii="Times New Roman" w:hAnsi="Times New Roman" w:cs="Times New Roman"/>
        </w:rPr>
        <w:t>Chemical-Technological</w:t>
      </w:r>
      <w:proofErr w:type="spellEnd"/>
      <w:r w:rsidR="00811F50" w:rsidRPr="00811F50">
        <w:rPr>
          <w:rFonts w:ascii="Times New Roman" w:hAnsi="Times New Roman" w:cs="Times New Roman"/>
        </w:rPr>
        <w:t xml:space="preserve"> </w:t>
      </w:r>
      <w:proofErr w:type="spellStart"/>
      <w:r w:rsidR="00811F50" w:rsidRPr="00811F50">
        <w:rPr>
          <w:rFonts w:ascii="Times New Roman" w:hAnsi="Times New Roman" w:cs="Times New Roman"/>
        </w:rPr>
        <w:t>Institute</w:t>
      </w:r>
      <w:proofErr w:type="spellEnd"/>
      <w:r w:rsidR="00811F50" w:rsidRPr="00811F50">
        <w:rPr>
          <w:rFonts w:ascii="Times New Roman" w:hAnsi="Times New Roman" w:cs="Times New Roman"/>
        </w:rPr>
        <w:t xml:space="preserve">. </w:t>
      </w:r>
      <w:proofErr w:type="spellStart"/>
      <w:r w:rsidR="00811F50" w:rsidRPr="00811F50">
        <w:rPr>
          <w:rFonts w:ascii="Times New Roman" w:hAnsi="Times New Roman" w:cs="Times New Roman"/>
        </w:rPr>
        <w:t>Tashkent</w:t>
      </w:r>
      <w:proofErr w:type="spellEnd"/>
      <w:r w:rsidR="00811F50" w:rsidRPr="00811F50">
        <w:rPr>
          <w:rFonts w:ascii="Times New Roman" w:hAnsi="Times New Roman" w:cs="Times New Roman"/>
        </w:rPr>
        <w:t>.</w:t>
      </w:r>
    </w:p>
    <w:p w14:paraId="20BA4219" w14:textId="6EC3FA5F" w:rsidR="00250797" w:rsidRPr="00250797" w:rsidRDefault="00324DF0" w:rsidP="00250797">
      <w:pPr>
        <w:pStyle w:val="ListeParagraf"/>
        <w:numPr>
          <w:ilvl w:val="0"/>
          <w:numId w:val="40"/>
        </w:numPr>
        <w:ind w:left="142" w:hanging="357"/>
        <w:jc w:val="both"/>
        <w:rPr>
          <w:bCs/>
        </w:rPr>
      </w:pPr>
      <w:r>
        <w:rPr>
          <w:rFonts w:ascii="Times New Roman" w:hAnsi="Times New Roman" w:cs="Times New Roman"/>
        </w:rPr>
        <w:t xml:space="preserve">Aydınlı, F., Bulut Solak, B., Ertaş, M., Avcı, H. &amp; Kurnaz, A. (2023). </w:t>
      </w:r>
      <w:proofErr w:type="spellStart"/>
      <w:r w:rsidRPr="00324DF0">
        <w:rPr>
          <w:rFonts w:ascii="Times New Roman" w:hAnsi="Times New Roman" w:cs="Times New Roman"/>
          <w:bCs/>
        </w:rPr>
        <w:t>Investigation</w:t>
      </w:r>
      <w:proofErr w:type="spellEnd"/>
      <w:r w:rsidRPr="00324DF0">
        <w:rPr>
          <w:rFonts w:ascii="Times New Roman" w:hAnsi="Times New Roman" w:cs="Times New Roman"/>
          <w:bCs/>
        </w:rPr>
        <w:t xml:space="preserve"> on </w:t>
      </w:r>
      <w:proofErr w:type="spellStart"/>
      <w:r w:rsidRPr="00324DF0">
        <w:rPr>
          <w:rFonts w:ascii="Times New Roman" w:hAnsi="Times New Roman" w:cs="Times New Roman"/>
          <w:bCs/>
        </w:rPr>
        <w:t>the</w:t>
      </w:r>
      <w:proofErr w:type="spellEnd"/>
      <w:r w:rsidRPr="00324DF0">
        <w:rPr>
          <w:rFonts w:ascii="Times New Roman" w:hAnsi="Times New Roman" w:cs="Times New Roman"/>
          <w:bCs/>
        </w:rPr>
        <w:t xml:space="preserve"> </w:t>
      </w:r>
      <w:proofErr w:type="spellStart"/>
      <w:r w:rsidR="003D6F78">
        <w:rPr>
          <w:rFonts w:ascii="Times New Roman" w:hAnsi="Times New Roman" w:cs="Times New Roman"/>
          <w:bCs/>
        </w:rPr>
        <w:t>s</w:t>
      </w:r>
      <w:r w:rsidRPr="00324DF0">
        <w:rPr>
          <w:rFonts w:ascii="Times New Roman" w:hAnsi="Times New Roman" w:cs="Times New Roman"/>
          <w:bCs/>
        </w:rPr>
        <w:t>tatus</w:t>
      </w:r>
      <w:proofErr w:type="spellEnd"/>
      <w:r w:rsidRPr="00324DF0">
        <w:rPr>
          <w:rFonts w:ascii="Times New Roman" w:hAnsi="Times New Roman" w:cs="Times New Roman"/>
          <w:bCs/>
        </w:rPr>
        <w:t xml:space="preserve"> of </w:t>
      </w:r>
      <w:proofErr w:type="spellStart"/>
      <w:r w:rsidR="003D6F78">
        <w:rPr>
          <w:rFonts w:ascii="Times New Roman" w:hAnsi="Times New Roman" w:cs="Times New Roman"/>
          <w:bCs/>
        </w:rPr>
        <w:t>l</w:t>
      </w:r>
      <w:r w:rsidRPr="00324DF0">
        <w:rPr>
          <w:rFonts w:ascii="Times New Roman" w:hAnsi="Times New Roman" w:cs="Times New Roman"/>
          <w:bCs/>
        </w:rPr>
        <w:t>ocal</w:t>
      </w:r>
      <w:proofErr w:type="spellEnd"/>
      <w:r w:rsidRPr="00324DF0">
        <w:rPr>
          <w:rFonts w:ascii="Times New Roman" w:hAnsi="Times New Roman" w:cs="Times New Roman"/>
          <w:bCs/>
        </w:rPr>
        <w:t xml:space="preserve"> </w:t>
      </w:r>
      <w:proofErr w:type="spellStart"/>
      <w:r w:rsidR="003D6F78">
        <w:rPr>
          <w:rFonts w:ascii="Times New Roman" w:hAnsi="Times New Roman" w:cs="Times New Roman"/>
          <w:bCs/>
        </w:rPr>
        <w:t>c</w:t>
      </w:r>
      <w:r w:rsidRPr="00324DF0">
        <w:rPr>
          <w:rFonts w:ascii="Times New Roman" w:hAnsi="Times New Roman" w:cs="Times New Roman"/>
          <w:bCs/>
        </w:rPr>
        <w:t>heeses</w:t>
      </w:r>
      <w:proofErr w:type="spellEnd"/>
      <w:r w:rsidRPr="00324DF0">
        <w:rPr>
          <w:rFonts w:ascii="Times New Roman" w:hAnsi="Times New Roman" w:cs="Times New Roman"/>
          <w:bCs/>
        </w:rPr>
        <w:t xml:space="preserve"> of Konya </w:t>
      </w:r>
      <w:r w:rsidR="003D6F78">
        <w:rPr>
          <w:rFonts w:ascii="Times New Roman" w:hAnsi="Times New Roman" w:cs="Times New Roman"/>
          <w:bCs/>
        </w:rPr>
        <w:t>i</w:t>
      </w:r>
      <w:r w:rsidRPr="00324DF0">
        <w:rPr>
          <w:rFonts w:ascii="Times New Roman" w:hAnsi="Times New Roman" w:cs="Times New Roman"/>
          <w:bCs/>
        </w:rPr>
        <w:t xml:space="preserve">n </w:t>
      </w:r>
      <w:proofErr w:type="spellStart"/>
      <w:r w:rsidRPr="00324DF0">
        <w:rPr>
          <w:rFonts w:ascii="Times New Roman" w:hAnsi="Times New Roman" w:cs="Times New Roman"/>
          <w:bCs/>
        </w:rPr>
        <w:t>Gastronomy</w:t>
      </w:r>
      <w:proofErr w:type="spellEnd"/>
      <w:r w:rsidRPr="00324DF0">
        <w:rPr>
          <w:rFonts w:ascii="Times New Roman" w:hAnsi="Times New Roman" w:cs="Times New Roman"/>
          <w:bCs/>
        </w:rPr>
        <w:t xml:space="preserve"> </w:t>
      </w:r>
      <w:proofErr w:type="spellStart"/>
      <w:r w:rsidR="003D6F78">
        <w:rPr>
          <w:rFonts w:ascii="Times New Roman" w:hAnsi="Times New Roman" w:cs="Times New Roman"/>
          <w:bCs/>
        </w:rPr>
        <w:t>t</w:t>
      </w:r>
      <w:r w:rsidRPr="00324DF0">
        <w:rPr>
          <w:rFonts w:ascii="Times New Roman" w:hAnsi="Times New Roman" w:cs="Times New Roman"/>
          <w:bCs/>
        </w:rPr>
        <w:t>ourism</w:t>
      </w:r>
      <w:proofErr w:type="spellEnd"/>
      <w:r w:rsidRPr="00324DF0">
        <w:rPr>
          <w:rFonts w:ascii="Times New Roman" w:hAnsi="Times New Roman" w:cs="Times New Roman"/>
          <w:bCs/>
        </w:rPr>
        <w:t xml:space="preserve"> </w:t>
      </w:r>
      <w:proofErr w:type="spellStart"/>
      <w:r w:rsidRPr="00324DF0">
        <w:rPr>
          <w:rFonts w:ascii="Times New Roman" w:hAnsi="Times New Roman" w:cs="Times New Roman"/>
          <w:bCs/>
        </w:rPr>
        <w:t>and</w:t>
      </w:r>
      <w:proofErr w:type="spellEnd"/>
      <w:r w:rsidRPr="00324DF0">
        <w:rPr>
          <w:rFonts w:ascii="Times New Roman" w:hAnsi="Times New Roman" w:cs="Times New Roman"/>
          <w:bCs/>
        </w:rPr>
        <w:t xml:space="preserve"> </w:t>
      </w:r>
      <w:proofErr w:type="spellStart"/>
      <w:r w:rsidRPr="00324DF0">
        <w:rPr>
          <w:rFonts w:ascii="Times New Roman" w:hAnsi="Times New Roman" w:cs="Times New Roman"/>
          <w:bCs/>
        </w:rPr>
        <w:t>the</w:t>
      </w:r>
      <w:proofErr w:type="spellEnd"/>
      <w:r w:rsidRPr="00324DF0">
        <w:rPr>
          <w:rFonts w:ascii="Times New Roman" w:hAnsi="Times New Roman" w:cs="Times New Roman"/>
          <w:bCs/>
        </w:rPr>
        <w:t xml:space="preserve"> </w:t>
      </w:r>
      <w:proofErr w:type="spellStart"/>
      <w:r w:rsidR="003D6F78">
        <w:rPr>
          <w:rFonts w:ascii="Times New Roman" w:hAnsi="Times New Roman" w:cs="Times New Roman"/>
          <w:bCs/>
        </w:rPr>
        <w:t>r</w:t>
      </w:r>
      <w:r w:rsidRPr="00324DF0">
        <w:rPr>
          <w:rFonts w:ascii="Times New Roman" w:hAnsi="Times New Roman" w:cs="Times New Roman"/>
          <w:bCs/>
        </w:rPr>
        <w:t>easons</w:t>
      </w:r>
      <w:proofErr w:type="spellEnd"/>
      <w:r w:rsidRPr="00324DF0">
        <w:rPr>
          <w:rFonts w:ascii="Times New Roman" w:hAnsi="Times New Roman" w:cs="Times New Roman"/>
          <w:bCs/>
        </w:rPr>
        <w:t xml:space="preserve"> </w:t>
      </w:r>
      <w:proofErr w:type="spellStart"/>
      <w:r w:rsidRPr="00324DF0">
        <w:rPr>
          <w:rFonts w:ascii="Times New Roman" w:hAnsi="Times New Roman" w:cs="Times New Roman"/>
          <w:bCs/>
        </w:rPr>
        <w:t>for</w:t>
      </w:r>
      <w:proofErr w:type="spellEnd"/>
      <w:r w:rsidRPr="00324DF0">
        <w:rPr>
          <w:rFonts w:ascii="Times New Roman" w:hAnsi="Times New Roman" w:cs="Times New Roman"/>
          <w:bCs/>
        </w:rPr>
        <w:t xml:space="preserve"> </w:t>
      </w:r>
      <w:proofErr w:type="spellStart"/>
      <w:r w:rsidR="003D6F78">
        <w:rPr>
          <w:rFonts w:ascii="Times New Roman" w:hAnsi="Times New Roman" w:cs="Times New Roman"/>
          <w:bCs/>
        </w:rPr>
        <w:t>c</w:t>
      </w:r>
      <w:r w:rsidRPr="00324DF0">
        <w:rPr>
          <w:rFonts w:ascii="Times New Roman" w:hAnsi="Times New Roman" w:cs="Times New Roman"/>
          <w:bCs/>
        </w:rPr>
        <w:t>onsumers</w:t>
      </w:r>
      <w:proofErr w:type="spellEnd"/>
      <w:r w:rsidRPr="00324DF0">
        <w:rPr>
          <w:rFonts w:ascii="Times New Roman" w:hAnsi="Times New Roman" w:cs="Times New Roman"/>
          <w:bCs/>
        </w:rPr>
        <w:t xml:space="preserve">’ </w:t>
      </w:r>
      <w:proofErr w:type="spellStart"/>
      <w:r w:rsidR="003D6F78">
        <w:rPr>
          <w:rFonts w:ascii="Times New Roman" w:hAnsi="Times New Roman" w:cs="Times New Roman"/>
          <w:bCs/>
        </w:rPr>
        <w:t>p</w:t>
      </w:r>
      <w:r w:rsidRPr="00324DF0">
        <w:rPr>
          <w:rFonts w:ascii="Times New Roman" w:hAnsi="Times New Roman" w:cs="Times New Roman"/>
          <w:bCs/>
        </w:rPr>
        <w:t>references</w:t>
      </w:r>
      <w:proofErr w:type="spellEnd"/>
      <w:r>
        <w:rPr>
          <w:rFonts w:ascii="Times New Roman" w:hAnsi="Times New Roman" w:cs="Times New Roman"/>
          <w:bCs/>
        </w:rPr>
        <w:t xml:space="preserve">. </w:t>
      </w:r>
      <w:r w:rsidRPr="00324DF0">
        <w:rPr>
          <w:rFonts w:ascii="Times New Roman" w:hAnsi="Times New Roman" w:cs="Times New Roman"/>
          <w:bCs/>
          <w:i/>
        </w:rPr>
        <w:t>International Conference "</w:t>
      </w:r>
      <w:proofErr w:type="spellStart"/>
      <w:r w:rsidRPr="00324DF0">
        <w:rPr>
          <w:rFonts w:ascii="Times New Roman" w:hAnsi="Times New Roman" w:cs="Times New Roman"/>
          <w:bCs/>
          <w:i/>
        </w:rPr>
        <w:t>The</w:t>
      </w:r>
      <w:proofErr w:type="spellEnd"/>
      <w:r w:rsidRPr="00324DF0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324DF0">
        <w:rPr>
          <w:rFonts w:ascii="Times New Roman" w:hAnsi="Times New Roman" w:cs="Times New Roman"/>
          <w:bCs/>
          <w:i/>
        </w:rPr>
        <w:t>Future</w:t>
      </w:r>
      <w:proofErr w:type="spellEnd"/>
      <w:r w:rsidRPr="00324DF0">
        <w:rPr>
          <w:rFonts w:ascii="Times New Roman" w:hAnsi="Times New Roman" w:cs="Times New Roman"/>
          <w:bCs/>
          <w:i/>
        </w:rPr>
        <w:t xml:space="preserve"> of </w:t>
      </w:r>
      <w:proofErr w:type="spellStart"/>
      <w:r w:rsidRPr="00324DF0">
        <w:rPr>
          <w:rFonts w:ascii="Times New Roman" w:hAnsi="Times New Roman" w:cs="Times New Roman"/>
          <w:bCs/>
          <w:i/>
        </w:rPr>
        <w:t>Tourism</w:t>
      </w:r>
      <w:proofErr w:type="spellEnd"/>
      <w:r w:rsidRPr="00324DF0">
        <w:rPr>
          <w:rFonts w:ascii="Times New Roman" w:hAnsi="Times New Roman" w:cs="Times New Roman"/>
          <w:bCs/>
          <w:i/>
        </w:rPr>
        <w:t xml:space="preserve"> - </w:t>
      </w:r>
      <w:proofErr w:type="spellStart"/>
      <w:r w:rsidRPr="00324DF0">
        <w:rPr>
          <w:rFonts w:ascii="Times New Roman" w:hAnsi="Times New Roman" w:cs="Times New Roman"/>
          <w:bCs/>
          <w:i/>
        </w:rPr>
        <w:t>Innovation</w:t>
      </w:r>
      <w:proofErr w:type="spellEnd"/>
      <w:r w:rsidRPr="00324DF0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324DF0">
        <w:rPr>
          <w:rFonts w:ascii="Times New Roman" w:hAnsi="Times New Roman" w:cs="Times New Roman"/>
          <w:bCs/>
          <w:i/>
        </w:rPr>
        <w:t>and</w:t>
      </w:r>
      <w:proofErr w:type="spellEnd"/>
      <w:r w:rsidRPr="00324DF0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324DF0">
        <w:rPr>
          <w:rFonts w:ascii="Times New Roman" w:hAnsi="Times New Roman" w:cs="Times New Roman"/>
          <w:bCs/>
          <w:i/>
        </w:rPr>
        <w:t>Sustainability</w:t>
      </w:r>
      <w:proofErr w:type="spellEnd"/>
      <w:r w:rsidRPr="00324DF0">
        <w:rPr>
          <w:rFonts w:ascii="Times New Roman" w:hAnsi="Times New Roman" w:cs="Times New Roman"/>
          <w:bCs/>
          <w:i/>
        </w:rPr>
        <w:t xml:space="preserve">" </w:t>
      </w:r>
      <w:proofErr w:type="spellStart"/>
      <w:r w:rsidRPr="00324DF0">
        <w:rPr>
          <w:rFonts w:ascii="Times New Roman" w:hAnsi="Times New Roman" w:cs="Times New Roman"/>
          <w:bCs/>
          <w:i/>
        </w:rPr>
        <w:t>within</w:t>
      </w:r>
      <w:proofErr w:type="spellEnd"/>
      <w:r>
        <w:rPr>
          <w:rFonts w:ascii="Times New Roman" w:hAnsi="Times New Roman" w:cs="Times New Roman"/>
          <w:bCs/>
          <w:i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</w:rPr>
        <w:t>the</w:t>
      </w:r>
      <w:proofErr w:type="spellEnd"/>
      <w:r>
        <w:rPr>
          <w:rFonts w:ascii="Times New Roman" w:hAnsi="Times New Roman" w:cs="Times New Roman"/>
          <w:bCs/>
          <w:i/>
        </w:rPr>
        <w:t xml:space="preserve"> IV MILLENIALS' TOURISM FEST. </w:t>
      </w:r>
      <w:r>
        <w:rPr>
          <w:rFonts w:ascii="Times New Roman" w:hAnsi="Times New Roman" w:cs="Times New Roman"/>
          <w:bCs/>
        </w:rPr>
        <w:t xml:space="preserve">Management Development </w:t>
      </w:r>
      <w:proofErr w:type="spellStart"/>
      <w:r>
        <w:rPr>
          <w:rFonts w:ascii="Times New Roman" w:hAnsi="Times New Roman" w:cs="Times New Roman"/>
          <w:bCs/>
        </w:rPr>
        <w:t>Institute</w:t>
      </w:r>
      <w:proofErr w:type="spellEnd"/>
      <w:r>
        <w:rPr>
          <w:rFonts w:ascii="Times New Roman" w:hAnsi="Times New Roman" w:cs="Times New Roman"/>
          <w:bCs/>
        </w:rPr>
        <w:t xml:space="preserve"> of </w:t>
      </w:r>
      <w:proofErr w:type="spellStart"/>
      <w:r>
        <w:rPr>
          <w:rFonts w:ascii="Times New Roman" w:hAnsi="Times New Roman" w:cs="Times New Roman"/>
          <w:bCs/>
        </w:rPr>
        <w:t>Singapore</w:t>
      </w:r>
      <w:proofErr w:type="spellEnd"/>
      <w:r>
        <w:rPr>
          <w:rFonts w:ascii="Times New Roman" w:hAnsi="Times New Roman" w:cs="Times New Roman"/>
          <w:bCs/>
        </w:rPr>
        <w:t xml:space="preserve"> in </w:t>
      </w:r>
      <w:proofErr w:type="spellStart"/>
      <w:r>
        <w:rPr>
          <w:rFonts w:ascii="Times New Roman" w:hAnsi="Times New Roman" w:cs="Times New Roman"/>
          <w:bCs/>
        </w:rPr>
        <w:t>Tashkent</w:t>
      </w:r>
      <w:proofErr w:type="spellEnd"/>
      <w:r>
        <w:rPr>
          <w:rFonts w:ascii="Times New Roman" w:hAnsi="Times New Roman" w:cs="Times New Roman"/>
          <w:bCs/>
        </w:rPr>
        <w:t xml:space="preserve">. </w:t>
      </w:r>
      <w:proofErr w:type="spellStart"/>
      <w:r>
        <w:rPr>
          <w:rFonts w:ascii="Times New Roman" w:hAnsi="Times New Roman" w:cs="Times New Roman"/>
          <w:bCs/>
        </w:rPr>
        <w:t>Tashkent</w:t>
      </w:r>
      <w:proofErr w:type="spellEnd"/>
      <w:r>
        <w:rPr>
          <w:rFonts w:ascii="Times New Roman" w:hAnsi="Times New Roman" w:cs="Times New Roman"/>
          <w:bCs/>
        </w:rPr>
        <w:t>.</w:t>
      </w:r>
    </w:p>
    <w:p w14:paraId="248686C9" w14:textId="77777777" w:rsidR="00250797" w:rsidRPr="00250797" w:rsidRDefault="00250797" w:rsidP="00250797">
      <w:pPr>
        <w:pStyle w:val="ListeParagraf"/>
        <w:spacing w:line="360" w:lineRule="auto"/>
        <w:ind w:left="142"/>
        <w:jc w:val="both"/>
        <w:rPr>
          <w:bCs/>
        </w:rPr>
      </w:pPr>
    </w:p>
    <w:p w14:paraId="57ED8E5B" w14:textId="77777777" w:rsidR="00250797" w:rsidRDefault="00250797" w:rsidP="00250797">
      <w:pPr>
        <w:pStyle w:val="ListeParagraf"/>
        <w:spacing w:after="0"/>
        <w:ind w:left="142"/>
        <w:jc w:val="both"/>
        <w:rPr>
          <w:rFonts w:ascii="Times New Roman" w:hAnsi="Times New Roman" w:cs="Times New Roman"/>
          <w:b/>
          <w:bCs/>
          <w:i/>
          <w:color w:val="4A7090" w:themeColor="background2" w:themeShade="80"/>
        </w:rPr>
      </w:pPr>
      <w:proofErr w:type="spellStart"/>
      <w:r w:rsidRPr="00250797">
        <w:rPr>
          <w:rFonts w:ascii="Times New Roman" w:hAnsi="Times New Roman" w:cs="Times New Roman"/>
          <w:b/>
          <w:bCs/>
          <w:i/>
          <w:color w:val="4A7090" w:themeColor="background2" w:themeShade="80"/>
        </w:rPr>
        <w:t>Projects</w:t>
      </w:r>
      <w:proofErr w:type="spellEnd"/>
    </w:p>
    <w:p w14:paraId="4F7B21E2" w14:textId="7AE6B8CF" w:rsidR="00250797" w:rsidRPr="00250797" w:rsidRDefault="00250797" w:rsidP="00250797">
      <w:pPr>
        <w:jc w:val="both"/>
        <w:rPr>
          <w:sz w:val="24"/>
        </w:rPr>
      </w:pPr>
      <w:r w:rsidRPr="00887FA9">
        <w:rPr>
          <w:sz w:val="24"/>
        </w:rPr>
        <w:t xml:space="preserve">Selçuk Üniversitesi, Bilimsel Araştırma Projeleri Koordinatörlüğü tarafından desteklenen </w:t>
      </w:r>
      <w:r w:rsidRPr="003D6F78">
        <w:rPr>
          <w:i/>
          <w:iCs/>
          <w:sz w:val="24"/>
        </w:rPr>
        <w:t xml:space="preserve">“4 ve 5 </w:t>
      </w:r>
      <w:r w:rsidR="003D6F78">
        <w:rPr>
          <w:i/>
          <w:iCs/>
          <w:sz w:val="24"/>
        </w:rPr>
        <w:t>y</w:t>
      </w:r>
      <w:r w:rsidRPr="003D6F78">
        <w:rPr>
          <w:i/>
          <w:iCs/>
          <w:sz w:val="24"/>
        </w:rPr>
        <w:t xml:space="preserve">ıldızlı </w:t>
      </w:r>
      <w:r w:rsidR="003D6F78">
        <w:rPr>
          <w:i/>
          <w:iCs/>
          <w:sz w:val="24"/>
        </w:rPr>
        <w:t>o</w:t>
      </w:r>
      <w:r w:rsidRPr="003D6F78">
        <w:rPr>
          <w:i/>
          <w:iCs/>
          <w:sz w:val="24"/>
        </w:rPr>
        <w:t xml:space="preserve">tel </w:t>
      </w:r>
      <w:r w:rsidR="003D6F78">
        <w:rPr>
          <w:i/>
          <w:iCs/>
          <w:sz w:val="24"/>
        </w:rPr>
        <w:t>i</w:t>
      </w:r>
      <w:r w:rsidRPr="003D6F78">
        <w:rPr>
          <w:i/>
          <w:iCs/>
          <w:sz w:val="24"/>
        </w:rPr>
        <w:t xml:space="preserve">şletmelerinde </w:t>
      </w:r>
      <w:r w:rsidR="003D6F78">
        <w:rPr>
          <w:i/>
          <w:iCs/>
          <w:sz w:val="24"/>
        </w:rPr>
        <w:t>i</w:t>
      </w:r>
      <w:r w:rsidRPr="003D6F78">
        <w:rPr>
          <w:i/>
          <w:iCs/>
          <w:sz w:val="24"/>
        </w:rPr>
        <w:t>ş</w:t>
      </w:r>
      <w:r w:rsidR="003D6F78" w:rsidRPr="003D6F78">
        <w:rPr>
          <w:i/>
          <w:iCs/>
          <w:sz w:val="24"/>
        </w:rPr>
        <w:t xml:space="preserve"> </w:t>
      </w:r>
      <w:r w:rsidRPr="003D6F78">
        <w:rPr>
          <w:i/>
          <w:iCs/>
          <w:sz w:val="24"/>
        </w:rPr>
        <w:t xml:space="preserve">gören </w:t>
      </w:r>
      <w:r w:rsidR="003D6F78">
        <w:rPr>
          <w:i/>
          <w:iCs/>
          <w:sz w:val="24"/>
        </w:rPr>
        <w:t>s</w:t>
      </w:r>
      <w:r w:rsidRPr="003D6F78">
        <w:rPr>
          <w:i/>
          <w:iCs/>
          <w:sz w:val="24"/>
        </w:rPr>
        <w:t xml:space="preserve">ervis </w:t>
      </w:r>
      <w:r w:rsidR="003D6F78">
        <w:rPr>
          <w:i/>
          <w:iCs/>
          <w:sz w:val="24"/>
        </w:rPr>
        <w:t>p</w:t>
      </w:r>
      <w:r w:rsidRPr="003D6F78">
        <w:rPr>
          <w:i/>
          <w:iCs/>
          <w:sz w:val="24"/>
        </w:rPr>
        <w:t xml:space="preserve">ersonellerinin </w:t>
      </w:r>
      <w:r w:rsidR="003D6F78">
        <w:rPr>
          <w:i/>
          <w:iCs/>
          <w:sz w:val="24"/>
        </w:rPr>
        <w:t>g</w:t>
      </w:r>
      <w:r w:rsidRPr="003D6F78">
        <w:rPr>
          <w:i/>
          <w:iCs/>
          <w:sz w:val="24"/>
        </w:rPr>
        <w:t xml:space="preserve">ıda </w:t>
      </w:r>
      <w:r w:rsidR="003D6F78">
        <w:rPr>
          <w:i/>
          <w:iCs/>
          <w:sz w:val="24"/>
        </w:rPr>
        <w:t>g</w:t>
      </w:r>
      <w:r w:rsidRPr="003D6F78">
        <w:rPr>
          <w:i/>
          <w:iCs/>
          <w:sz w:val="24"/>
        </w:rPr>
        <w:t xml:space="preserve">üvenliği </w:t>
      </w:r>
      <w:r w:rsidR="003D6F78">
        <w:rPr>
          <w:i/>
          <w:iCs/>
          <w:sz w:val="24"/>
        </w:rPr>
        <w:t>b</w:t>
      </w:r>
      <w:r w:rsidRPr="003D6F78">
        <w:rPr>
          <w:i/>
          <w:iCs/>
          <w:sz w:val="24"/>
        </w:rPr>
        <w:t xml:space="preserve">ilgi </w:t>
      </w:r>
      <w:r w:rsidR="003D6F78">
        <w:rPr>
          <w:i/>
          <w:iCs/>
          <w:sz w:val="24"/>
        </w:rPr>
        <w:t>d</w:t>
      </w:r>
      <w:r w:rsidRPr="003D6F78">
        <w:rPr>
          <w:i/>
          <w:iCs/>
          <w:sz w:val="24"/>
        </w:rPr>
        <w:t xml:space="preserve">üzeyleri: Ankara </w:t>
      </w:r>
      <w:r w:rsidR="003D6F78">
        <w:rPr>
          <w:i/>
          <w:iCs/>
          <w:sz w:val="24"/>
        </w:rPr>
        <w:t>ö</w:t>
      </w:r>
      <w:r w:rsidRPr="003D6F78">
        <w:rPr>
          <w:i/>
          <w:iCs/>
          <w:sz w:val="24"/>
        </w:rPr>
        <w:t>rneği”</w:t>
      </w:r>
      <w:r w:rsidRPr="00887FA9">
        <w:rPr>
          <w:sz w:val="24"/>
        </w:rPr>
        <w:t xml:space="preserve"> başlıklı Yüksek Lisans Tez Projesi, Yardımcı Yürütücü</w:t>
      </w:r>
      <w:r>
        <w:rPr>
          <w:sz w:val="24"/>
        </w:rPr>
        <w:t>.</w:t>
      </w:r>
    </w:p>
    <w:p w14:paraId="41CFB95D" w14:textId="77777777" w:rsidR="001B1C3E" w:rsidRPr="00250797" w:rsidRDefault="00C01DB1" w:rsidP="001B1C3E">
      <w:pPr>
        <w:pStyle w:val="Blm"/>
        <w:spacing w:before="240"/>
        <w:rPr>
          <w:rFonts w:ascii="Times New Roman" w:hAnsi="Times New Roman"/>
          <w:i/>
          <w:color w:val="4A7090" w:themeColor="background2" w:themeShade="80"/>
          <w:szCs w:val="22"/>
          <w:lang w:val="en-US"/>
        </w:rPr>
      </w:pPr>
      <w:r w:rsidRPr="00250797">
        <w:rPr>
          <w:rFonts w:ascii="Times New Roman" w:hAnsi="Times New Roman"/>
          <w:i/>
          <w:color w:val="4A7090" w:themeColor="background2" w:themeShade="80"/>
          <w:szCs w:val="22"/>
          <w:lang w:val="en-US"/>
        </w:rPr>
        <w:t>Research areas</w:t>
      </w:r>
    </w:p>
    <w:p w14:paraId="5906EB97" w14:textId="77777777" w:rsidR="0002184B" w:rsidRDefault="00724DF9" w:rsidP="003F128D">
      <w:pPr>
        <w:pStyle w:val="ListeParagraf"/>
        <w:numPr>
          <w:ilvl w:val="0"/>
          <w:numId w:val="40"/>
        </w:numPr>
        <w:spacing w:after="0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val="en-US" w:eastAsia="tr-TR"/>
        </w:rPr>
      </w:pPr>
      <w:r>
        <w:rPr>
          <w:rFonts w:ascii="Times New Roman" w:eastAsia="Times New Roman" w:hAnsi="Times New Roman" w:cs="Times New Roman"/>
          <w:color w:val="000000" w:themeColor="text1"/>
          <w:lang w:val="en-US" w:eastAsia="tr-TR"/>
        </w:rPr>
        <w:t>Destination marketing</w:t>
      </w:r>
    </w:p>
    <w:p w14:paraId="7988F2A4" w14:textId="77777777" w:rsidR="00724DF9" w:rsidRPr="0002184B" w:rsidRDefault="00811F50" w:rsidP="003F128D">
      <w:pPr>
        <w:pStyle w:val="ListeParagraf"/>
        <w:numPr>
          <w:ilvl w:val="0"/>
          <w:numId w:val="40"/>
        </w:numPr>
        <w:spacing w:after="0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val="en-US" w:eastAsia="tr-TR"/>
        </w:rPr>
      </w:pPr>
      <w:r>
        <w:rPr>
          <w:rFonts w:ascii="Times New Roman" w:eastAsia="Times New Roman" w:hAnsi="Times New Roman" w:cs="Times New Roman"/>
          <w:color w:val="000000" w:themeColor="text1"/>
          <w:lang w:val="en-US" w:eastAsia="tr-TR"/>
        </w:rPr>
        <w:t>Gastronomy tourism</w:t>
      </w:r>
    </w:p>
    <w:p w14:paraId="15D18846" w14:textId="77777777" w:rsidR="0002184B" w:rsidRPr="00020BE3" w:rsidRDefault="00811F50" w:rsidP="003F128D">
      <w:pPr>
        <w:pStyle w:val="ListeParagraf"/>
        <w:numPr>
          <w:ilvl w:val="0"/>
          <w:numId w:val="40"/>
        </w:numPr>
        <w:spacing w:after="0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val="en-US" w:eastAsia="tr-TR"/>
        </w:rPr>
      </w:pPr>
      <w:r>
        <w:rPr>
          <w:rFonts w:ascii="Times New Roman" w:eastAsia="Times New Roman" w:hAnsi="Times New Roman" w:cs="Times New Roman"/>
          <w:color w:val="000000" w:themeColor="text1"/>
          <w:lang w:val="en-US" w:eastAsia="tr-TR"/>
        </w:rPr>
        <w:t>Food safety</w:t>
      </w:r>
    </w:p>
    <w:p w14:paraId="2265A14D" w14:textId="77777777" w:rsidR="00DE6B73" w:rsidRPr="00250797" w:rsidRDefault="00C01DB1" w:rsidP="00DE6B73">
      <w:pPr>
        <w:pStyle w:val="Blm"/>
        <w:spacing w:before="240"/>
        <w:rPr>
          <w:rFonts w:ascii="Times New Roman" w:hAnsi="Times New Roman"/>
          <w:i/>
          <w:color w:val="4A7090" w:themeColor="background2" w:themeShade="80"/>
          <w:szCs w:val="22"/>
          <w:lang w:val="en-US"/>
        </w:rPr>
      </w:pPr>
      <w:r w:rsidRPr="00250797">
        <w:rPr>
          <w:rFonts w:ascii="Times New Roman" w:hAnsi="Times New Roman"/>
          <w:i/>
          <w:color w:val="4A7090" w:themeColor="background2" w:themeShade="80"/>
          <w:szCs w:val="22"/>
          <w:lang w:val="en-US"/>
        </w:rPr>
        <w:t>Foreign languages</w:t>
      </w:r>
    </w:p>
    <w:p w14:paraId="2FE9BF78" w14:textId="77777777" w:rsidR="001B1C3E" w:rsidRPr="002B3DD3" w:rsidRDefault="0002184B" w:rsidP="002B3DD3">
      <w:pPr>
        <w:pStyle w:val="ListeParagraf"/>
        <w:numPr>
          <w:ilvl w:val="0"/>
          <w:numId w:val="40"/>
        </w:numPr>
        <w:spacing w:after="0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val="en-US" w:eastAsia="tr-TR"/>
        </w:rPr>
      </w:pPr>
      <w:r>
        <w:rPr>
          <w:rFonts w:ascii="Times New Roman" w:eastAsia="Times New Roman" w:hAnsi="Times New Roman" w:cs="Times New Roman"/>
          <w:color w:val="000000" w:themeColor="text1"/>
          <w:lang w:val="en-US" w:eastAsia="tr-TR"/>
        </w:rPr>
        <w:t>Turkish</w:t>
      </w:r>
      <w:r>
        <w:rPr>
          <w:rFonts w:ascii="Times New Roman" w:eastAsia="Times New Roman" w:hAnsi="Times New Roman" w:cs="Times New Roman"/>
          <w:color w:val="000000" w:themeColor="text1"/>
          <w:lang w:val="en-US" w:eastAsia="tr-TR"/>
        </w:rPr>
        <w:tab/>
      </w:r>
      <w:r w:rsidR="00C01DB1">
        <w:rPr>
          <w:rFonts w:ascii="Times New Roman" w:eastAsia="Times New Roman" w:hAnsi="Times New Roman" w:cs="Times New Roman"/>
          <w:color w:val="000000" w:themeColor="text1"/>
          <w:lang w:val="en-US" w:eastAsia="tr-TR"/>
        </w:rPr>
        <w:t>Native</w:t>
      </w:r>
    </w:p>
    <w:sectPr w:rsidR="001B1C3E" w:rsidRPr="002B3DD3" w:rsidSect="00D8370E">
      <w:headerReference w:type="even" r:id="rId12"/>
      <w:headerReference w:type="default" r:id="rId13"/>
      <w:footerReference w:type="default" r:id="rId14"/>
      <w:headerReference w:type="first" r:id="rId15"/>
      <w:pgSz w:w="11907" w:h="16839"/>
      <w:pgMar w:top="540" w:right="1418" w:bottom="851" w:left="1350" w:header="142" w:footer="46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3F134B" w14:textId="77777777" w:rsidR="00D8370E" w:rsidRDefault="00D8370E">
      <w:pPr>
        <w:spacing w:after="0" w:line="240" w:lineRule="auto"/>
      </w:pPr>
      <w:r>
        <w:separator/>
      </w:r>
    </w:p>
  </w:endnote>
  <w:endnote w:type="continuationSeparator" w:id="0">
    <w:p w14:paraId="324866D3" w14:textId="77777777" w:rsidR="00D8370E" w:rsidRDefault="00D83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A2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531081171"/>
      <w:docPartObj>
        <w:docPartGallery w:val="Page Numbers (Bottom of Page)"/>
        <w:docPartUnique/>
      </w:docPartObj>
    </w:sdtPr>
    <w:sdtContent>
      <w:p w14:paraId="4C611FB4" w14:textId="77777777" w:rsidR="00E4415E" w:rsidRDefault="00E4415E">
        <w:pPr>
          <w:pStyle w:val="AltBilgi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50DF83DE" wp14:editId="175D3BE3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3" name="Rectangl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AE80E5" w14:textId="77777777" w:rsidR="00E4415E" w:rsidRDefault="00E4415E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58B6C0" w:themeColor="accent2"/>
                                </w:rPr>
                              </w:pPr>
                              <w:r>
                                <w:rPr>
                                  <w:color w:val="auto"/>
                                </w:rP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rPr>
                                  <w:color w:val="auto"/>
                                </w:rPr>
                                <w:fldChar w:fldCharType="separate"/>
                              </w:r>
                              <w:r w:rsidR="00250797" w:rsidRPr="00250797">
                                <w:rPr>
                                  <w:noProof/>
                                  <w:color w:val="58B6C0" w:themeColor="accent2"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  <w:color w:val="58B6C0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50DF83DE" id="Rectangle 13" o:spid="_x0000_s1026" style="position:absolute;margin-left:0;margin-top:0;width:44.55pt;height:15.1pt;rotation:180;flip:x;z-index:251661312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" filled="f" fillcolor="#c0504d" stroked="f" strokecolor="#5c83b4" strokeweight="2.25pt">
                  <v:textbox inset=",0,,0">
                    <w:txbxContent>
                      <w:p w14:paraId="14AE80E5" w14:textId="77777777" w:rsidR="00E4415E" w:rsidRDefault="00E4415E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58B6C0" w:themeColor="accent2"/>
                          </w:rPr>
                        </w:pPr>
                        <w:r>
                          <w:rPr>
                            <w:color w:val="auto"/>
                          </w:rP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rPr>
                            <w:color w:val="auto"/>
                          </w:rPr>
                          <w:fldChar w:fldCharType="separate"/>
                        </w:r>
                        <w:r w:rsidR="00250797" w:rsidRPr="00250797">
                          <w:rPr>
                            <w:noProof/>
                            <w:color w:val="58B6C0" w:themeColor="accent2"/>
                          </w:rPr>
                          <w:t>2</w:t>
                        </w:r>
                        <w:r>
                          <w:rPr>
                            <w:noProof/>
                            <w:color w:val="58B6C0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DE1C06" w14:textId="77777777" w:rsidR="00D8370E" w:rsidRDefault="00D8370E">
      <w:pPr>
        <w:spacing w:after="0" w:line="240" w:lineRule="auto"/>
      </w:pPr>
      <w:r>
        <w:separator/>
      </w:r>
    </w:p>
  </w:footnote>
  <w:footnote w:type="continuationSeparator" w:id="0">
    <w:p w14:paraId="6ACD2B4A" w14:textId="77777777" w:rsidR="00D8370E" w:rsidRDefault="00D83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B1776E" w14:textId="77777777" w:rsidR="004A4632" w:rsidRDefault="004A4632">
    <w:pPr>
      <w:pStyle w:val="stbilgiSol"/>
      <w:jc w:val="right"/>
      <w:rPr>
        <w:color w:val="ABDADF" w:themeColor="accent2" w:themeTint="80"/>
      </w:rPr>
    </w:pPr>
  </w:p>
  <w:p w14:paraId="633FA2C8" w14:textId="77777777" w:rsidR="004A4632" w:rsidRPr="007A192F" w:rsidRDefault="004A4632">
    <w:pPr>
      <w:pStyle w:val="stbilgiSol"/>
      <w:jc w:val="right"/>
      <w:rPr>
        <w:rFonts w:ascii="Times New Roman" w:hAnsi="Times New Roman"/>
        <w:sz w:val="22"/>
        <w:szCs w:val="22"/>
      </w:rPr>
    </w:pPr>
    <w:r w:rsidRPr="007A192F">
      <w:rPr>
        <w:rFonts w:ascii="Times New Roman" w:hAnsi="Times New Roman"/>
        <w:color w:val="ABDADF" w:themeColor="accent2" w:themeTint="80"/>
        <w:sz w:val="22"/>
        <w:szCs w:val="22"/>
      </w:rPr>
      <w:sym w:font="Wingdings 3" w:char="F07D"/>
    </w:r>
    <w:r w:rsidRPr="007A192F">
      <w:rPr>
        <w:rFonts w:ascii="Times New Roman" w:hAnsi="Times New Roman"/>
        <w:sz w:val="22"/>
        <w:szCs w:val="22"/>
      </w:rPr>
      <w:t xml:space="preserve"> </w:t>
    </w:r>
    <w:r w:rsidR="007A192F" w:rsidRPr="007A192F">
      <w:rPr>
        <w:rFonts w:ascii="Times New Roman" w:hAnsi="Times New Roman"/>
        <w:sz w:val="22"/>
        <w:szCs w:val="22"/>
      </w:rPr>
      <w:t xml:space="preserve">E. </w:t>
    </w:r>
    <w:r w:rsidRPr="007A192F">
      <w:rPr>
        <w:rFonts w:ascii="Times New Roman" w:hAnsi="Times New Roman"/>
        <w:sz w:val="22"/>
        <w:szCs w:val="22"/>
      </w:rPr>
      <w:t>Evla K</w:t>
    </w:r>
    <w:r w:rsidR="00C9300B" w:rsidRPr="007A192F">
      <w:rPr>
        <w:rFonts w:ascii="Times New Roman" w:hAnsi="Times New Roman"/>
        <w:sz w:val="22"/>
        <w:szCs w:val="22"/>
      </w:rPr>
      <w:t>esici</w:t>
    </w:r>
    <w:r w:rsidR="007A192F" w:rsidRPr="007A192F">
      <w:rPr>
        <w:rFonts w:ascii="Times New Roman" w:hAnsi="Times New Roman"/>
        <w:sz w:val="22"/>
        <w:szCs w:val="22"/>
      </w:rPr>
      <w:t xml:space="preserve">, </w:t>
    </w:r>
    <w:proofErr w:type="spellStart"/>
    <w:r w:rsidR="007A192F" w:rsidRPr="007A192F">
      <w:rPr>
        <w:rFonts w:ascii="Times New Roman" w:hAnsi="Times New Roman"/>
        <w:sz w:val="22"/>
        <w:szCs w:val="22"/>
      </w:rPr>
      <w:t>PhD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9DBC77" w14:textId="77777777" w:rsidR="007563C5" w:rsidRDefault="007563C5" w:rsidP="003D22EA">
    <w:pPr>
      <w:pStyle w:val="stBilgi"/>
      <w:jc w:val="right"/>
      <w:rPr>
        <w:sz w:val="18"/>
      </w:rPr>
    </w:pPr>
  </w:p>
  <w:p w14:paraId="6A53D228" w14:textId="77777777" w:rsidR="003D22EA" w:rsidRPr="006B5EDE" w:rsidRDefault="003D22EA" w:rsidP="003D22EA">
    <w:pPr>
      <w:pStyle w:val="stBilgi"/>
      <w:jc w:val="right"/>
      <w:rPr>
        <w:rFonts w:asciiTheme="majorHAnsi" w:hAnsiTheme="majorHAnsi" w:cstheme="majorHAnsi"/>
        <w:sz w:val="16"/>
        <w:szCs w:val="18"/>
      </w:rPr>
    </w:pPr>
    <w:r w:rsidRPr="006B5EDE">
      <w:rPr>
        <w:rFonts w:asciiTheme="majorHAnsi" w:hAnsiTheme="majorHAnsi" w:cstheme="majorHAnsi"/>
        <w:sz w:val="16"/>
        <w:szCs w:val="18"/>
      </w:rPr>
      <w:t xml:space="preserve"> </w:t>
    </w:r>
    <w:r w:rsidRPr="006B5EDE">
      <w:rPr>
        <w:rFonts w:asciiTheme="majorHAnsi" w:hAnsiTheme="majorHAnsi" w:cstheme="majorHAnsi"/>
        <w:sz w:val="16"/>
        <w:szCs w:val="18"/>
      </w:rPr>
      <w:tab/>
    </w:r>
    <w:r w:rsidRPr="006B5EDE">
      <w:rPr>
        <w:rFonts w:asciiTheme="majorHAnsi" w:hAnsiTheme="majorHAnsi" w:cstheme="majorHAnsi"/>
        <w:sz w:val="16"/>
        <w:szCs w:val="1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157684945"/>
      <w:docPartObj>
        <w:docPartGallery w:val="Page Numbers (Margins)"/>
        <w:docPartUnique/>
      </w:docPartObj>
    </w:sdtPr>
    <w:sdtContent>
      <w:p w14:paraId="311D2EEC" w14:textId="77777777" w:rsidR="00E4415E" w:rsidRDefault="00E4415E">
        <w:pPr>
          <w:pStyle w:val="stBilgi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 wp14:anchorId="29D2BD22" wp14:editId="1CCAD514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2138045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3" name="Group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4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78363BA" w14:textId="77777777" w:rsidR="00E4415E" w:rsidRDefault="00E4415E">
                                <w:pPr>
                                  <w:pStyle w:val="stBilgi"/>
                                  <w:jc w:val="center"/>
                                </w:pPr>
                                <w:r>
                                  <w:rPr>
                                    <w:color w:val="auto"/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rPr>
                                    <w:color w:val="auto"/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Pr="00E4415E">
                                  <w:rPr>
                                    <w:rStyle w:val="SayfaNumaras"/>
                                    <w:b/>
                                    <w:bCs/>
                                    <w:noProof/>
                                    <w:color w:val="3C4546" w:themeColor="accent4" w:themeShade="7F"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>
                                  <w:rPr>
                                    <w:rStyle w:val="SayfaNumaras"/>
                                    <w:b/>
                                    <w:bCs/>
                                    <w:noProof/>
                                    <w:color w:val="3C4546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5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6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29D2BD22" id="Group 3" o:spid="_x0000_s1027" style="position:absolute;margin-left:0;margin-top:0;width:38.45pt;height:18.7pt;z-index:251659264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8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UOAwwAAANoAAAAPAAAAZHJzL2Rvd25yZXYueG1sRI/dasJA&#10;FITvC77DcoTeFLNRpE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r/FDgMMAAADaAAAADwAA&#10;AAAAAAAAAAAAAAAHAgAAZHJzL2Rvd25yZXYueG1sUEsFBgAAAAADAAMAtwAAAPcCAAAAAA==&#10;" filled="f" stroked="f">
                    <v:textbox inset="0,0,0,0">
                      <w:txbxContent>
                        <w:p w14:paraId="078363BA" w14:textId="77777777" w:rsidR="00E4415E" w:rsidRDefault="00E4415E">
                          <w:pPr>
                            <w:pStyle w:val="stBilgi"/>
                            <w:jc w:val="center"/>
                          </w:pPr>
                          <w:r>
                            <w:rPr>
                              <w:color w:val="auto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rPr>
                              <w:color w:val="auto"/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E4415E">
                            <w:rPr>
                              <w:rStyle w:val="SayfaNumaras"/>
                              <w:b/>
                              <w:bCs/>
                              <w:noProof/>
                              <w:color w:val="3C4546" w:themeColor="accent4" w:themeShade="7F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Style w:val="SayfaNumaras"/>
                              <w:b/>
                              <w:bCs/>
                              <w:noProof/>
                              <w:color w:val="3C4546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9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oval id="Oval 73" o:spid="_x0000_s1030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" filled="f" strokecolor="#84a2c6" strokeweight=".5pt"/>
                    <v:oval id="Oval 74" o:spid="_x0000_s1031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" fillcolor="#84a2c6" stroked="f"/>
                  </v:group>
                  <w10:wrap anchorx="margin" anchory="page"/>
                </v:group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9.6pt;height:9.6pt" o:bullet="t">
        <v:imagedata r:id="rId1" o:title="j0115844"/>
      </v:shape>
    </w:pict>
  </w:numPicBullet>
  <w:abstractNum w:abstractNumId="0" w15:restartNumberingAfterBreak="0">
    <w:nsid w:val="FFFFFF7C"/>
    <w:multiLevelType w:val="singleLevel"/>
    <w:tmpl w:val="BDE213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FB8AC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69C0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EA9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F0C434A"/>
    <w:lvl w:ilvl="0">
      <w:start w:val="1"/>
      <w:numFmt w:val="bullet"/>
      <w:pStyle w:val="ListeMaddemi5"/>
      <w:lvlText w:val=""/>
      <w:lvlJc w:val="left"/>
      <w:pPr>
        <w:ind w:left="1800" w:hanging="360"/>
      </w:pPr>
      <w:rPr>
        <w:rFonts w:ascii="Symbol" w:hAnsi="Symbol" w:hint="default"/>
        <w:color w:val="58B6C0" w:themeColor="accent2"/>
      </w:rPr>
    </w:lvl>
  </w:abstractNum>
  <w:abstractNum w:abstractNumId="5" w15:restartNumberingAfterBreak="0">
    <w:nsid w:val="FFFFFF81"/>
    <w:multiLevelType w:val="singleLevel"/>
    <w:tmpl w:val="78B8BCEC"/>
    <w:lvl w:ilvl="0">
      <w:start w:val="1"/>
      <w:numFmt w:val="bullet"/>
      <w:pStyle w:val="ListeMaddemi4"/>
      <w:lvlText w:val=""/>
      <w:lvlJc w:val="left"/>
      <w:pPr>
        <w:ind w:left="1440" w:hanging="360"/>
      </w:pPr>
      <w:rPr>
        <w:rFonts w:ascii="Symbol" w:hAnsi="Symbol" w:hint="default"/>
        <w:color w:val="398E98" w:themeColor="accent2" w:themeShade="BF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FFFFFF82"/>
    <w:multiLevelType w:val="singleLevel"/>
    <w:tmpl w:val="3D9E3420"/>
    <w:lvl w:ilvl="0">
      <w:start w:val="1"/>
      <w:numFmt w:val="bullet"/>
      <w:pStyle w:val="ListeMaddemi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7" w15:restartNumberingAfterBreak="0">
    <w:nsid w:val="FFFFFF83"/>
    <w:multiLevelType w:val="singleLevel"/>
    <w:tmpl w:val="5B846FA6"/>
    <w:lvl w:ilvl="0">
      <w:start w:val="1"/>
      <w:numFmt w:val="bullet"/>
      <w:pStyle w:val="ListeMaddemi2"/>
      <w:lvlText w:val=""/>
      <w:lvlJc w:val="left"/>
      <w:pPr>
        <w:ind w:left="720" w:hanging="360"/>
      </w:pPr>
      <w:rPr>
        <w:rFonts w:ascii="Wingdings 3" w:hAnsi="Wingdings 3" w:hint="default"/>
        <w:color w:val="58B6C0" w:themeColor="accent2"/>
      </w:rPr>
    </w:lvl>
  </w:abstractNum>
  <w:abstractNum w:abstractNumId="8" w15:restartNumberingAfterBreak="0">
    <w:nsid w:val="FFFFFF88"/>
    <w:multiLevelType w:val="singleLevel"/>
    <w:tmpl w:val="54E8A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4D80CFC"/>
    <w:lvl w:ilvl="0">
      <w:start w:val="1"/>
      <w:numFmt w:val="bullet"/>
      <w:pStyle w:val="ListeMaddemi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vanish w:val="0"/>
        <w:color w:val="398E98" w:themeColor="accent2" w:themeShade="BF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109973B9"/>
    <w:multiLevelType w:val="hybridMultilevel"/>
    <w:tmpl w:val="0DB8B93A"/>
    <w:lvl w:ilvl="0" w:tplc="269698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DF3A03"/>
    <w:multiLevelType w:val="hybridMultilevel"/>
    <w:tmpl w:val="94F89A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8738ED"/>
    <w:multiLevelType w:val="hybridMultilevel"/>
    <w:tmpl w:val="1FE04428"/>
    <w:lvl w:ilvl="0" w:tplc="698234B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AA7B06"/>
    <w:multiLevelType w:val="hybridMultilevel"/>
    <w:tmpl w:val="D262A2CC"/>
    <w:lvl w:ilvl="0" w:tplc="698234B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C0082C"/>
    <w:multiLevelType w:val="hybridMultilevel"/>
    <w:tmpl w:val="A6360C12"/>
    <w:lvl w:ilvl="0" w:tplc="9B488720">
      <w:start w:val="1"/>
      <w:numFmt w:val="bullet"/>
      <w:lvlText w:val="▪"/>
      <w:lvlJc w:val="left"/>
      <w:pPr>
        <w:ind w:left="720" w:hanging="360"/>
      </w:pPr>
      <w:rPr>
        <w:rFonts w:ascii="Sylfaen" w:hAnsi="Sylfaen" w:hint="default"/>
        <w:color w:val="0070C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9B3EEA"/>
    <w:multiLevelType w:val="hybridMultilevel"/>
    <w:tmpl w:val="B21A3FEE"/>
    <w:lvl w:ilvl="0" w:tplc="269698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8E51F5"/>
    <w:multiLevelType w:val="hybridMultilevel"/>
    <w:tmpl w:val="F7D439F2"/>
    <w:lvl w:ilvl="0" w:tplc="698234BC">
      <w:start w:val="1"/>
      <w:numFmt w:val="bullet"/>
      <w:lvlText w:val=""/>
      <w:lvlPicBulletId w:val="0"/>
      <w:lvlJc w:val="left"/>
      <w:pPr>
        <w:ind w:left="3420" w:hanging="360"/>
      </w:pPr>
      <w:rPr>
        <w:rFonts w:ascii="Symbol" w:hAnsi="Symbol" w:hint="default"/>
        <w:color w:val="auto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488720">
      <w:start w:val="1"/>
      <w:numFmt w:val="bullet"/>
      <w:lvlText w:val="▪"/>
      <w:lvlJc w:val="left"/>
      <w:pPr>
        <w:ind w:left="2160" w:hanging="360"/>
      </w:pPr>
      <w:rPr>
        <w:rFonts w:ascii="Sylfaen" w:hAnsi="Sylfaen" w:hint="default"/>
        <w:color w:val="0070C0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621C62"/>
    <w:multiLevelType w:val="hybridMultilevel"/>
    <w:tmpl w:val="8A881E1A"/>
    <w:lvl w:ilvl="0" w:tplc="3BB868EE">
      <w:start w:val="1"/>
      <w:numFmt w:val="bullet"/>
      <w:lvlText w:val=""/>
      <w:lvlJc w:val="left"/>
      <w:pPr>
        <w:tabs>
          <w:tab w:val="num" w:pos="0"/>
        </w:tabs>
        <w:ind w:left="624" w:hanging="264"/>
      </w:pPr>
      <w:rPr>
        <w:rFonts w:ascii="Symbol" w:hAnsi="Symbol" w:hint="default"/>
        <w:color w:val="0070C0"/>
        <w:sz w:val="20"/>
        <w:szCs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CE47DB"/>
    <w:multiLevelType w:val="hybridMultilevel"/>
    <w:tmpl w:val="E202186C"/>
    <w:lvl w:ilvl="0" w:tplc="698234B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E40ADA"/>
    <w:multiLevelType w:val="hybridMultilevel"/>
    <w:tmpl w:val="FEDE22C6"/>
    <w:lvl w:ilvl="0" w:tplc="F2C2A2F4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08050C"/>
    <w:multiLevelType w:val="hybridMultilevel"/>
    <w:tmpl w:val="F474CD14"/>
    <w:lvl w:ilvl="0" w:tplc="F2C2A2F4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575589"/>
    <w:multiLevelType w:val="hybridMultilevel"/>
    <w:tmpl w:val="3B185B2E"/>
    <w:lvl w:ilvl="0" w:tplc="698234B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C2700A"/>
    <w:multiLevelType w:val="hybridMultilevel"/>
    <w:tmpl w:val="DC90424E"/>
    <w:lvl w:ilvl="0" w:tplc="698234B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685168"/>
    <w:multiLevelType w:val="hybridMultilevel"/>
    <w:tmpl w:val="72ACCDFC"/>
    <w:lvl w:ilvl="0" w:tplc="698234B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6469F9"/>
    <w:multiLevelType w:val="hybridMultilevel"/>
    <w:tmpl w:val="716EE690"/>
    <w:lvl w:ilvl="0" w:tplc="698234B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0C2060"/>
    <w:multiLevelType w:val="hybridMultilevel"/>
    <w:tmpl w:val="C5529348"/>
    <w:lvl w:ilvl="0" w:tplc="9B488720">
      <w:start w:val="1"/>
      <w:numFmt w:val="bullet"/>
      <w:lvlText w:val="▪"/>
      <w:lvlJc w:val="left"/>
      <w:pPr>
        <w:ind w:left="1890" w:hanging="360"/>
      </w:pPr>
      <w:rPr>
        <w:rFonts w:ascii="Sylfaen" w:hAnsi="Sylfaen" w:hint="default"/>
        <w:color w:val="0070C0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F36C63"/>
    <w:multiLevelType w:val="hybridMultilevel"/>
    <w:tmpl w:val="D3389768"/>
    <w:lvl w:ilvl="0" w:tplc="698234B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235075">
    <w:abstractNumId w:val="9"/>
  </w:num>
  <w:num w:numId="2" w16cid:durableId="142435715">
    <w:abstractNumId w:val="7"/>
  </w:num>
  <w:num w:numId="3" w16cid:durableId="728118718">
    <w:abstractNumId w:val="6"/>
  </w:num>
  <w:num w:numId="4" w16cid:durableId="448594617">
    <w:abstractNumId w:val="5"/>
  </w:num>
  <w:num w:numId="5" w16cid:durableId="556935062">
    <w:abstractNumId w:val="4"/>
  </w:num>
  <w:num w:numId="6" w16cid:durableId="888540677">
    <w:abstractNumId w:val="8"/>
  </w:num>
  <w:num w:numId="7" w16cid:durableId="291714147">
    <w:abstractNumId w:val="3"/>
  </w:num>
  <w:num w:numId="8" w16cid:durableId="1804425605">
    <w:abstractNumId w:val="2"/>
  </w:num>
  <w:num w:numId="9" w16cid:durableId="1252356591">
    <w:abstractNumId w:val="1"/>
  </w:num>
  <w:num w:numId="10" w16cid:durableId="248855181">
    <w:abstractNumId w:val="0"/>
  </w:num>
  <w:num w:numId="11" w16cid:durableId="205142567">
    <w:abstractNumId w:val="9"/>
  </w:num>
  <w:num w:numId="12" w16cid:durableId="1087845160">
    <w:abstractNumId w:val="7"/>
  </w:num>
  <w:num w:numId="13" w16cid:durableId="1349914215">
    <w:abstractNumId w:val="6"/>
  </w:num>
  <w:num w:numId="14" w16cid:durableId="794644704">
    <w:abstractNumId w:val="5"/>
  </w:num>
  <w:num w:numId="15" w16cid:durableId="922299211">
    <w:abstractNumId w:val="4"/>
  </w:num>
  <w:num w:numId="16" w16cid:durableId="135537260">
    <w:abstractNumId w:val="9"/>
  </w:num>
  <w:num w:numId="17" w16cid:durableId="432558418">
    <w:abstractNumId w:val="7"/>
  </w:num>
  <w:num w:numId="18" w16cid:durableId="1258102473">
    <w:abstractNumId w:val="6"/>
  </w:num>
  <w:num w:numId="19" w16cid:durableId="1984777336">
    <w:abstractNumId w:val="5"/>
  </w:num>
  <w:num w:numId="20" w16cid:durableId="89349678">
    <w:abstractNumId w:val="4"/>
  </w:num>
  <w:num w:numId="21" w16cid:durableId="333529892">
    <w:abstractNumId w:val="9"/>
  </w:num>
  <w:num w:numId="22" w16cid:durableId="1364594822">
    <w:abstractNumId w:val="7"/>
  </w:num>
  <w:num w:numId="23" w16cid:durableId="1839537279">
    <w:abstractNumId w:val="6"/>
  </w:num>
  <w:num w:numId="24" w16cid:durableId="1935505669">
    <w:abstractNumId w:val="5"/>
  </w:num>
  <w:num w:numId="25" w16cid:durableId="1560432889">
    <w:abstractNumId w:val="4"/>
  </w:num>
  <w:num w:numId="26" w16cid:durableId="233510925">
    <w:abstractNumId w:val="9"/>
  </w:num>
  <w:num w:numId="27" w16cid:durableId="1211838610">
    <w:abstractNumId w:val="7"/>
  </w:num>
  <w:num w:numId="28" w16cid:durableId="1499153789">
    <w:abstractNumId w:val="6"/>
  </w:num>
  <w:num w:numId="29" w16cid:durableId="368065674">
    <w:abstractNumId w:val="5"/>
  </w:num>
  <w:num w:numId="30" w16cid:durableId="640379173">
    <w:abstractNumId w:val="4"/>
  </w:num>
  <w:num w:numId="31" w16cid:durableId="1957444396">
    <w:abstractNumId w:val="10"/>
  </w:num>
  <w:num w:numId="32" w16cid:durableId="1211070545">
    <w:abstractNumId w:val="15"/>
  </w:num>
  <w:num w:numId="33" w16cid:durableId="1729914320">
    <w:abstractNumId w:val="20"/>
  </w:num>
  <w:num w:numId="34" w16cid:durableId="1090928065">
    <w:abstractNumId w:val="19"/>
  </w:num>
  <w:num w:numId="35" w16cid:durableId="1682665460">
    <w:abstractNumId w:val="22"/>
  </w:num>
  <w:num w:numId="36" w16cid:durableId="584997831">
    <w:abstractNumId w:val="18"/>
  </w:num>
  <w:num w:numId="37" w16cid:durableId="1842961529">
    <w:abstractNumId w:val="24"/>
  </w:num>
  <w:num w:numId="38" w16cid:durableId="1755055401">
    <w:abstractNumId w:val="12"/>
  </w:num>
  <w:num w:numId="39" w16cid:durableId="665405951">
    <w:abstractNumId w:val="13"/>
  </w:num>
  <w:num w:numId="40" w16cid:durableId="1091463912">
    <w:abstractNumId w:val="16"/>
  </w:num>
  <w:num w:numId="41" w16cid:durableId="1473016125">
    <w:abstractNumId w:val="17"/>
  </w:num>
  <w:num w:numId="42" w16cid:durableId="1979140822">
    <w:abstractNumId w:val="25"/>
  </w:num>
  <w:num w:numId="43" w16cid:durableId="414129178">
    <w:abstractNumId w:val="21"/>
  </w:num>
  <w:num w:numId="44" w16cid:durableId="1585337095">
    <w:abstractNumId w:val="23"/>
  </w:num>
  <w:num w:numId="45" w16cid:durableId="434864073">
    <w:abstractNumId w:val="14"/>
  </w:num>
  <w:num w:numId="46" w16cid:durableId="1329332849">
    <w:abstractNumId w:val="26"/>
  </w:num>
  <w:num w:numId="47" w16cid:durableId="17449132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DateAndTime/>
  <w:proofState w:spelling="clean"/>
  <w:attachedTemplate r:id="rId1"/>
  <w:styleLockQFSet/>
  <w:defaultTabStop w:val="709"/>
  <w:hyphenationZone w:val="4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3B8D"/>
    <w:rsid w:val="00020BE3"/>
    <w:rsid w:val="0002184B"/>
    <w:rsid w:val="00056E7E"/>
    <w:rsid w:val="0005715D"/>
    <w:rsid w:val="00057387"/>
    <w:rsid w:val="00085735"/>
    <w:rsid w:val="00091175"/>
    <w:rsid w:val="000A1743"/>
    <w:rsid w:val="000A56FC"/>
    <w:rsid w:val="000D5831"/>
    <w:rsid w:val="000E2D7A"/>
    <w:rsid w:val="000F2E77"/>
    <w:rsid w:val="000F6499"/>
    <w:rsid w:val="000F6FA5"/>
    <w:rsid w:val="00113701"/>
    <w:rsid w:val="0012617E"/>
    <w:rsid w:val="00132887"/>
    <w:rsid w:val="001454D6"/>
    <w:rsid w:val="00145780"/>
    <w:rsid w:val="00172BFA"/>
    <w:rsid w:val="001824A7"/>
    <w:rsid w:val="001A068A"/>
    <w:rsid w:val="001A38E2"/>
    <w:rsid w:val="001A4243"/>
    <w:rsid w:val="001B1C3E"/>
    <w:rsid w:val="001C1D2F"/>
    <w:rsid w:val="001D018E"/>
    <w:rsid w:val="001F282D"/>
    <w:rsid w:val="001F4E66"/>
    <w:rsid w:val="002058F3"/>
    <w:rsid w:val="002117C7"/>
    <w:rsid w:val="002310FC"/>
    <w:rsid w:val="00247AC4"/>
    <w:rsid w:val="00250797"/>
    <w:rsid w:val="0026141E"/>
    <w:rsid w:val="0027347D"/>
    <w:rsid w:val="002819A1"/>
    <w:rsid w:val="002837BA"/>
    <w:rsid w:val="00283E75"/>
    <w:rsid w:val="002A6208"/>
    <w:rsid w:val="002B3DD3"/>
    <w:rsid w:val="002B58D2"/>
    <w:rsid w:val="002C2D10"/>
    <w:rsid w:val="002D536A"/>
    <w:rsid w:val="002D61B1"/>
    <w:rsid w:val="002E3BD7"/>
    <w:rsid w:val="002F25A9"/>
    <w:rsid w:val="002F5686"/>
    <w:rsid w:val="003028BB"/>
    <w:rsid w:val="00303194"/>
    <w:rsid w:val="00317B59"/>
    <w:rsid w:val="00324DF0"/>
    <w:rsid w:val="00326B23"/>
    <w:rsid w:val="00335D7A"/>
    <w:rsid w:val="0034489E"/>
    <w:rsid w:val="0035040A"/>
    <w:rsid w:val="003602D2"/>
    <w:rsid w:val="00371178"/>
    <w:rsid w:val="00372AEB"/>
    <w:rsid w:val="00382F1F"/>
    <w:rsid w:val="003A443A"/>
    <w:rsid w:val="003C1103"/>
    <w:rsid w:val="003C208A"/>
    <w:rsid w:val="003C2EA3"/>
    <w:rsid w:val="003D22EA"/>
    <w:rsid w:val="003D6F78"/>
    <w:rsid w:val="003E1B53"/>
    <w:rsid w:val="003F128D"/>
    <w:rsid w:val="003F23C5"/>
    <w:rsid w:val="00400E78"/>
    <w:rsid w:val="004213DB"/>
    <w:rsid w:val="0044505B"/>
    <w:rsid w:val="00446BA7"/>
    <w:rsid w:val="00457676"/>
    <w:rsid w:val="0046483E"/>
    <w:rsid w:val="00483B8D"/>
    <w:rsid w:val="004938DC"/>
    <w:rsid w:val="00493CF6"/>
    <w:rsid w:val="004A4632"/>
    <w:rsid w:val="004C330F"/>
    <w:rsid w:val="004C659E"/>
    <w:rsid w:val="004D3A21"/>
    <w:rsid w:val="004E7E93"/>
    <w:rsid w:val="004F0D8B"/>
    <w:rsid w:val="004F1111"/>
    <w:rsid w:val="005048A7"/>
    <w:rsid w:val="0053192E"/>
    <w:rsid w:val="00546DB4"/>
    <w:rsid w:val="00552DBB"/>
    <w:rsid w:val="00556F4C"/>
    <w:rsid w:val="00561952"/>
    <w:rsid w:val="00580C82"/>
    <w:rsid w:val="005A3D4B"/>
    <w:rsid w:val="005B1354"/>
    <w:rsid w:val="005C121E"/>
    <w:rsid w:val="005E1858"/>
    <w:rsid w:val="00641CC3"/>
    <w:rsid w:val="00670593"/>
    <w:rsid w:val="00682080"/>
    <w:rsid w:val="00684207"/>
    <w:rsid w:val="006B2AB5"/>
    <w:rsid w:val="006B5EDE"/>
    <w:rsid w:val="006C4B6F"/>
    <w:rsid w:val="00714B8C"/>
    <w:rsid w:val="00716437"/>
    <w:rsid w:val="007229F0"/>
    <w:rsid w:val="00724DF9"/>
    <w:rsid w:val="007263B9"/>
    <w:rsid w:val="0073134F"/>
    <w:rsid w:val="00741600"/>
    <w:rsid w:val="0074425C"/>
    <w:rsid w:val="0075019E"/>
    <w:rsid w:val="007563C5"/>
    <w:rsid w:val="007771EC"/>
    <w:rsid w:val="00790186"/>
    <w:rsid w:val="00790F7C"/>
    <w:rsid w:val="007A192F"/>
    <w:rsid w:val="007B09E7"/>
    <w:rsid w:val="007C096D"/>
    <w:rsid w:val="007C6A81"/>
    <w:rsid w:val="007C7D71"/>
    <w:rsid w:val="007D623C"/>
    <w:rsid w:val="007E475C"/>
    <w:rsid w:val="00805F0B"/>
    <w:rsid w:val="00811F50"/>
    <w:rsid w:val="00826299"/>
    <w:rsid w:val="008362DE"/>
    <w:rsid w:val="00882DD7"/>
    <w:rsid w:val="008B1897"/>
    <w:rsid w:val="008C6758"/>
    <w:rsid w:val="008D62D1"/>
    <w:rsid w:val="008D7852"/>
    <w:rsid w:val="008E5DB9"/>
    <w:rsid w:val="008F163E"/>
    <w:rsid w:val="00916411"/>
    <w:rsid w:val="009409FC"/>
    <w:rsid w:val="00947DAA"/>
    <w:rsid w:val="00986CC9"/>
    <w:rsid w:val="009C45FC"/>
    <w:rsid w:val="009C6E8A"/>
    <w:rsid w:val="009D3F2C"/>
    <w:rsid w:val="009D610F"/>
    <w:rsid w:val="009E527E"/>
    <w:rsid w:val="00A1041B"/>
    <w:rsid w:val="00A262C6"/>
    <w:rsid w:val="00A34046"/>
    <w:rsid w:val="00A44E96"/>
    <w:rsid w:val="00A733BB"/>
    <w:rsid w:val="00A73CD4"/>
    <w:rsid w:val="00A74FF2"/>
    <w:rsid w:val="00A83709"/>
    <w:rsid w:val="00AC0D45"/>
    <w:rsid w:val="00AC697A"/>
    <w:rsid w:val="00AD5A8D"/>
    <w:rsid w:val="00AE4408"/>
    <w:rsid w:val="00B418A0"/>
    <w:rsid w:val="00B43268"/>
    <w:rsid w:val="00B47440"/>
    <w:rsid w:val="00B50D8D"/>
    <w:rsid w:val="00B53EEB"/>
    <w:rsid w:val="00B572A2"/>
    <w:rsid w:val="00B5749E"/>
    <w:rsid w:val="00B67D55"/>
    <w:rsid w:val="00B71EFD"/>
    <w:rsid w:val="00B74724"/>
    <w:rsid w:val="00B81AB3"/>
    <w:rsid w:val="00B83080"/>
    <w:rsid w:val="00BB7B9D"/>
    <w:rsid w:val="00BC25F5"/>
    <w:rsid w:val="00BD2518"/>
    <w:rsid w:val="00BE0F9B"/>
    <w:rsid w:val="00C01DB1"/>
    <w:rsid w:val="00C05C6D"/>
    <w:rsid w:val="00C43841"/>
    <w:rsid w:val="00C53B5B"/>
    <w:rsid w:val="00C6690A"/>
    <w:rsid w:val="00C9300B"/>
    <w:rsid w:val="00CA4F94"/>
    <w:rsid w:val="00CA725A"/>
    <w:rsid w:val="00CD31D0"/>
    <w:rsid w:val="00CD3644"/>
    <w:rsid w:val="00CE2537"/>
    <w:rsid w:val="00CE33E9"/>
    <w:rsid w:val="00D04AC1"/>
    <w:rsid w:val="00D13E5A"/>
    <w:rsid w:val="00D23FAC"/>
    <w:rsid w:val="00D44323"/>
    <w:rsid w:val="00D45B3F"/>
    <w:rsid w:val="00D712AE"/>
    <w:rsid w:val="00D8370E"/>
    <w:rsid w:val="00D867C4"/>
    <w:rsid w:val="00DA42E4"/>
    <w:rsid w:val="00DC498E"/>
    <w:rsid w:val="00DC6293"/>
    <w:rsid w:val="00DE6B73"/>
    <w:rsid w:val="00E01E78"/>
    <w:rsid w:val="00E059F7"/>
    <w:rsid w:val="00E11F45"/>
    <w:rsid w:val="00E17202"/>
    <w:rsid w:val="00E20F86"/>
    <w:rsid w:val="00E31052"/>
    <w:rsid w:val="00E316F2"/>
    <w:rsid w:val="00E34021"/>
    <w:rsid w:val="00E4415E"/>
    <w:rsid w:val="00E448C2"/>
    <w:rsid w:val="00E53E47"/>
    <w:rsid w:val="00E73AF1"/>
    <w:rsid w:val="00E75308"/>
    <w:rsid w:val="00E93513"/>
    <w:rsid w:val="00E97D03"/>
    <w:rsid w:val="00EA5E02"/>
    <w:rsid w:val="00EB40F5"/>
    <w:rsid w:val="00EB61A4"/>
    <w:rsid w:val="00ED22CF"/>
    <w:rsid w:val="00ED4939"/>
    <w:rsid w:val="00EE46CF"/>
    <w:rsid w:val="00EE4806"/>
    <w:rsid w:val="00EF7E23"/>
    <w:rsid w:val="00F129CF"/>
    <w:rsid w:val="00F21D2C"/>
    <w:rsid w:val="00F23C00"/>
    <w:rsid w:val="00F36B5B"/>
    <w:rsid w:val="00F535B1"/>
    <w:rsid w:val="00F602BA"/>
    <w:rsid w:val="00F67B82"/>
    <w:rsid w:val="00F87508"/>
    <w:rsid w:val="00F947E5"/>
    <w:rsid w:val="00F94C7B"/>
    <w:rsid w:val="00FB1361"/>
    <w:rsid w:val="00FB39A3"/>
    <w:rsid w:val="00FD71D6"/>
    <w:rsid w:val="00FE0CC0"/>
    <w:rsid w:val="00FE4556"/>
    <w:rsid w:val="00FF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F989D0"/>
  <w15:docId w15:val="{92081F01-8D9D-46CA-8697-78BA8807C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  <w:color w:val="000000" w:themeColor="text1"/>
      <w:sz w:val="20"/>
      <w:szCs w:val="20"/>
    </w:rPr>
  </w:style>
  <w:style w:type="paragraph" w:styleId="Balk1">
    <w:name w:val="heading 1"/>
    <w:basedOn w:val="Normal"/>
    <w:next w:val="Normal"/>
    <w:link w:val="Balk1Char"/>
    <w:uiPriority w:val="9"/>
    <w:semiHidden/>
    <w:unhideWhenUsed/>
    <w:pPr>
      <w:pBdr>
        <w:top w:val="single" w:sz="6" w:space="1" w:color="58B6C0" w:themeColor="accent2"/>
        <w:left w:val="single" w:sz="6" w:space="1" w:color="58B6C0" w:themeColor="accent2"/>
        <w:bottom w:val="single" w:sz="6" w:space="1" w:color="58B6C0" w:themeColor="accent2"/>
        <w:right w:val="single" w:sz="6" w:space="1" w:color="58B6C0" w:themeColor="accent2"/>
      </w:pBdr>
      <w:shd w:val="clear" w:color="auto" w:fill="58B6C0" w:themeFill="accent2"/>
      <w:spacing w:before="300" w:after="40"/>
      <w:outlineLvl w:val="0"/>
    </w:pPr>
    <w:rPr>
      <w:rFonts w:asciiTheme="majorHAnsi" w:hAnsiTheme="majorHAnsi"/>
      <w:color w:val="FFFFFF" w:themeColor="background1"/>
      <w:spacing w:val="5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pPr>
      <w:pBdr>
        <w:top w:val="single" w:sz="6" w:space="1" w:color="58B6C0" w:themeColor="accent2"/>
        <w:left w:val="single" w:sz="48" w:space="1" w:color="58B6C0" w:themeColor="accent2"/>
        <w:bottom w:val="single" w:sz="6" w:space="1" w:color="58B6C0" w:themeColor="accent2"/>
        <w:right w:val="single" w:sz="6" w:space="1" w:color="58B6C0" w:themeColor="accent2"/>
      </w:pBdr>
      <w:spacing w:before="240" w:after="80"/>
      <w:ind w:left="144"/>
      <w:outlineLvl w:val="1"/>
    </w:pPr>
    <w:rPr>
      <w:rFonts w:asciiTheme="majorHAnsi" w:hAnsiTheme="majorHAnsi"/>
      <w:color w:val="398E98" w:themeColor="accent2" w:themeShade="BF"/>
      <w:spacing w:val="5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/>
      <w:ind w:left="144"/>
      <w:outlineLvl w:val="2"/>
    </w:pPr>
    <w:rPr>
      <w:rFonts w:asciiTheme="majorHAnsi" w:hAnsiTheme="majorHAnsi"/>
      <w:color w:val="595959" w:themeColor="text1" w:themeTint="A6"/>
      <w:spacing w:val="5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pPr>
      <w:pBdr>
        <w:bottom w:val="single" w:sz="6" w:space="1" w:color="A6A6A6" w:themeColor="background1" w:themeShade="A6"/>
      </w:pBdr>
      <w:spacing w:before="200" w:after="80"/>
      <w:outlineLvl w:val="3"/>
    </w:pPr>
    <w:rPr>
      <w:rFonts w:asciiTheme="majorHAnsi" w:hAnsiTheme="majorHAnsi"/>
      <w:color w:val="595959" w:themeColor="text1" w:themeTint="A6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pPr>
      <w:pBdr>
        <w:bottom w:val="dashed" w:sz="4" w:space="1" w:color="A6A6A6" w:themeColor="background1" w:themeShade="A6"/>
      </w:pBdr>
      <w:spacing w:before="200" w:after="80"/>
      <w:outlineLvl w:val="4"/>
    </w:pPr>
    <w:rPr>
      <w:rFonts w:asciiTheme="majorHAnsi" w:hAnsiTheme="majorHAnsi"/>
      <w:color w:val="404040" w:themeColor="text1" w:themeTint="BF"/>
      <w:szCs w:val="26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pPr>
      <w:spacing w:before="200" w:after="80"/>
      <w:outlineLvl w:val="5"/>
    </w:pPr>
    <w:rPr>
      <w:rFonts w:asciiTheme="majorHAnsi" w:hAnsiTheme="majorHAnsi"/>
      <w:b/>
      <w:color w:val="7F7F7F" w:themeColor="background1" w:themeShade="7F"/>
      <w:sz w:val="18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pPr>
      <w:spacing w:before="200" w:after="80"/>
      <w:outlineLvl w:val="6"/>
    </w:pPr>
    <w:rPr>
      <w:rFonts w:asciiTheme="majorHAnsi" w:hAnsiTheme="majorHAnsi"/>
      <w:b/>
      <w:i/>
      <w:color w:val="808080" w:themeColor="background1" w:themeShade="80"/>
      <w:sz w:val="18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pPr>
      <w:spacing w:before="200" w:after="80"/>
      <w:outlineLvl w:val="7"/>
    </w:pPr>
    <w:rPr>
      <w:rFonts w:asciiTheme="majorHAnsi" w:hAnsiTheme="majorHAnsi"/>
      <w:color w:val="58B6C0" w:themeColor="accent2"/>
      <w:sz w:val="1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pPr>
      <w:spacing w:before="200" w:after="80"/>
      <w:outlineLvl w:val="8"/>
    </w:pPr>
    <w:rPr>
      <w:rFonts w:asciiTheme="majorHAnsi" w:hAnsiTheme="majorHAnsi"/>
      <w:i/>
      <w:color w:val="58B6C0" w:themeColor="accent2"/>
      <w:sz w:val="18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ralkYok">
    <w:name w:val="No Spacing"/>
    <w:basedOn w:val="Normal"/>
    <w:link w:val="AralkYokChar"/>
    <w:uiPriority w:val="1"/>
    <w:qFormat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stBilgiChar">
    <w:name w:val="Üst Bilgi Char"/>
    <w:basedOn w:val="VarsaylanParagrafYazTipi"/>
    <w:link w:val="stBilgi"/>
    <w:uiPriority w:val="99"/>
    <w:rPr>
      <w:rFonts w:cs="Times New Roman"/>
      <w:color w:val="000000" w:themeColor="text1"/>
      <w:sz w:val="20"/>
      <w:szCs w:val="20"/>
    </w:rPr>
  </w:style>
  <w:style w:type="paragraph" w:styleId="AltBilgi">
    <w:name w:val="footer"/>
    <w:basedOn w:val="Normal"/>
    <w:link w:val="AltBilgi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AltBilgiChar">
    <w:name w:val="Alt Bilgi Char"/>
    <w:basedOn w:val="VarsaylanParagrafYazTipi"/>
    <w:link w:val="AltBilgi"/>
    <w:uiPriority w:val="99"/>
    <w:rPr>
      <w:rFonts w:cs="Times New Roman"/>
      <w:color w:val="000000" w:themeColor="text1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Pr>
      <w:rFonts w:ascii="Tahoma" w:hAnsi="Tahoma" w:cs="Tahoma"/>
      <w:color w:val="000000" w:themeColor="text1"/>
      <w:sz w:val="16"/>
      <w:szCs w:val="16"/>
    </w:rPr>
  </w:style>
  <w:style w:type="paragraph" w:styleId="ListeMaddemi">
    <w:name w:val="List Bullet"/>
    <w:basedOn w:val="Normal"/>
    <w:uiPriority w:val="36"/>
    <w:unhideWhenUsed/>
    <w:qFormat/>
    <w:pPr>
      <w:numPr>
        <w:numId w:val="26"/>
      </w:numPr>
      <w:spacing w:after="120"/>
      <w:contextualSpacing/>
    </w:pPr>
  </w:style>
  <w:style w:type="paragraph" w:customStyle="1" w:styleId="Blm">
    <w:name w:val="Bölüm"/>
    <w:basedOn w:val="Normal"/>
    <w:next w:val="Normal"/>
    <w:link w:val="BlmKarakteri"/>
    <w:uiPriority w:val="1"/>
    <w:qFormat/>
    <w:pPr>
      <w:spacing w:after="120" w:line="240" w:lineRule="auto"/>
      <w:contextualSpacing/>
    </w:pPr>
    <w:rPr>
      <w:rFonts w:asciiTheme="majorHAnsi" w:hAnsiTheme="majorHAnsi"/>
      <w:b/>
      <w:color w:val="58B6C0" w:themeColor="accent2"/>
      <w:sz w:val="24"/>
    </w:rPr>
  </w:style>
  <w:style w:type="paragraph" w:customStyle="1" w:styleId="AltBlm">
    <w:name w:val="Alt Bölüm"/>
    <w:basedOn w:val="Normal"/>
    <w:link w:val="AltBlmKarakteri"/>
    <w:uiPriority w:val="3"/>
    <w:qFormat/>
    <w:pPr>
      <w:spacing w:before="40" w:after="80" w:line="240" w:lineRule="auto"/>
    </w:pPr>
    <w:rPr>
      <w:rFonts w:asciiTheme="majorHAnsi" w:hAnsiTheme="majorHAnsi"/>
      <w:b/>
      <w:color w:val="3494BA" w:themeColor="accent1"/>
      <w:sz w:val="18"/>
    </w:rPr>
  </w:style>
  <w:style w:type="paragraph" w:styleId="Alnt">
    <w:name w:val="Quote"/>
    <w:basedOn w:val="Normal"/>
    <w:link w:val="AlntChar"/>
    <w:uiPriority w:val="29"/>
    <w:qFormat/>
    <w:rPr>
      <w:i/>
      <w:color w:val="7F7F7F" w:themeColor="background1" w:themeShade="7F"/>
    </w:rPr>
  </w:style>
  <w:style w:type="character" w:customStyle="1" w:styleId="AlntChar">
    <w:name w:val="Alıntı Char"/>
    <w:basedOn w:val="VarsaylanParagrafYazTipi"/>
    <w:link w:val="Alnt"/>
    <w:uiPriority w:val="29"/>
    <w:rPr>
      <w:rFonts w:cs="Times New Roman"/>
      <w:i/>
      <w:color w:val="7F7F7F" w:themeColor="background1" w:themeShade="7F"/>
      <w:sz w:val="20"/>
      <w:szCs w:val="20"/>
    </w:rPr>
  </w:style>
  <w:style w:type="character" w:customStyle="1" w:styleId="Balk2Char">
    <w:name w:val="Başlık 2 Char"/>
    <w:basedOn w:val="VarsaylanParagrafYazTipi"/>
    <w:link w:val="Balk2"/>
    <w:uiPriority w:val="9"/>
    <w:semiHidden/>
    <w:rPr>
      <w:rFonts w:asciiTheme="majorHAnsi" w:hAnsiTheme="majorHAnsi" w:cs="Times New Roman"/>
      <w:color w:val="398E98" w:themeColor="accent2" w:themeShade="BF"/>
      <w:spacing w:val="5"/>
      <w:sz w:val="20"/>
      <w:szCs w:val="20"/>
    </w:rPr>
  </w:style>
  <w:style w:type="paragraph" w:customStyle="1" w:styleId="KiiselAd">
    <w:name w:val="Kişisel Ad"/>
    <w:basedOn w:val="AralkYok"/>
    <w:link w:val="KiiselAdKarakteri"/>
    <w:uiPriority w:val="1"/>
    <w:qFormat/>
    <w:pPr>
      <w:jc w:val="right"/>
    </w:pPr>
    <w:rPr>
      <w:rFonts w:asciiTheme="majorHAnsi" w:hAnsiTheme="majorHAnsi"/>
      <w:color w:val="276E8B" w:themeColor="accent1" w:themeShade="BF"/>
      <w:sz w:val="40"/>
      <w:szCs w:val="40"/>
    </w:rPr>
  </w:style>
  <w:style w:type="paragraph" w:styleId="ListeMaddemi2">
    <w:name w:val="List Bullet 2"/>
    <w:basedOn w:val="Normal"/>
    <w:uiPriority w:val="36"/>
    <w:semiHidden/>
    <w:unhideWhenUsed/>
    <w:qFormat/>
    <w:pPr>
      <w:numPr>
        <w:numId w:val="27"/>
      </w:numPr>
      <w:spacing w:after="120"/>
      <w:contextualSpacing/>
    </w:pPr>
  </w:style>
  <w:style w:type="character" w:styleId="Kpr">
    <w:name w:val="Hyperlink"/>
    <w:basedOn w:val="VarsaylanParagrafYazTipi"/>
    <w:uiPriority w:val="99"/>
    <w:unhideWhenUsed/>
    <w:rPr>
      <w:color w:val="6B9F25" w:themeColor="hyperlink"/>
      <w:u w:val="single"/>
    </w:rPr>
  </w:style>
  <w:style w:type="character" w:styleId="KitapBal">
    <w:name w:val="Book Title"/>
    <w:basedOn w:val="VarsaylanParagrafYazTipi"/>
    <w:uiPriority w:val="33"/>
    <w:qFormat/>
    <w:rPr>
      <w:rFonts w:asciiTheme="majorHAnsi" w:hAnsiTheme="majorHAnsi" w:cs="Times New Roman"/>
      <w:i/>
      <w:color w:val="2683C6" w:themeColor="accent6"/>
      <w:sz w:val="20"/>
      <w:szCs w:val="20"/>
    </w:rPr>
  </w:style>
  <w:style w:type="paragraph" w:styleId="ResimYazs">
    <w:name w:val="caption"/>
    <w:basedOn w:val="Normal"/>
    <w:next w:val="Normal"/>
    <w:uiPriority w:val="35"/>
    <w:unhideWhenUsed/>
    <w:pPr>
      <w:spacing w:after="0" w:line="240" w:lineRule="auto"/>
    </w:pPr>
    <w:rPr>
      <w:rFonts w:asciiTheme="majorHAnsi" w:hAnsiTheme="majorHAnsi"/>
      <w:bCs/>
      <w:color w:val="58B6C0" w:themeColor="accent2"/>
      <w:sz w:val="16"/>
      <w:szCs w:val="16"/>
    </w:rPr>
  </w:style>
  <w:style w:type="character" w:styleId="Vurgu">
    <w:name w:val="Emphasis"/>
    <w:uiPriority w:val="20"/>
    <w:qFormat/>
    <w:rPr>
      <w:b/>
      <w:i/>
      <w:spacing w:val="0"/>
    </w:rPr>
  </w:style>
  <w:style w:type="character" w:customStyle="1" w:styleId="AralkYokChar">
    <w:name w:val="Aralık Yok Char"/>
    <w:basedOn w:val="VarsaylanParagrafYazTipi"/>
    <w:link w:val="AralkYok"/>
    <w:uiPriority w:val="99"/>
    <w:rPr>
      <w:rFonts w:cs="Times New Roman"/>
      <w:color w:val="000000" w:themeColor="text1"/>
      <w:sz w:val="20"/>
      <w:szCs w:val="20"/>
    </w:rPr>
  </w:style>
  <w:style w:type="character" w:customStyle="1" w:styleId="Balk1Char">
    <w:name w:val="Başlık 1 Char"/>
    <w:basedOn w:val="VarsaylanParagrafYazTipi"/>
    <w:link w:val="Balk1"/>
    <w:uiPriority w:val="9"/>
    <w:semiHidden/>
    <w:rPr>
      <w:rFonts w:asciiTheme="majorHAnsi" w:hAnsiTheme="majorHAnsi" w:cs="Times New Roman"/>
      <w:color w:val="FFFFFF" w:themeColor="background1"/>
      <w:spacing w:val="5"/>
      <w:sz w:val="20"/>
      <w:szCs w:val="20"/>
      <w:shd w:val="clear" w:color="auto" w:fill="58B6C0" w:themeFill="accent2"/>
    </w:rPr>
  </w:style>
  <w:style w:type="character" w:customStyle="1" w:styleId="Balk3Char">
    <w:name w:val="Başlık 3 Char"/>
    <w:basedOn w:val="VarsaylanParagrafYazTipi"/>
    <w:link w:val="Balk3"/>
    <w:uiPriority w:val="9"/>
    <w:semiHidden/>
    <w:rPr>
      <w:rFonts w:asciiTheme="majorHAnsi" w:hAnsiTheme="majorHAnsi" w:cs="Times New Roman"/>
      <w:color w:val="595959" w:themeColor="text1" w:themeTint="A6"/>
      <w:spacing w:val="5"/>
      <w:sz w:val="20"/>
      <w:szCs w:val="20"/>
    </w:rPr>
  </w:style>
  <w:style w:type="character" w:customStyle="1" w:styleId="Balk4Char">
    <w:name w:val="Başlık 4 Char"/>
    <w:basedOn w:val="VarsaylanParagrafYazTipi"/>
    <w:link w:val="Balk4"/>
    <w:uiPriority w:val="9"/>
    <w:semiHidden/>
    <w:rPr>
      <w:rFonts w:asciiTheme="majorHAnsi" w:hAnsiTheme="majorHAnsi" w:cs="Times New Roman"/>
      <w:color w:val="595959" w:themeColor="text1" w:themeTint="A6"/>
      <w:sz w:val="20"/>
    </w:rPr>
  </w:style>
  <w:style w:type="character" w:customStyle="1" w:styleId="Balk5Char">
    <w:name w:val="Başlık 5 Char"/>
    <w:basedOn w:val="VarsaylanParagrafYazTipi"/>
    <w:link w:val="Balk5"/>
    <w:uiPriority w:val="9"/>
    <w:semiHidden/>
    <w:rPr>
      <w:rFonts w:asciiTheme="majorHAnsi" w:hAnsiTheme="majorHAnsi" w:cs="Times New Roman"/>
      <w:color w:val="404040" w:themeColor="text1" w:themeTint="BF"/>
      <w:sz w:val="20"/>
      <w:szCs w:val="20"/>
    </w:rPr>
  </w:style>
  <w:style w:type="character" w:customStyle="1" w:styleId="Balk6Char">
    <w:name w:val="Başlık 6 Char"/>
    <w:basedOn w:val="VarsaylanParagrafYazTipi"/>
    <w:link w:val="Balk6"/>
    <w:uiPriority w:val="9"/>
    <w:semiHidden/>
    <w:rPr>
      <w:rFonts w:asciiTheme="majorHAnsi" w:hAnsiTheme="majorHAnsi" w:cs="Times New Roman"/>
      <w:b/>
      <w:color w:val="7F7F7F" w:themeColor="background1" w:themeShade="7F"/>
      <w:sz w:val="18"/>
      <w:szCs w:val="18"/>
    </w:rPr>
  </w:style>
  <w:style w:type="character" w:customStyle="1" w:styleId="Balk7Char">
    <w:name w:val="Başlık 7 Char"/>
    <w:basedOn w:val="VarsaylanParagrafYazTipi"/>
    <w:link w:val="Balk7"/>
    <w:uiPriority w:val="9"/>
    <w:semiHidden/>
    <w:rPr>
      <w:rFonts w:asciiTheme="majorHAnsi" w:hAnsiTheme="majorHAnsi" w:cs="Times New Roman"/>
      <w:b/>
      <w:i/>
      <w:color w:val="808080" w:themeColor="background1" w:themeShade="80"/>
      <w:sz w:val="18"/>
      <w:szCs w:val="18"/>
    </w:rPr>
  </w:style>
  <w:style w:type="character" w:customStyle="1" w:styleId="Balk8Char">
    <w:name w:val="Başlık 8 Char"/>
    <w:basedOn w:val="VarsaylanParagrafYazTipi"/>
    <w:link w:val="Balk8"/>
    <w:uiPriority w:val="9"/>
    <w:semiHidden/>
    <w:rPr>
      <w:rFonts w:asciiTheme="majorHAnsi" w:hAnsiTheme="majorHAnsi" w:cs="Times New Roman"/>
      <w:color w:val="58B6C0" w:themeColor="accent2"/>
      <w:sz w:val="18"/>
      <w:szCs w:val="18"/>
    </w:rPr>
  </w:style>
  <w:style w:type="character" w:customStyle="1" w:styleId="Balk9Char">
    <w:name w:val="Başlık 9 Char"/>
    <w:basedOn w:val="VarsaylanParagrafYazTipi"/>
    <w:link w:val="Balk9"/>
    <w:uiPriority w:val="9"/>
    <w:semiHidden/>
    <w:rPr>
      <w:rFonts w:asciiTheme="majorHAnsi" w:hAnsiTheme="majorHAnsi" w:cs="Times New Roman"/>
      <w:i/>
      <w:color w:val="58B6C0" w:themeColor="accent2"/>
      <w:sz w:val="18"/>
      <w:szCs w:val="18"/>
    </w:rPr>
  </w:style>
  <w:style w:type="character" w:styleId="GlVurgulama">
    <w:name w:val="Intense Emphasis"/>
    <w:basedOn w:val="VarsaylanParagrafYazTipi"/>
    <w:uiPriority w:val="21"/>
    <w:qFormat/>
    <w:rPr>
      <w:rFonts w:cs="Times New Roman"/>
      <w:b/>
      <w:i/>
      <w:color w:val="4A9A82" w:themeColor="accent3" w:themeShade="BF"/>
      <w:sz w:val="20"/>
      <w:szCs w:val="20"/>
    </w:rPr>
  </w:style>
  <w:style w:type="paragraph" w:styleId="GlAlnt">
    <w:name w:val="Intense Quote"/>
    <w:basedOn w:val="Normal"/>
    <w:link w:val="GlAlntChar"/>
    <w:uiPriority w:val="30"/>
    <w:qFormat/>
    <w:pPr>
      <w:pBdr>
        <w:top w:val="single" w:sz="6" w:space="10" w:color="398E98" w:themeColor="accent2" w:themeShade="BF"/>
        <w:left w:val="single" w:sz="6" w:space="10" w:color="398E98" w:themeColor="accent2" w:themeShade="BF"/>
        <w:bottom w:val="single" w:sz="6" w:space="10" w:color="398E98" w:themeColor="accent2" w:themeShade="BF"/>
        <w:right w:val="single" w:sz="6" w:space="10" w:color="398E98" w:themeColor="accent2" w:themeShade="BF"/>
      </w:pBdr>
      <w:shd w:val="clear" w:color="auto" w:fill="58B6C0" w:themeFill="accent2"/>
      <w:ind w:left="720" w:right="720"/>
      <w:jc w:val="center"/>
    </w:pPr>
    <w:rPr>
      <w:rFonts w:asciiTheme="majorHAnsi" w:hAnsiTheme="majorHAnsi"/>
      <w:i/>
      <w:color w:val="FFFFFF" w:themeColor="background1"/>
    </w:rPr>
  </w:style>
  <w:style w:type="character" w:customStyle="1" w:styleId="GlAlntChar">
    <w:name w:val="Güçlü Alıntı Char"/>
    <w:basedOn w:val="VarsaylanParagrafYazTipi"/>
    <w:link w:val="GlAlnt"/>
    <w:uiPriority w:val="30"/>
    <w:rPr>
      <w:rFonts w:asciiTheme="majorHAnsi" w:hAnsiTheme="majorHAnsi" w:cs="Times New Roman"/>
      <w:i/>
      <w:color w:val="FFFFFF" w:themeColor="background1"/>
      <w:sz w:val="20"/>
      <w:szCs w:val="20"/>
      <w:shd w:val="clear" w:color="auto" w:fill="58B6C0" w:themeFill="accent2"/>
    </w:rPr>
  </w:style>
  <w:style w:type="character" w:styleId="GlBavuru">
    <w:name w:val="Intense Reference"/>
    <w:basedOn w:val="VarsaylanParagrafYazTipi"/>
    <w:uiPriority w:val="32"/>
    <w:qFormat/>
    <w:rPr>
      <w:rFonts w:cs="Times New Roman"/>
      <w:b/>
      <w:color w:val="276E8B" w:themeColor="accent1" w:themeShade="BF"/>
      <w:sz w:val="20"/>
      <w:szCs w:val="20"/>
      <w:u w:val="single"/>
    </w:rPr>
  </w:style>
  <w:style w:type="paragraph" w:styleId="ListeMaddemi3">
    <w:name w:val="List Bullet 3"/>
    <w:basedOn w:val="Normal"/>
    <w:uiPriority w:val="36"/>
    <w:semiHidden/>
    <w:unhideWhenUsed/>
    <w:qFormat/>
    <w:pPr>
      <w:numPr>
        <w:numId w:val="28"/>
      </w:numPr>
      <w:spacing w:after="120"/>
      <w:contextualSpacing/>
    </w:pPr>
  </w:style>
  <w:style w:type="paragraph" w:styleId="ListeMaddemi4">
    <w:name w:val="List Bullet 4"/>
    <w:basedOn w:val="Normal"/>
    <w:uiPriority w:val="36"/>
    <w:semiHidden/>
    <w:unhideWhenUsed/>
    <w:qFormat/>
    <w:pPr>
      <w:numPr>
        <w:numId w:val="29"/>
      </w:numPr>
      <w:spacing w:after="120"/>
      <w:contextualSpacing/>
    </w:pPr>
  </w:style>
  <w:style w:type="paragraph" w:styleId="ListeMaddemi5">
    <w:name w:val="List Bullet 5"/>
    <w:basedOn w:val="Normal"/>
    <w:uiPriority w:val="36"/>
    <w:semiHidden/>
    <w:unhideWhenUsed/>
    <w:qFormat/>
    <w:pPr>
      <w:numPr>
        <w:numId w:val="30"/>
      </w:numPr>
      <w:spacing w:after="120"/>
      <w:contextualSpacing/>
    </w:pPr>
  </w:style>
  <w:style w:type="character" w:styleId="Gl">
    <w:name w:val="Strong"/>
    <w:uiPriority w:val="22"/>
    <w:qFormat/>
    <w:rPr>
      <w:rFonts w:asciiTheme="minorHAnsi" w:hAnsiTheme="minorHAnsi"/>
      <w:b/>
      <w:color w:val="58B6C0" w:themeColor="accent2"/>
    </w:rPr>
  </w:style>
  <w:style w:type="character" w:styleId="HafifVurgulama">
    <w:name w:val="Subtle Emphasis"/>
    <w:basedOn w:val="VarsaylanParagrafYazTipi"/>
    <w:uiPriority w:val="19"/>
    <w:qFormat/>
    <w:rPr>
      <w:rFonts w:cs="Times New Roman"/>
      <w:i/>
      <w:color w:val="737373" w:themeColor="text1" w:themeTint="8C"/>
      <w:kern w:val="16"/>
      <w:sz w:val="20"/>
      <w:szCs w:val="20"/>
    </w:rPr>
  </w:style>
  <w:style w:type="character" w:styleId="HafifBavuru">
    <w:name w:val="Subtle Reference"/>
    <w:basedOn w:val="VarsaylanParagrafYazTipi"/>
    <w:uiPriority w:val="31"/>
    <w:qFormat/>
    <w:rPr>
      <w:rFonts w:cs="Times New Roman"/>
      <w:color w:val="737373" w:themeColor="text1" w:themeTint="8C"/>
      <w:sz w:val="20"/>
      <w:szCs w:val="20"/>
      <w:u w:val="single"/>
    </w:rPr>
  </w:style>
  <w:style w:type="paragraph" w:styleId="T1">
    <w:name w:val="toc 1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</w:pPr>
    <w:rPr>
      <w:smallCaps/>
      <w:color w:val="58B6C0" w:themeColor="accent2"/>
    </w:rPr>
  </w:style>
  <w:style w:type="paragraph" w:styleId="T2">
    <w:name w:val="toc 2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16"/>
    </w:pPr>
    <w:rPr>
      <w:smallCaps/>
    </w:rPr>
  </w:style>
  <w:style w:type="paragraph" w:styleId="T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46"/>
    </w:pPr>
    <w:rPr>
      <w:smallCaps/>
    </w:rPr>
  </w:style>
  <w:style w:type="paragraph" w:styleId="T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662"/>
    </w:pPr>
    <w:rPr>
      <w:smallCaps/>
    </w:rPr>
  </w:style>
  <w:style w:type="paragraph" w:styleId="T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78"/>
    </w:pPr>
    <w:rPr>
      <w:smallCaps/>
    </w:rPr>
  </w:style>
  <w:style w:type="paragraph" w:styleId="T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94"/>
    </w:pPr>
    <w:rPr>
      <w:smallCaps/>
    </w:rPr>
  </w:style>
  <w:style w:type="paragraph" w:styleId="T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325"/>
    </w:pPr>
    <w:rPr>
      <w:smallCaps/>
    </w:rPr>
  </w:style>
  <w:style w:type="paragraph" w:styleId="T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540"/>
    </w:pPr>
    <w:rPr>
      <w:smallCaps/>
    </w:rPr>
  </w:style>
  <w:style w:type="paragraph" w:styleId="T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760"/>
    </w:pPr>
    <w:rPr>
      <w:smallCaps/>
    </w:rPr>
  </w:style>
  <w:style w:type="paragraph" w:customStyle="1" w:styleId="GndereninAdresi">
    <w:name w:val="Gönderenin Adresi"/>
    <w:basedOn w:val="AralkYok"/>
    <w:link w:val="GndereninAdresiKarakteri"/>
    <w:uiPriority w:val="1"/>
    <w:semiHidden/>
    <w:unhideWhenUsed/>
    <w:qFormat/>
    <w:pPr>
      <w:spacing w:before="200" w:line="276" w:lineRule="auto"/>
      <w:contextualSpacing/>
      <w:jc w:val="right"/>
    </w:pPr>
    <w:rPr>
      <w:rFonts w:asciiTheme="majorHAnsi" w:hAnsiTheme="majorHAnsi"/>
      <w:color w:val="58B6C0" w:themeColor="accent2"/>
      <w:sz w:val="18"/>
      <w:szCs w:val="18"/>
    </w:rPr>
  </w:style>
  <w:style w:type="paragraph" w:styleId="Altyaz">
    <w:name w:val="Subtitle"/>
    <w:basedOn w:val="Normal"/>
    <w:link w:val="AltyazChar"/>
    <w:uiPriority w:val="11"/>
    <w:semiHidden/>
    <w:unhideWhenUsed/>
    <w:qFormat/>
    <w:pPr>
      <w:spacing w:after="720" w:line="240" w:lineRule="auto"/>
    </w:pPr>
    <w:rPr>
      <w:rFonts w:asciiTheme="majorHAnsi" w:hAnsiTheme="majorHAnsi" w:cstheme="minorBidi"/>
      <w:color w:val="58B6C0" w:themeColor="accent2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semiHidden/>
    <w:rPr>
      <w:rFonts w:asciiTheme="majorHAnsi" w:hAnsiTheme="majorHAnsi"/>
      <w:color w:val="58B6C0" w:themeColor="accent2"/>
      <w:sz w:val="24"/>
      <w:szCs w:val="24"/>
    </w:rPr>
  </w:style>
  <w:style w:type="paragraph" w:styleId="KonuBal">
    <w:name w:val="Title"/>
    <w:basedOn w:val="Normal"/>
    <w:link w:val="KonuBalChar"/>
    <w:uiPriority w:val="10"/>
    <w:semiHidden/>
    <w:unhideWhenUsed/>
    <w:qFormat/>
    <w:pPr>
      <w:spacing w:line="240" w:lineRule="auto"/>
    </w:pPr>
    <w:rPr>
      <w:rFonts w:asciiTheme="majorHAnsi" w:hAnsiTheme="majorHAnsi"/>
      <w:color w:val="58B6C0" w:themeColor="accent2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semiHidden/>
    <w:rPr>
      <w:rFonts w:asciiTheme="majorHAnsi" w:hAnsiTheme="majorHAnsi" w:cs="Times New Roman"/>
      <w:color w:val="58B6C0" w:themeColor="accent2"/>
      <w:sz w:val="52"/>
      <w:szCs w:val="52"/>
    </w:rPr>
  </w:style>
  <w:style w:type="character" w:customStyle="1" w:styleId="KiiselAdKarakteri">
    <w:name w:val="Kişisel Ad Karakteri"/>
    <w:basedOn w:val="AralkYokChar"/>
    <w:link w:val="KiiselAd"/>
    <w:uiPriority w:val="1"/>
    <w:rPr>
      <w:rFonts w:asciiTheme="majorHAnsi" w:hAnsiTheme="majorHAnsi" w:cs="Times New Roman"/>
      <w:color w:val="276E8B" w:themeColor="accent1" w:themeShade="BF"/>
      <w:sz w:val="40"/>
      <w:szCs w:val="40"/>
    </w:rPr>
  </w:style>
  <w:style w:type="character" w:customStyle="1" w:styleId="BlmKarakteri">
    <w:name w:val="Bölüm Karakteri"/>
    <w:basedOn w:val="VarsaylanParagrafYazTipi"/>
    <w:link w:val="Blm"/>
    <w:uiPriority w:val="1"/>
    <w:rPr>
      <w:rFonts w:asciiTheme="majorHAnsi" w:hAnsiTheme="majorHAnsi" w:cs="Times New Roman"/>
      <w:b/>
      <w:color w:val="58B6C0" w:themeColor="accent2"/>
      <w:sz w:val="24"/>
      <w:szCs w:val="24"/>
    </w:rPr>
  </w:style>
  <w:style w:type="character" w:customStyle="1" w:styleId="AltBlmKarakteri">
    <w:name w:val="Alt Bölüm Karakteri"/>
    <w:basedOn w:val="VarsaylanParagrafYazTipi"/>
    <w:link w:val="AltBlm"/>
    <w:uiPriority w:val="3"/>
    <w:rPr>
      <w:rFonts w:asciiTheme="majorHAnsi" w:hAnsiTheme="majorHAnsi" w:cs="Times New Roman"/>
      <w:b/>
      <w:color w:val="3494BA" w:themeColor="accent1"/>
      <w:sz w:val="18"/>
      <w:szCs w:val="18"/>
    </w:rPr>
  </w:style>
  <w:style w:type="character" w:customStyle="1" w:styleId="GndereninAdresiKarakteri">
    <w:name w:val="Gönderenin Adresi Karakteri"/>
    <w:basedOn w:val="AralkYokChar"/>
    <w:link w:val="GndereninAdresi"/>
    <w:uiPriority w:val="1"/>
    <w:rPr>
      <w:rFonts w:asciiTheme="majorHAnsi" w:hAnsiTheme="majorHAnsi" w:cs="Times New Roman"/>
      <w:color w:val="58B6C0" w:themeColor="accent2"/>
      <w:sz w:val="18"/>
      <w:szCs w:val="18"/>
    </w:rPr>
  </w:style>
  <w:style w:type="character" w:styleId="YerTutucuMetni">
    <w:name w:val="Placeholder Text"/>
    <w:basedOn w:val="VarsaylanParagrafYazTipi"/>
    <w:uiPriority w:val="99"/>
    <w:unhideWhenUsed/>
    <w:rPr>
      <w:color w:val="808080"/>
    </w:rPr>
  </w:style>
  <w:style w:type="paragraph" w:customStyle="1" w:styleId="AltBlmTarihi">
    <w:name w:val="Alt Bölüm Tarihi"/>
    <w:basedOn w:val="Blm"/>
    <w:link w:val="AltBlmTarihiKarakteri"/>
    <w:uiPriority w:val="4"/>
    <w:qFormat/>
    <w:rPr>
      <w:color w:val="3494BA" w:themeColor="accent1"/>
      <w:sz w:val="18"/>
    </w:rPr>
  </w:style>
  <w:style w:type="paragraph" w:customStyle="1" w:styleId="AltBlmMetni">
    <w:name w:val="Alt Bölüm Metni"/>
    <w:basedOn w:val="Normal"/>
    <w:uiPriority w:val="5"/>
    <w:qFormat/>
    <w:pPr>
      <w:spacing w:after="320"/>
      <w:contextualSpacing/>
    </w:pPr>
  </w:style>
  <w:style w:type="character" w:customStyle="1" w:styleId="AltBlmTarihiKarakteri">
    <w:name w:val="Alt Bölüm Tarihi Karakteri"/>
    <w:basedOn w:val="AltBlmKarakteri"/>
    <w:link w:val="AltBlmTarihi"/>
    <w:uiPriority w:val="4"/>
    <w:rPr>
      <w:rFonts w:asciiTheme="majorHAnsi" w:hAnsiTheme="majorHAnsi" w:cs="Times New Roman"/>
      <w:b/>
      <w:color w:val="3494BA" w:themeColor="accent1"/>
      <w:sz w:val="18"/>
      <w:szCs w:val="18"/>
    </w:rPr>
  </w:style>
  <w:style w:type="paragraph" w:customStyle="1" w:styleId="AltbilgilkSayfa">
    <w:name w:val="Altbilgi İlk Sayfa"/>
    <w:basedOn w:val="AltBilgi"/>
    <w:uiPriority w:val="34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customStyle="1" w:styleId="stbilgilkSayfa">
    <w:name w:val="Üstbilgi İlk Sayfa"/>
    <w:basedOn w:val="stBilgi"/>
    <w:qFormat/>
    <w:pPr>
      <w:pBdr>
        <w:bottom w:val="dashed" w:sz="4" w:space="18" w:color="7F7F7F"/>
      </w:pBdr>
      <w:spacing w:line="396" w:lineRule="auto"/>
    </w:pPr>
    <w:rPr>
      <w:color w:val="7F7F7F" w:themeColor="text1" w:themeTint="80"/>
    </w:rPr>
  </w:style>
  <w:style w:type="paragraph" w:customStyle="1" w:styleId="AdresMetni">
    <w:name w:val="Adres Metni"/>
    <w:basedOn w:val="AralkYok"/>
    <w:uiPriority w:val="2"/>
    <w:qFormat/>
    <w:pPr>
      <w:spacing w:before="200" w:line="276" w:lineRule="auto"/>
      <w:contextualSpacing/>
      <w:jc w:val="right"/>
    </w:pPr>
    <w:rPr>
      <w:rFonts w:asciiTheme="majorHAnsi" w:hAnsiTheme="majorHAnsi"/>
      <w:color w:val="58B6C0" w:themeColor="accent2"/>
      <w:sz w:val="18"/>
    </w:rPr>
  </w:style>
  <w:style w:type="paragraph" w:customStyle="1" w:styleId="stbilgiSol">
    <w:name w:val="Üstbilgi Sol"/>
    <w:basedOn w:val="stBilgi"/>
    <w:uiPriority w:val="35"/>
    <w:semiHidden/>
    <w:unhideWhenUsed/>
    <w:qFormat/>
    <w:pPr>
      <w:pBdr>
        <w:bottom w:val="dashed" w:sz="4" w:space="18" w:color="7F7F7F" w:themeColor="text1" w:themeTint="80"/>
      </w:pBdr>
      <w:spacing w:line="396" w:lineRule="auto"/>
      <w:contextualSpacing/>
    </w:pPr>
    <w:rPr>
      <w:color w:val="7F7F7F" w:themeColor="text1" w:themeTint="80"/>
    </w:rPr>
  </w:style>
  <w:style w:type="paragraph" w:customStyle="1" w:styleId="AltbilgiSol">
    <w:name w:val="Altbilgi Sol"/>
    <w:basedOn w:val="Normal"/>
    <w:next w:val="AltBlm"/>
    <w:uiPriority w:val="35"/>
    <w:semiHidden/>
    <w:unhideWhenUsed/>
    <w:qFormat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Cs w:val="18"/>
    </w:rPr>
  </w:style>
  <w:style w:type="paragraph" w:customStyle="1" w:styleId="stbilgiSa">
    <w:name w:val="Üstbilgi Sağ"/>
    <w:basedOn w:val="stBilgi"/>
    <w:uiPriority w:val="35"/>
    <w:semiHidden/>
    <w:unhideWhenUsed/>
    <w:qFormat/>
    <w:pPr>
      <w:pBdr>
        <w:bottom w:val="dashed" w:sz="4" w:space="18" w:color="7F7F7F"/>
      </w:pBdr>
      <w:spacing w:line="396" w:lineRule="auto"/>
      <w:contextualSpacing/>
      <w:jc w:val="right"/>
    </w:pPr>
    <w:rPr>
      <w:color w:val="7F7F7F" w:themeColor="text1" w:themeTint="80"/>
    </w:rPr>
  </w:style>
  <w:style w:type="paragraph" w:customStyle="1" w:styleId="AltbilgiSa">
    <w:name w:val="Altbilgi Sağ"/>
    <w:basedOn w:val="AltBilgi"/>
    <w:uiPriority w:val="35"/>
    <w:semiHidden/>
    <w:unhideWhenUsed/>
    <w:qFormat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styleId="ListeParagraf">
    <w:name w:val="List Paragraph"/>
    <w:basedOn w:val="Normal"/>
    <w:uiPriority w:val="34"/>
    <w:qFormat/>
    <w:rsid w:val="00483B8D"/>
    <w:pPr>
      <w:ind w:left="720"/>
      <w:contextualSpacing/>
    </w:pPr>
    <w:rPr>
      <w:rFonts w:cstheme="minorBidi"/>
      <w:color w:val="auto"/>
      <w:sz w:val="22"/>
      <w:szCs w:val="22"/>
      <w:lang w:eastAsia="en-US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B572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lang w:val="en-US" w:eastAsia="en-US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B572A2"/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1A068A"/>
    <w:pPr>
      <w:spacing w:after="0" w:line="240" w:lineRule="auto"/>
    </w:p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A068A"/>
    <w:rPr>
      <w:rFonts w:cs="Times New Roman"/>
      <w:color w:val="000000" w:themeColor="text1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1A068A"/>
    <w:rPr>
      <w:vertAlign w:val="superscript"/>
    </w:rPr>
  </w:style>
  <w:style w:type="character" w:styleId="SayfaNumaras">
    <w:name w:val="page number"/>
    <w:basedOn w:val="VarsaylanParagrafYazTipi"/>
    <w:uiPriority w:val="99"/>
    <w:unhideWhenUsed/>
    <w:rsid w:val="00E4415E"/>
  </w:style>
  <w:style w:type="character" w:customStyle="1" w:styleId="UnresolvedMention1">
    <w:name w:val="Unresolved Mention1"/>
    <w:basedOn w:val="VarsaylanParagrafYazTipi"/>
    <w:uiPriority w:val="99"/>
    <w:semiHidden/>
    <w:unhideWhenUsed/>
    <w:rsid w:val="001824A7"/>
    <w:rPr>
      <w:color w:val="605E5C"/>
      <w:shd w:val="clear" w:color="auto" w:fill="E1DFDD"/>
    </w:rPr>
  </w:style>
  <w:style w:type="paragraph" w:styleId="Kaynaka">
    <w:name w:val="Bibliography"/>
    <w:basedOn w:val="Normal"/>
    <w:next w:val="Normal"/>
    <w:uiPriority w:val="37"/>
    <w:semiHidden/>
    <w:unhideWhenUsed/>
    <w:rsid w:val="00811F50"/>
  </w:style>
  <w:style w:type="paragraph" w:styleId="NormalWeb">
    <w:name w:val="Normal (Web)"/>
    <w:basedOn w:val="Normal"/>
    <w:uiPriority w:val="99"/>
    <w:semiHidden/>
    <w:unhideWhenUsed/>
    <w:rsid w:val="00324DF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styleId="zmlenmeyenBahsetme">
    <w:name w:val="Unresolved Mention"/>
    <w:basedOn w:val="VarsaylanParagrafYazTipi"/>
    <w:uiPriority w:val="99"/>
    <w:semiHidden/>
    <w:unhideWhenUsed/>
    <w:rsid w:val="00493C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47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oi.org/10.33083/joghat.2022.115" TargetMode="Externa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la\AppData\Roaming\Microsoft\&#350;ablonlar\Origin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B5C6DFA492EA468CAD0D7424A36BAAF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D7AAC23-6698-4DE5-B66A-C411013E6617}"/>
      </w:docPartPr>
      <w:docPartBody>
        <w:p w:rsidR="009B30C0" w:rsidRDefault="001A7D92">
          <w:pPr>
            <w:pStyle w:val="B5C6DFA492EA468CAD0D7424A36BAAF3"/>
          </w:pPr>
          <w:r>
            <w:rPr>
              <w:rStyle w:val="YerTutucuMetni"/>
            </w:rPr>
            <w:t>Bir yapı taşı seçin.</w:t>
          </w:r>
        </w:p>
      </w:docPartBody>
    </w:docPart>
    <w:docPart>
      <w:docPartPr>
        <w:name w:val="F46BB9802D224ECE8C5947C7A3B9408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1F0D18F-3322-44F3-A7A5-6DF1FB21275B}"/>
      </w:docPartPr>
      <w:docPartBody>
        <w:p w:rsidR="001A41D0" w:rsidRDefault="00B74260" w:rsidP="00B74260">
          <w:pPr>
            <w:pStyle w:val="F46BB9802D224ECE8C5947C7A3B9408C"/>
          </w:pPr>
          <w:r>
            <w:t>[Adınızı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A2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236A"/>
    <w:rsid w:val="000364B8"/>
    <w:rsid w:val="00075E37"/>
    <w:rsid w:val="00084011"/>
    <w:rsid w:val="000D4A2E"/>
    <w:rsid w:val="00185A96"/>
    <w:rsid w:val="001A41D0"/>
    <w:rsid w:val="001A7D92"/>
    <w:rsid w:val="001C4D42"/>
    <w:rsid w:val="0020353A"/>
    <w:rsid w:val="00214C67"/>
    <w:rsid w:val="0022236A"/>
    <w:rsid w:val="00240A47"/>
    <w:rsid w:val="00304129"/>
    <w:rsid w:val="00320A0F"/>
    <w:rsid w:val="00346C83"/>
    <w:rsid w:val="0035360F"/>
    <w:rsid w:val="00374879"/>
    <w:rsid w:val="003E4F48"/>
    <w:rsid w:val="003F14F4"/>
    <w:rsid w:val="004332DB"/>
    <w:rsid w:val="00476834"/>
    <w:rsid w:val="00476C11"/>
    <w:rsid w:val="0049752B"/>
    <w:rsid w:val="004B7C72"/>
    <w:rsid w:val="004F403D"/>
    <w:rsid w:val="004F6DE8"/>
    <w:rsid w:val="00540A7B"/>
    <w:rsid w:val="00546DB4"/>
    <w:rsid w:val="006B3A97"/>
    <w:rsid w:val="0075688F"/>
    <w:rsid w:val="007C7A3D"/>
    <w:rsid w:val="007C7FD3"/>
    <w:rsid w:val="00807357"/>
    <w:rsid w:val="0081325E"/>
    <w:rsid w:val="0086333D"/>
    <w:rsid w:val="00870B0C"/>
    <w:rsid w:val="0092310A"/>
    <w:rsid w:val="00981EC5"/>
    <w:rsid w:val="00994761"/>
    <w:rsid w:val="0099773E"/>
    <w:rsid w:val="009B30C0"/>
    <w:rsid w:val="009E7B69"/>
    <w:rsid w:val="009F2AD3"/>
    <w:rsid w:val="00A33A54"/>
    <w:rsid w:val="00A72376"/>
    <w:rsid w:val="00AB4A00"/>
    <w:rsid w:val="00AF506D"/>
    <w:rsid w:val="00B02EA8"/>
    <w:rsid w:val="00B0465D"/>
    <w:rsid w:val="00B206DD"/>
    <w:rsid w:val="00B5005A"/>
    <w:rsid w:val="00B74260"/>
    <w:rsid w:val="00C152D0"/>
    <w:rsid w:val="00C56891"/>
    <w:rsid w:val="00C854CE"/>
    <w:rsid w:val="00D563D1"/>
    <w:rsid w:val="00D76A18"/>
    <w:rsid w:val="00DA5AAE"/>
    <w:rsid w:val="00DE1F9F"/>
    <w:rsid w:val="00DF7A3E"/>
    <w:rsid w:val="00E01193"/>
    <w:rsid w:val="00E731EE"/>
    <w:rsid w:val="00EA5BF8"/>
    <w:rsid w:val="00EC009F"/>
    <w:rsid w:val="00F56D40"/>
    <w:rsid w:val="00F832F8"/>
    <w:rsid w:val="00FB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unhideWhenUsed/>
    <w:rPr>
      <w:color w:val="808080"/>
    </w:rPr>
  </w:style>
  <w:style w:type="paragraph" w:customStyle="1" w:styleId="B5C6DFA492EA468CAD0D7424A36BAAF3">
    <w:name w:val="B5C6DFA492EA468CAD0D7424A36BAAF3"/>
  </w:style>
  <w:style w:type="paragraph" w:customStyle="1" w:styleId="F46BB9802D224ECE8C5947C7A3B9408C">
    <w:name w:val="F46BB9802D224ECE8C5947C7A3B9408C"/>
    <w:rsid w:val="00B7426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Origin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rigin">
      <a:majorFont>
        <a:latin typeface="Times New Roman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Props1.xml><?xml version="1.0" encoding="utf-8"?>
<ds:datastoreItem xmlns:ds="http://schemas.openxmlformats.org/officeDocument/2006/customXml" ds:itemID="{25369714-5CF7-4065-9E35-8020DEAB44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C7BA3FC-BCAA-43C1-A45A-C9B27D31DF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DEA257-878D-48ED-B352-94E89FDD322F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OriginResume</Template>
  <TotalTime>76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Feridun AYDINLI</dc:creator>
  <cp:lastModifiedBy>Feridun AYDINLI</cp:lastModifiedBy>
  <cp:revision>11</cp:revision>
  <cp:lastPrinted>2020-06-06T07:57:00Z</cp:lastPrinted>
  <dcterms:created xsi:type="dcterms:W3CDTF">2023-02-24T17:31:00Z</dcterms:created>
  <dcterms:modified xsi:type="dcterms:W3CDTF">2024-05-02T06:03:00Z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TC017730849991</vt:lpwstr>
  </property>
</Properties>
</file>