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/>
          <w:b/>
          <w:color w:val="auto"/>
          <w:sz w:val="22"/>
          <w:szCs w:val="22"/>
          <w:lang w:val="en-US"/>
        </w:rPr>
        <w:alias w:val="Özgeçmiş Adı"/>
        <w:tag w:val="Özgeçmiş Adı"/>
        <w:id w:val="2142538285"/>
        <w:placeholder>
          <w:docPart w:val="B5C6DFA492EA468CAD0D7424A36BAAF3"/>
        </w:placeholder>
        <w:docPartList>
          <w:docPartGallery w:val="Quick Parts"/>
          <w:docPartCategory w:val=" Özgeçmiş Adı"/>
        </w:docPartList>
      </w:sdtPr>
      <w:sdtEndPr/>
      <w:sdtContent>
        <w:p w14:paraId="6AF69CEE" w14:textId="77777777" w:rsidR="00E01E78" w:rsidRPr="006A04C6" w:rsidRDefault="00E01E78" w:rsidP="006A04C6">
          <w:pPr>
            <w:pStyle w:val="AralkYok"/>
            <w:jc w:val="both"/>
            <w:rPr>
              <w:rFonts w:ascii="Times New Roman" w:hAnsi="Times New Roman"/>
              <w:color w:val="auto"/>
              <w:sz w:val="22"/>
              <w:szCs w:val="22"/>
              <w:lang w:val="en-US"/>
            </w:rPr>
          </w:pPr>
        </w:p>
        <w:tbl>
          <w:tblPr>
            <w:tblW w:w="5129" w:type="pct"/>
            <w:jc w:val="center"/>
            <w:tblBorders>
              <w:top w:val="single" w:sz="6" w:space="0" w:color="58B6C0" w:themeColor="accent2"/>
              <w:left w:val="single" w:sz="6" w:space="0" w:color="58B6C0" w:themeColor="accent2"/>
              <w:bottom w:val="single" w:sz="6" w:space="0" w:color="58B6C0" w:themeColor="accent2"/>
              <w:right w:val="single" w:sz="6" w:space="0" w:color="58B6C0" w:themeColor="accent2"/>
              <w:insideH w:val="single" w:sz="6" w:space="0" w:color="58B6C0" w:themeColor="accent2"/>
              <w:insideV w:val="single" w:sz="6" w:space="0" w:color="58B6C0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66"/>
            <w:gridCol w:w="9092"/>
          </w:tblGrid>
          <w:tr w:rsidR="006A04C6" w:rsidRPr="006A04C6" w14:paraId="2DC31B82" w14:textId="77777777" w:rsidTr="001C1D2F">
            <w:trPr>
              <w:trHeight w:val="3243"/>
              <w:jc w:val="center"/>
            </w:trPr>
            <w:tc>
              <w:tcPr>
                <w:tcW w:w="279" w:type="dxa"/>
                <w:shd w:val="clear" w:color="auto" w:fill="58B6C0" w:themeFill="accent2"/>
              </w:tcPr>
              <w:p w14:paraId="11EF4FD9" w14:textId="77777777" w:rsidR="00E01E78" w:rsidRPr="006A04C6" w:rsidRDefault="00E01E78" w:rsidP="006A04C6">
                <w:pPr>
                  <w:spacing w:after="0" w:line="240" w:lineRule="auto"/>
                  <w:jc w:val="both"/>
                  <w:rPr>
                    <w:rFonts w:ascii="Times New Roman" w:hAnsi="Times New Roman"/>
                    <w:color w:val="auto"/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9403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14:paraId="24D700BD" w14:textId="77777777" w:rsidR="00E01E78" w:rsidRPr="006A04C6" w:rsidRDefault="00E85E95" w:rsidP="006A04C6">
                <w:pPr>
                  <w:pStyle w:val="KiiselAd"/>
                  <w:jc w:val="both"/>
                  <w:rPr>
                    <w:rFonts w:ascii="Times New Roman" w:hAnsi="Times New Roman"/>
                    <w:color w:val="auto"/>
                    <w:sz w:val="36"/>
                    <w:szCs w:val="22"/>
                    <w:lang w:val="en-US"/>
                  </w:rPr>
                </w:pPr>
                <w:sdt>
                  <w:sdtPr>
                    <w:rPr>
                      <w:rFonts w:ascii="Times New Roman" w:hAnsi="Times New Roman"/>
                      <w:b/>
                      <w:color w:val="auto"/>
                      <w:sz w:val="36"/>
                      <w:szCs w:val="22"/>
                      <w:lang w:val="en-US"/>
                    </w:rPr>
                    <w:id w:val="10979384"/>
                    <w:placeholder>
                      <w:docPart w:val="2144ED3BEC214E098A8147A93B0BE1F0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AB05AD" w:rsidRPr="006A04C6">
                      <w:rPr>
                        <w:rFonts w:ascii="Times New Roman" w:hAnsi="Times New Roman"/>
                        <w:b/>
                        <w:color w:val="auto"/>
                        <w:sz w:val="36"/>
                        <w:szCs w:val="22"/>
                        <w:lang w:val="en-US"/>
                      </w:rPr>
                      <w:t>Gözdegül Başer (PhD)</w:t>
                    </w:r>
                  </w:sdtContent>
                </w:sdt>
              </w:p>
              <w:p w14:paraId="67442262" w14:textId="111A61F5" w:rsidR="00EA5E02" w:rsidRPr="006A04C6" w:rsidRDefault="00EA5E02" w:rsidP="006A04C6">
                <w:pPr>
                  <w:pStyle w:val="AdresMetni"/>
                  <w:spacing w:line="240" w:lineRule="auto"/>
                  <w:jc w:val="both"/>
                  <w:rPr>
                    <w:rFonts w:ascii="Times New Roman" w:hAnsi="Times New Roman"/>
                    <w:color w:val="auto"/>
                    <w:sz w:val="22"/>
                    <w:szCs w:val="22"/>
                    <w:lang w:val="en-US"/>
                  </w:rPr>
                </w:pPr>
              </w:p>
              <w:p w14:paraId="3BE7EDA2" w14:textId="48757F5F" w:rsidR="00B74724" w:rsidRPr="006A04C6" w:rsidRDefault="003F5C86" w:rsidP="006A04C6">
                <w:pPr>
                  <w:pStyle w:val="AdresMetni"/>
                  <w:spacing w:line="240" w:lineRule="auto"/>
                  <w:rPr>
                    <w:rFonts w:ascii="Times New Roman" w:hAnsi="Times New Roman"/>
                    <w:b/>
                    <w:color w:val="auto"/>
                    <w:sz w:val="22"/>
                    <w:szCs w:val="22"/>
                    <w:lang w:val="en-US"/>
                  </w:rPr>
                </w:pPr>
                <w:proofErr w:type="spellStart"/>
                <w:r w:rsidRPr="006A04C6">
                  <w:rPr>
                    <w:rFonts w:ascii="Times New Roman" w:hAnsi="Times New Roman"/>
                    <w:b/>
                    <w:color w:val="auto"/>
                    <w:sz w:val="22"/>
                    <w:szCs w:val="22"/>
                    <w:lang w:val="en-US"/>
                  </w:rPr>
                  <w:t>Assoc</w:t>
                </w:r>
                <w:r w:rsidR="00AB05AD" w:rsidRPr="006A04C6">
                  <w:rPr>
                    <w:rFonts w:ascii="Times New Roman" w:hAnsi="Times New Roman"/>
                    <w:b/>
                    <w:color w:val="auto"/>
                    <w:sz w:val="22"/>
                    <w:szCs w:val="22"/>
                    <w:lang w:val="en-US"/>
                  </w:rPr>
                  <w:t>.Prof</w:t>
                </w:r>
                <w:proofErr w:type="spellEnd"/>
                <w:r w:rsidR="00AB05AD" w:rsidRPr="006A04C6">
                  <w:rPr>
                    <w:rFonts w:ascii="Times New Roman" w:hAnsi="Times New Roman"/>
                    <w:b/>
                    <w:color w:val="auto"/>
                    <w:sz w:val="22"/>
                    <w:szCs w:val="22"/>
                    <w:lang w:val="en-US"/>
                  </w:rPr>
                  <w:t>.</w:t>
                </w:r>
              </w:p>
              <w:p w14:paraId="4B942622" w14:textId="03D0A8B2" w:rsidR="007229F0" w:rsidRPr="006A04C6" w:rsidRDefault="007229F0" w:rsidP="006A04C6">
                <w:pPr>
                  <w:pStyle w:val="AdresMetni"/>
                  <w:spacing w:line="240" w:lineRule="auto"/>
                  <w:rPr>
                    <w:rFonts w:ascii="Times New Roman" w:hAnsi="Times New Roman"/>
                    <w:b/>
                    <w:color w:val="auto"/>
                    <w:sz w:val="22"/>
                    <w:szCs w:val="22"/>
                    <w:lang w:val="en-US"/>
                  </w:rPr>
                </w:pPr>
                <w:r w:rsidRPr="006A04C6">
                  <w:rPr>
                    <w:rFonts w:ascii="Times New Roman" w:hAnsi="Times New Roman"/>
                    <w:b/>
                    <w:color w:val="auto"/>
                    <w:sz w:val="22"/>
                    <w:szCs w:val="22"/>
                    <w:lang w:val="en-US"/>
                  </w:rPr>
                  <w:t xml:space="preserve">Antalya </w:t>
                </w:r>
                <w:proofErr w:type="spellStart"/>
                <w:r w:rsidRPr="006A04C6">
                  <w:rPr>
                    <w:rFonts w:ascii="Times New Roman" w:hAnsi="Times New Roman"/>
                    <w:b/>
                    <w:color w:val="auto"/>
                    <w:sz w:val="22"/>
                    <w:szCs w:val="22"/>
                    <w:lang w:val="en-US"/>
                  </w:rPr>
                  <w:t>Bilim</w:t>
                </w:r>
                <w:proofErr w:type="spellEnd"/>
                <w:r w:rsidRPr="006A04C6">
                  <w:rPr>
                    <w:rFonts w:ascii="Times New Roman" w:hAnsi="Times New Roman"/>
                    <w:b/>
                    <w:color w:val="auto"/>
                    <w:sz w:val="22"/>
                    <w:szCs w:val="22"/>
                    <w:lang w:val="en-US"/>
                  </w:rPr>
                  <w:t xml:space="preserve"> University</w:t>
                </w:r>
              </w:p>
              <w:p w14:paraId="76E47014" w14:textId="45B08A53" w:rsidR="0063326D" w:rsidRPr="006A04C6" w:rsidRDefault="0063326D" w:rsidP="006A04C6">
                <w:pPr>
                  <w:pStyle w:val="AdresMetni"/>
                  <w:spacing w:line="240" w:lineRule="auto"/>
                  <w:rPr>
                    <w:rFonts w:ascii="Times New Roman" w:hAnsi="Times New Roman"/>
                    <w:b/>
                    <w:color w:val="auto"/>
                    <w:sz w:val="22"/>
                    <w:szCs w:val="22"/>
                    <w:lang w:val="en-US"/>
                  </w:rPr>
                </w:pPr>
              </w:p>
              <w:p w14:paraId="20B76806" w14:textId="198849C7" w:rsidR="0063326D" w:rsidRPr="006A04C6" w:rsidRDefault="0063326D" w:rsidP="006A04C6">
                <w:pPr>
                  <w:pStyle w:val="AdresMetni"/>
                  <w:spacing w:line="240" w:lineRule="auto"/>
                  <w:rPr>
                    <w:rFonts w:ascii="Times New Roman" w:hAnsi="Times New Roman"/>
                    <w:b/>
                    <w:color w:val="auto"/>
                    <w:sz w:val="22"/>
                    <w:szCs w:val="22"/>
                    <w:lang w:val="en-US"/>
                  </w:rPr>
                </w:pPr>
                <w:r w:rsidRPr="006A04C6">
                  <w:rPr>
                    <w:rFonts w:ascii="Times New Roman" w:hAnsi="Times New Roman"/>
                    <w:b/>
                    <w:color w:val="auto"/>
                    <w:sz w:val="22"/>
                    <w:szCs w:val="22"/>
                    <w:lang w:val="en-US"/>
                  </w:rPr>
                  <w:t>Visiting Scholar</w:t>
                </w:r>
              </w:p>
              <w:p w14:paraId="1C831736" w14:textId="50E71AAB" w:rsidR="0063326D" w:rsidRPr="006A04C6" w:rsidRDefault="0063326D" w:rsidP="006A04C6">
                <w:pPr>
                  <w:pStyle w:val="AdresMetni"/>
                  <w:spacing w:line="240" w:lineRule="auto"/>
                  <w:rPr>
                    <w:rFonts w:ascii="Times New Roman" w:hAnsi="Times New Roman"/>
                    <w:b/>
                    <w:color w:val="auto"/>
                    <w:sz w:val="22"/>
                    <w:szCs w:val="22"/>
                    <w:lang w:val="en-US"/>
                  </w:rPr>
                </w:pPr>
                <w:r w:rsidRPr="006A04C6">
                  <w:rPr>
                    <w:rFonts w:ascii="Times New Roman" w:hAnsi="Times New Roman"/>
                    <w:b/>
                    <w:color w:val="auto"/>
                    <w:sz w:val="22"/>
                    <w:szCs w:val="22"/>
                    <w:lang w:val="en-US"/>
                  </w:rPr>
                  <w:t>Washington State University</w:t>
                </w:r>
              </w:p>
              <w:p w14:paraId="2E129063" w14:textId="77777777" w:rsidR="001B1C3E" w:rsidRPr="006A04C6" w:rsidRDefault="001B1C3E" w:rsidP="006A04C6">
                <w:pPr>
                  <w:pStyle w:val="AdresMetni"/>
                  <w:spacing w:line="240" w:lineRule="auto"/>
                  <w:rPr>
                    <w:rFonts w:ascii="Times New Roman" w:hAnsi="Times New Roman"/>
                    <w:color w:val="auto"/>
                    <w:sz w:val="22"/>
                    <w:szCs w:val="22"/>
                  </w:rPr>
                </w:pPr>
              </w:p>
              <w:p w14:paraId="6013FF03" w14:textId="78CD8B47" w:rsidR="00306A60" w:rsidRPr="006A04C6" w:rsidRDefault="00306A60" w:rsidP="006A04C6">
                <w:pPr>
                  <w:pStyle w:val="AdresMetni"/>
                  <w:spacing w:line="240" w:lineRule="auto"/>
                  <w:rPr>
                    <w:rFonts w:ascii="Times New Roman" w:hAnsi="Times New Roman"/>
                    <w:color w:val="auto"/>
                    <w:sz w:val="20"/>
                    <w:szCs w:val="22"/>
                  </w:rPr>
                </w:pPr>
              </w:p>
              <w:p w14:paraId="1939DF23" w14:textId="37129CBE" w:rsidR="00AB05AD" w:rsidRPr="006A04C6" w:rsidRDefault="00AB05AD" w:rsidP="006A04C6">
                <w:pPr>
                  <w:pStyle w:val="AdresMetni"/>
                  <w:spacing w:line="240" w:lineRule="auto"/>
                  <w:rPr>
                    <w:rFonts w:ascii="Times New Roman" w:hAnsi="Times New Roman"/>
                    <w:color w:val="auto"/>
                    <w:sz w:val="20"/>
                    <w:szCs w:val="22"/>
                  </w:rPr>
                </w:pPr>
                <w:r w:rsidRPr="006A04C6">
                  <w:rPr>
                    <w:rFonts w:ascii="Times New Roman" w:hAnsi="Times New Roman"/>
                    <w:color w:val="auto"/>
                    <w:sz w:val="20"/>
                    <w:szCs w:val="22"/>
                  </w:rPr>
                  <w:t>gozdegul.baser@antalya.edu.tr</w:t>
                </w:r>
              </w:p>
              <w:p w14:paraId="00651896" w14:textId="77777777" w:rsidR="0063326D" w:rsidRPr="006A04C6" w:rsidRDefault="00E85E95" w:rsidP="006A04C6">
                <w:pPr>
                  <w:pStyle w:val="AdresMetni"/>
                  <w:spacing w:line="240" w:lineRule="auto"/>
                  <w:rPr>
                    <w:rFonts w:ascii="Times New Roman" w:hAnsi="Times New Roman"/>
                    <w:color w:val="auto"/>
                    <w:sz w:val="20"/>
                    <w:szCs w:val="22"/>
                  </w:rPr>
                </w:pPr>
                <w:hyperlink r:id="rId10" w:history="1">
                  <w:r w:rsidR="0063326D" w:rsidRPr="006A04C6">
                    <w:rPr>
                      <w:rStyle w:val="Kpr"/>
                      <w:rFonts w:ascii="Times New Roman" w:hAnsi="Times New Roman"/>
                      <w:color w:val="auto"/>
                      <w:sz w:val="20"/>
                      <w:szCs w:val="22"/>
                    </w:rPr>
                    <w:t>gozdegul.baser@wsu.edu</w:t>
                  </w:r>
                </w:hyperlink>
              </w:p>
              <w:p w14:paraId="5C320BE4" w14:textId="4E17AC94" w:rsidR="00CD3644" w:rsidRPr="006A04C6" w:rsidRDefault="00E85E95" w:rsidP="006A04C6">
                <w:pPr>
                  <w:pStyle w:val="AdresMetni"/>
                  <w:spacing w:line="240" w:lineRule="auto"/>
                  <w:rPr>
                    <w:rStyle w:val="Kpr"/>
                    <w:rFonts w:ascii="Times New Roman" w:hAnsi="Times New Roman"/>
                    <w:color w:val="auto"/>
                    <w:sz w:val="20"/>
                    <w:szCs w:val="22"/>
                  </w:rPr>
                </w:pPr>
                <w:hyperlink r:id="rId11" w:history="1">
                  <w:r w:rsidR="0063326D" w:rsidRPr="006A04C6">
                    <w:rPr>
                      <w:rStyle w:val="Kpr"/>
                      <w:rFonts w:ascii="Times New Roman" w:hAnsi="Times New Roman"/>
                      <w:color w:val="auto"/>
                      <w:sz w:val="20"/>
                      <w:szCs w:val="22"/>
                    </w:rPr>
                    <w:t>gozdebaser49@gmail.com</w:t>
                  </w:r>
                </w:hyperlink>
              </w:p>
              <w:p w14:paraId="06FF234A" w14:textId="77777777" w:rsidR="00B74724" w:rsidRPr="006A04C6" w:rsidRDefault="000472D1" w:rsidP="006A04C6">
                <w:pPr>
                  <w:pStyle w:val="AdresMetni"/>
                  <w:spacing w:line="240" w:lineRule="auto"/>
                  <w:rPr>
                    <w:rFonts w:ascii="Times New Roman" w:hAnsi="Times New Roman"/>
                    <w:color w:val="auto"/>
                    <w:sz w:val="20"/>
                    <w:szCs w:val="22"/>
                  </w:rPr>
                </w:pPr>
                <w:r w:rsidRPr="006A04C6">
                  <w:rPr>
                    <w:rFonts w:ascii="Times New Roman" w:hAnsi="Times New Roman"/>
                    <w:color w:val="auto"/>
                    <w:sz w:val="20"/>
                    <w:szCs w:val="22"/>
                  </w:rPr>
                  <w:t xml:space="preserve">       </w:t>
                </w:r>
              </w:p>
              <w:p w14:paraId="04F99239" w14:textId="3B97DC84" w:rsidR="00B74724" w:rsidRPr="006A04C6" w:rsidRDefault="00546F5A" w:rsidP="006A04C6">
                <w:pPr>
                  <w:pStyle w:val="AdresMetni"/>
                  <w:spacing w:line="240" w:lineRule="auto"/>
                  <w:rPr>
                    <w:rFonts w:ascii="Times New Roman" w:hAnsi="Times New Roman"/>
                    <w:color w:val="auto"/>
                    <w:sz w:val="22"/>
                    <w:szCs w:val="22"/>
                    <w:lang w:val="en-US"/>
                  </w:rPr>
                </w:pPr>
                <w:r w:rsidRPr="006A04C6">
                  <w:rPr>
                    <w:rFonts w:ascii="Times New Roman" w:hAnsi="Times New Roman"/>
                    <w:color w:val="auto"/>
                    <w:sz w:val="22"/>
                    <w:szCs w:val="22"/>
                    <w:lang w:val="en-US"/>
                  </w:rPr>
                  <w:t>LinkedIn –</w:t>
                </w:r>
                <w:proofErr w:type="spellStart"/>
                <w:proofErr w:type="gramStart"/>
                <w:r w:rsidRPr="006A04C6">
                  <w:rPr>
                    <w:rFonts w:ascii="Times New Roman" w:hAnsi="Times New Roman"/>
                    <w:color w:val="auto"/>
                    <w:sz w:val="22"/>
                    <w:szCs w:val="22"/>
                    <w:lang w:val="en-US"/>
                  </w:rPr>
                  <w:t>Dr.Gözdegül</w:t>
                </w:r>
                <w:proofErr w:type="spellEnd"/>
                <w:proofErr w:type="gramEnd"/>
                <w:r w:rsidRPr="006A04C6">
                  <w:rPr>
                    <w:rFonts w:ascii="Times New Roman" w:hAnsi="Times New Roman"/>
                    <w:color w:val="auto"/>
                    <w:sz w:val="22"/>
                    <w:szCs w:val="22"/>
                    <w:lang w:val="en-US"/>
                  </w:rPr>
                  <w:t xml:space="preserve"> Başer</w:t>
                </w:r>
              </w:p>
              <w:p w14:paraId="756B3AFE" w14:textId="77777777" w:rsidR="00E31052" w:rsidRPr="006A04C6" w:rsidRDefault="00E31052" w:rsidP="006A04C6">
                <w:pPr>
                  <w:pStyle w:val="AdresMetni"/>
                  <w:spacing w:line="240" w:lineRule="auto"/>
                  <w:jc w:val="both"/>
                  <w:rPr>
                    <w:rFonts w:ascii="Times New Roman" w:hAnsi="Times New Roman"/>
                    <w:color w:val="auto"/>
                    <w:sz w:val="22"/>
                    <w:szCs w:val="22"/>
                    <w:lang w:val="en-US"/>
                  </w:rPr>
                </w:pPr>
              </w:p>
            </w:tc>
          </w:tr>
        </w:tbl>
        <w:p w14:paraId="3103202C" w14:textId="77777777" w:rsidR="00B47440" w:rsidRPr="006A04C6" w:rsidRDefault="00E85E95" w:rsidP="006A04C6">
          <w:pPr>
            <w:pStyle w:val="Blm"/>
            <w:spacing w:after="0"/>
            <w:jc w:val="both"/>
            <w:rPr>
              <w:rFonts w:ascii="Times New Roman" w:hAnsi="Times New Roman"/>
              <w:color w:val="auto"/>
              <w:sz w:val="22"/>
              <w:szCs w:val="22"/>
              <w:lang w:val="en-US"/>
            </w:rPr>
          </w:pPr>
        </w:p>
      </w:sdtContent>
    </w:sdt>
    <w:p w14:paraId="5FF5F892" w14:textId="77777777" w:rsidR="00B74724" w:rsidRPr="006A04C6" w:rsidRDefault="00B74724" w:rsidP="006A04C6">
      <w:pPr>
        <w:pStyle w:val="Blm"/>
        <w:spacing w:after="0"/>
        <w:jc w:val="both"/>
        <w:rPr>
          <w:rFonts w:ascii="Times New Roman" w:hAnsi="Times New Roman"/>
          <w:color w:val="auto"/>
          <w:szCs w:val="22"/>
          <w:lang w:val="en-US"/>
        </w:rPr>
      </w:pPr>
    </w:p>
    <w:p w14:paraId="7A4DE8E7" w14:textId="77777777" w:rsidR="00B47440" w:rsidRPr="006A04C6" w:rsidRDefault="00B47440" w:rsidP="006A04C6">
      <w:pPr>
        <w:pStyle w:val="Blm"/>
        <w:spacing w:after="0"/>
        <w:jc w:val="both"/>
        <w:rPr>
          <w:rFonts w:ascii="Times New Roman" w:hAnsi="Times New Roman"/>
          <w:color w:val="auto"/>
          <w:szCs w:val="22"/>
          <w:lang w:val="en-US"/>
        </w:rPr>
      </w:pPr>
      <w:r w:rsidRPr="006A04C6">
        <w:rPr>
          <w:rFonts w:ascii="Times New Roman" w:hAnsi="Times New Roman"/>
          <w:color w:val="auto"/>
          <w:szCs w:val="22"/>
          <w:lang w:val="en-US"/>
        </w:rPr>
        <w:t>Education</w:t>
      </w:r>
    </w:p>
    <w:p w14:paraId="19ECED64" w14:textId="77777777" w:rsidR="00B47440" w:rsidRPr="006A04C6" w:rsidRDefault="00B47440" w:rsidP="006A04C6">
      <w:pPr>
        <w:pStyle w:val="ListeParagraf"/>
        <w:spacing w:after="0"/>
        <w:jc w:val="both"/>
        <w:rPr>
          <w:rFonts w:ascii="Times New Roman" w:hAnsi="Times New Roman" w:cs="Times New Roman"/>
          <w:lang w:val="en-US"/>
        </w:rPr>
      </w:pPr>
    </w:p>
    <w:p w14:paraId="315BD864" w14:textId="77777777" w:rsidR="00F91C19" w:rsidRPr="006A04C6" w:rsidRDefault="002E3BD7" w:rsidP="006A04C6">
      <w:pPr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en-US"/>
        </w:rPr>
      </w:pPr>
      <w:r w:rsidRPr="006A04C6">
        <w:rPr>
          <w:rFonts w:ascii="Times New Roman" w:eastAsia="Times New Roman" w:hAnsi="Times New Roman"/>
          <w:color w:val="auto"/>
          <w:szCs w:val="24"/>
          <w:lang w:val="en-US"/>
        </w:rPr>
        <w:t xml:space="preserve">   </w:t>
      </w:r>
    </w:p>
    <w:p w14:paraId="2B893D9C" w14:textId="35E11AB6" w:rsidR="00F91C19" w:rsidRPr="006A04C6" w:rsidRDefault="00E73FD4" w:rsidP="006A04C6">
      <w:pPr>
        <w:pStyle w:val="ListeParagraf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Cs w:val="24"/>
          <w:lang w:val="en-US" w:eastAsia="tr-TR"/>
        </w:rPr>
      </w:pPr>
      <w:r w:rsidRPr="006A04C6">
        <w:rPr>
          <w:rFonts w:ascii="Times New Roman" w:eastAsia="Times New Roman" w:hAnsi="Times New Roman" w:cs="Times New Roman"/>
          <w:b/>
          <w:szCs w:val="24"/>
          <w:lang w:val="en-US" w:eastAsia="tr-TR"/>
        </w:rPr>
        <w:t>BSc:</w:t>
      </w:r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r w:rsidR="00F91C19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Middle East Tech</w:t>
      </w:r>
      <w:r w:rsidR="00D80344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nical University</w:t>
      </w:r>
      <w:r w:rsidR="00E336B9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, 1988 – 1992,</w:t>
      </w:r>
      <w:r w:rsidR="00D80344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(Turkey, Ankara), </w:t>
      </w:r>
      <w:r w:rsidR="0063326D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Department of </w:t>
      </w:r>
      <w:r w:rsidR="00F91C19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Management</w:t>
      </w:r>
      <w:r w:rsidR="00D80344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.</w:t>
      </w:r>
      <w:r w:rsidR="0063326D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</w:p>
    <w:p w14:paraId="4B0D55E0" w14:textId="7F52208A" w:rsidR="00B47440" w:rsidRPr="006A04C6" w:rsidRDefault="00E73FD4" w:rsidP="006A04C6">
      <w:pPr>
        <w:pStyle w:val="ListeParagraf"/>
        <w:numPr>
          <w:ilvl w:val="0"/>
          <w:numId w:val="40"/>
        </w:numPr>
        <w:jc w:val="both"/>
        <w:rPr>
          <w:rFonts w:ascii="Times New Roman" w:hAnsi="Times New Roman" w:cs="Times New Roman"/>
          <w:szCs w:val="24"/>
          <w:lang w:eastAsia="tr-TR"/>
        </w:rPr>
      </w:pPr>
      <w:r w:rsidRPr="006A04C6">
        <w:rPr>
          <w:rFonts w:ascii="Times New Roman" w:eastAsia="Times New Roman" w:hAnsi="Times New Roman" w:cs="Times New Roman"/>
          <w:b/>
          <w:szCs w:val="24"/>
          <w:lang w:val="en-US" w:eastAsia="tr-TR"/>
        </w:rPr>
        <w:t>MSc:</w:t>
      </w:r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Akdeniz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University</w:t>
      </w:r>
      <w:r w:rsidR="00E336B9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, 1993 -1995,</w:t>
      </w:r>
      <w:r w:rsidR="00274E05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(Turkey, Antalya)</w:t>
      </w:r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, </w:t>
      </w:r>
      <w:r w:rsidR="0063326D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School of Tourism, </w:t>
      </w:r>
      <w:r w:rsidR="00D80344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(Master’s thesis: </w:t>
      </w:r>
      <w:r w:rsidR="00D80344" w:rsidRPr="006A04C6">
        <w:rPr>
          <w:rFonts w:ascii="Times New Roman" w:hAnsi="Times New Roman" w:cs="Times New Roman"/>
          <w:szCs w:val="24"/>
          <w:lang w:val="en" w:eastAsia="tr-TR"/>
        </w:rPr>
        <w:t>Determination of cost analysis and pricing methods in food and beverage service businesses: Antalya region research)</w:t>
      </w:r>
    </w:p>
    <w:p w14:paraId="59A441CC" w14:textId="311EDB4A" w:rsidR="00B47440" w:rsidRPr="006A04C6" w:rsidRDefault="00E73FD4" w:rsidP="006A04C6">
      <w:pPr>
        <w:pStyle w:val="ListeParagraf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6A04C6">
        <w:rPr>
          <w:rFonts w:ascii="Times New Roman" w:eastAsia="Times New Roman" w:hAnsi="Times New Roman" w:cs="Times New Roman"/>
          <w:b/>
          <w:szCs w:val="24"/>
          <w:lang w:val="en-US" w:eastAsia="tr-TR"/>
        </w:rPr>
        <w:t>PhD:</w:t>
      </w:r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="00F91C19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Akdeniz</w:t>
      </w:r>
      <w:proofErr w:type="spellEnd"/>
      <w:r w:rsidR="00F91C19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University</w:t>
      </w:r>
      <w:r w:rsidR="00E336B9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, 2004-2010,</w:t>
      </w:r>
      <w:r w:rsidR="00274E05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(Turkey, Antalya)</w:t>
      </w:r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,</w:t>
      </w:r>
      <w:r w:rsidR="00274E05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Department of Management,</w:t>
      </w:r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r w:rsidR="00274E05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(PhD Thesis: Continuity problem of family </w:t>
      </w:r>
      <w:proofErr w:type="gramStart"/>
      <w:r w:rsidR="00274E05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business :</w:t>
      </w:r>
      <w:proofErr w:type="gramEnd"/>
      <w:r w:rsidR="00274E05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A qualitative research of family business in West Mediterranean region in Turkey).</w:t>
      </w:r>
    </w:p>
    <w:p w14:paraId="7028A757" w14:textId="547B9A86" w:rsidR="00466FCE" w:rsidRPr="006A04C6" w:rsidRDefault="00466FCE" w:rsidP="006A04C6">
      <w:pPr>
        <w:pStyle w:val="ListeParagraf"/>
        <w:spacing w:after="0"/>
        <w:ind w:left="644"/>
        <w:jc w:val="both"/>
        <w:rPr>
          <w:rFonts w:ascii="Times New Roman" w:eastAsia="Times New Roman" w:hAnsi="Times New Roman" w:cs="Times New Roman"/>
          <w:b/>
          <w:szCs w:val="24"/>
          <w:lang w:val="en-US" w:eastAsia="tr-TR"/>
        </w:rPr>
      </w:pPr>
    </w:p>
    <w:p w14:paraId="2E52AD5F" w14:textId="77777777" w:rsidR="00466FCE" w:rsidRPr="006A04C6" w:rsidRDefault="00466FCE" w:rsidP="006A04C6">
      <w:pPr>
        <w:pStyle w:val="Blm"/>
        <w:spacing w:before="240"/>
        <w:jc w:val="both"/>
        <w:rPr>
          <w:rFonts w:ascii="Times New Roman" w:hAnsi="Times New Roman"/>
          <w:color w:val="auto"/>
          <w:szCs w:val="22"/>
          <w:lang w:val="en-US"/>
        </w:rPr>
      </w:pPr>
      <w:r w:rsidRPr="006A04C6">
        <w:rPr>
          <w:rFonts w:ascii="Times New Roman" w:hAnsi="Times New Roman"/>
          <w:color w:val="auto"/>
          <w:szCs w:val="22"/>
          <w:lang w:val="en-US"/>
        </w:rPr>
        <w:t>Languages:</w:t>
      </w:r>
    </w:p>
    <w:p w14:paraId="20CCFEED" w14:textId="2B4AF268" w:rsidR="00466FCE" w:rsidRPr="006A04C6" w:rsidRDefault="00466FCE" w:rsidP="006A04C6">
      <w:pPr>
        <w:pStyle w:val="ListeParagraf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tr-TR"/>
        </w:rPr>
      </w:pPr>
      <w:r w:rsidRPr="006A04C6">
        <w:rPr>
          <w:rFonts w:ascii="Times New Roman" w:eastAsia="Times New Roman" w:hAnsi="Times New Roman" w:cs="Times New Roman"/>
          <w:lang w:val="en-US" w:eastAsia="tr-TR"/>
        </w:rPr>
        <w:t>Turkish (Native)</w:t>
      </w:r>
    </w:p>
    <w:p w14:paraId="34D1CEFC" w14:textId="5465C761" w:rsidR="00466FCE" w:rsidRPr="006A04C6" w:rsidRDefault="00466FCE" w:rsidP="006A04C6">
      <w:pPr>
        <w:pStyle w:val="ListeParagraf"/>
        <w:numPr>
          <w:ilvl w:val="0"/>
          <w:numId w:val="40"/>
        </w:numPr>
        <w:spacing w:line="240" w:lineRule="auto"/>
        <w:jc w:val="both"/>
        <w:rPr>
          <w:rFonts w:ascii="Times New Roman" w:eastAsia="Times New Roman" w:hAnsi="Times New Roman"/>
          <w:bCs/>
        </w:rPr>
      </w:pPr>
      <w:r w:rsidRPr="006A04C6">
        <w:rPr>
          <w:rFonts w:ascii="Times New Roman" w:eastAsia="Times New Roman" w:hAnsi="Times New Roman" w:cs="Times New Roman"/>
          <w:lang w:val="en-US" w:eastAsia="tr-TR"/>
        </w:rPr>
        <w:t xml:space="preserve">English </w:t>
      </w:r>
      <w:r w:rsidR="00C814E8" w:rsidRPr="006A04C6">
        <w:rPr>
          <w:rFonts w:ascii="Times New Roman" w:eastAsia="Times New Roman" w:hAnsi="Times New Roman" w:cs="Times New Roman"/>
          <w:lang w:val="en-US" w:eastAsia="tr-TR"/>
        </w:rPr>
        <w:t>(Advanced</w:t>
      </w:r>
      <w:r w:rsidR="0058203D" w:rsidRPr="006A04C6">
        <w:rPr>
          <w:rFonts w:ascii="Times New Roman" w:eastAsia="Times New Roman" w:hAnsi="Times New Roman" w:cs="Times New Roman"/>
          <w:lang w:val="en-US" w:eastAsia="tr-TR"/>
        </w:rPr>
        <w:t xml:space="preserve"> in reading, writing and speaking, 90/100,</w:t>
      </w:r>
      <w:r w:rsidR="0058203D" w:rsidRPr="006A04C6">
        <w:rPr>
          <w:rFonts w:ascii="Arial" w:eastAsia="Times New Roman" w:hAnsi="Arial" w:cs="Arial"/>
          <w:b/>
          <w:bCs/>
          <w:i/>
          <w:iCs/>
          <w:kern w:val="36"/>
          <w:sz w:val="32"/>
        </w:rPr>
        <w:t xml:space="preserve"> </w:t>
      </w:r>
      <w:r w:rsidR="0058203D" w:rsidRPr="006A04C6">
        <w:rPr>
          <w:rFonts w:ascii="Times New Roman" w:eastAsia="Times New Roman" w:hAnsi="Times New Roman"/>
          <w:bCs/>
          <w:iCs/>
        </w:rPr>
        <w:t xml:space="preserve">2023/1 </w:t>
      </w:r>
      <w:proofErr w:type="spellStart"/>
      <w:r w:rsidR="0058203D" w:rsidRPr="006A04C6">
        <w:rPr>
          <w:rFonts w:ascii="Times New Roman" w:eastAsia="Times New Roman" w:hAnsi="Times New Roman"/>
          <w:bCs/>
          <w:iCs/>
        </w:rPr>
        <w:t>Higher</w:t>
      </w:r>
      <w:proofErr w:type="spellEnd"/>
      <w:r w:rsidR="0058203D" w:rsidRPr="006A04C6">
        <w:rPr>
          <w:rFonts w:ascii="Times New Roman" w:eastAsia="Times New Roman" w:hAnsi="Times New Roman"/>
          <w:bCs/>
          <w:iCs/>
        </w:rPr>
        <w:t xml:space="preserve"> </w:t>
      </w:r>
      <w:proofErr w:type="spellStart"/>
      <w:r w:rsidR="0058203D" w:rsidRPr="006A04C6">
        <w:rPr>
          <w:rFonts w:ascii="Times New Roman" w:eastAsia="Times New Roman" w:hAnsi="Times New Roman"/>
          <w:bCs/>
          <w:iCs/>
        </w:rPr>
        <w:t>Education</w:t>
      </w:r>
      <w:proofErr w:type="spellEnd"/>
      <w:r w:rsidR="0058203D" w:rsidRPr="006A04C6">
        <w:rPr>
          <w:rFonts w:ascii="Times New Roman" w:eastAsia="Times New Roman" w:hAnsi="Times New Roman"/>
          <w:bCs/>
          <w:iCs/>
        </w:rPr>
        <w:t xml:space="preserve"> </w:t>
      </w:r>
      <w:proofErr w:type="spellStart"/>
      <w:r w:rsidR="0058203D" w:rsidRPr="006A04C6">
        <w:rPr>
          <w:rFonts w:ascii="Times New Roman" w:eastAsia="Times New Roman" w:hAnsi="Times New Roman"/>
          <w:bCs/>
          <w:iCs/>
        </w:rPr>
        <w:t>Institutions</w:t>
      </w:r>
      <w:proofErr w:type="spellEnd"/>
      <w:r w:rsidR="0058203D" w:rsidRPr="006A04C6">
        <w:rPr>
          <w:rFonts w:ascii="Times New Roman" w:eastAsia="Times New Roman" w:hAnsi="Times New Roman"/>
          <w:bCs/>
          <w:iCs/>
        </w:rPr>
        <w:t xml:space="preserve"> </w:t>
      </w:r>
      <w:proofErr w:type="spellStart"/>
      <w:r w:rsidR="0058203D" w:rsidRPr="006A04C6">
        <w:rPr>
          <w:rFonts w:ascii="Times New Roman" w:eastAsia="Times New Roman" w:hAnsi="Times New Roman"/>
          <w:bCs/>
          <w:iCs/>
        </w:rPr>
        <w:t>Foreign</w:t>
      </w:r>
      <w:proofErr w:type="spellEnd"/>
      <w:r w:rsidR="0058203D" w:rsidRPr="006A04C6">
        <w:rPr>
          <w:rFonts w:ascii="Times New Roman" w:eastAsia="Times New Roman" w:hAnsi="Times New Roman"/>
          <w:bCs/>
          <w:iCs/>
        </w:rPr>
        <w:t xml:space="preserve"> Lan</w:t>
      </w:r>
      <w:r w:rsidR="00E336B9" w:rsidRPr="006A04C6">
        <w:rPr>
          <w:rFonts w:ascii="Times New Roman" w:eastAsia="Times New Roman" w:hAnsi="Times New Roman"/>
          <w:bCs/>
          <w:iCs/>
        </w:rPr>
        <w:t xml:space="preserve">guage Test (YÖKDİL) </w:t>
      </w:r>
      <w:proofErr w:type="spellStart"/>
      <w:r w:rsidR="00E336B9" w:rsidRPr="006A04C6">
        <w:rPr>
          <w:rFonts w:ascii="Times New Roman" w:eastAsia="Times New Roman" w:hAnsi="Times New Roman"/>
          <w:bCs/>
          <w:iCs/>
        </w:rPr>
        <w:t>Score</w:t>
      </w:r>
      <w:proofErr w:type="spellEnd"/>
      <w:r w:rsidR="0058203D" w:rsidRPr="006A04C6">
        <w:rPr>
          <w:rFonts w:ascii="Times New Roman" w:eastAsia="Times New Roman" w:hAnsi="Times New Roman"/>
          <w:bCs/>
          <w:iCs/>
        </w:rPr>
        <w:t>)</w:t>
      </w:r>
    </w:p>
    <w:p w14:paraId="6FFE593C" w14:textId="712ECF6D" w:rsidR="00466FCE" w:rsidRPr="006A04C6" w:rsidRDefault="00466FCE" w:rsidP="006A04C6">
      <w:pPr>
        <w:pStyle w:val="ListeParagraf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tr-TR"/>
        </w:rPr>
      </w:pPr>
      <w:r w:rsidRPr="006A04C6">
        <w:rPr>
          <w:rFonts w:ascii="Times New Roman" w:eastAsia="Times New Roman" w:hAnsi="Times New Roman" w:cs="Times New Roman"/>
          <w:lang w:val="en-US" w:eastAsia="tr-TR"/>
        </w:rPr>
        <w:t xml:space="preserve">German </w:t>
      </w:r>
      <w:r w:rsidR="0058203D" w:rsidRPr="006A04C6">
        <w:rPr>
          <w:rFonts w:ascii="Times New Roman" w:eastAsia="Times New Roman" w:hAnsi="Times New Roman" w:cs="Times New Roman"/>
          <w:lang w:val="en-US" w:eastAsia="tr-TR"/>
        </w:rPr>
        <w:t>(Intermediate level)</w:t>
      </w:r>
    </w:p>
    <w:p w14:paraId="22907444" w14:textId="76BA4B5E" w:rsidR="00466FCE" w:rsidRPr="006A04C6" w:rsidRDefault="00466FCE" w:rsidP="006A04C6">
      <w:pPr>
        <w:pStyle w:val="ListeParagraf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tr-TR"/>
        </w:rPr>
      </w:pPr>
      <w:r w:rsidRPr="006A04C6">
        <w:rPr>
          <w:rFonts w:ascii="Times New Roman" w:eastAsia="Times New Roman" w:hAnsi="Times New Roman" w:cs="Times New Roman"/>
          <w:lang w:val="en-US" w:eastAsia="tr-TR"/>
        </w:rPr>
        <w:t>French (Beginner)</w:t>
      </w:r>
    </w:p>
    <w:p w14:paraId="77AAF3A7" w14:textId="77777777" w:rsidR="00466FCE" w:rsidRPr="006A04C6" w:rsidRDefault="00466FCE" w:rsidP="006A04C6">
      <w:pPr>
        <w:pStyle w:val="Blm"/>
        <w:spacing w:before="240"/>
        <w:jc w:val="both"/>
        <w:rPr>
          <w:rFonts w:ascii="Times New Roman" w:hAnsi="Times New Roman"/>
          <w:color w:val="auto"/>
          <w:szCs w:val="22"/>
          <w:lang w:val="en-US"/>
        </w:rPr>
      </w:pPr>
      <w:r w:rsidRPr="006A04C6">
        <w:rPr>
          <w:rFonts w:ascii="Times New Roman" w:hAnsi="Times New Roman"/>
          <w:color w:val="auto"/>
          <w:szCs w:val="22"/>
          <w:lang w:val="en-US"/>
        </w:rPr>
        <w:t>Research Interests:</w:t>
      </w:r>
    </w:p>
    <w:p w14:paraId="24E3E23E" w14:textId="4F2B23AE" w:rsidR="00466FCE" w:rsidRPr="006A04C6" w:rsidRDefault="00E85E95" w:rsidP="006A04C6">
      <w:pPr>
        <w:pStyle w:val="ListeParagraf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  <w:hyperlink r:id="rId12" w:tgtFrame="_blank" w:tooltip="Özgün URL: https://urldefense.com/v3/__https://antalya.edu.tr/index.php/en/academic-staff/college-of-tourism/gozdegul-baser__;!!JmPEgBY0HMszNaDT!pYmcveD400nQdV8qV8q0EZjYKEAhy3gvR_-3x-1EYxMAiXdjfyYcAil38WVNlyFfsk78tnvG6Ucga_geiHMuarLN98Q$. Bu bağlantıya güveniy" w:history="1">
        <w:r w:rsidR="00423771" w:rsidRPr="006A04C6">
          <w:rPr>
            <w:rStyle w:val="Kpr"/>
            <w:rFonts w:asciiTheme="majorHAnsi" w:eastAsia="Times New Roman" w:hAnsiTheme="majorHAnsi" w:cstheme="majorHAnsi"/>
            <w:color w:val="auto"/>
            <w:u w:val="none"/>
            <w:lang w:eastAsia="tr-TR"/>
          </w:rPr>
          <w:t xml:space="preserve">My </w:t>
        </w:r>
        <w:proofErr w:type="spellStart"/>
        <w:r w:rsidR="00423771" w:rsidRPr="006A04C6">
          <w:rPr>
            <w:rStyle w:val="Kpr"/>
            <w:rFonts w:asciiTheme="majorHAnsi" w:eastAsia="Times New Roman" w:hAnsiTheme="majorHAnsi" w:cstheme="majorHAnsi"/>
            <w:color w:val="auto"/>
            <w:u w:val="none"/>
            <w:lang w:eastAsia="tr-TR"/>
          </w:rPr>
          <w:t>research</w:t>
        </w:r>
        <w:proofErr w:type="spellEnd"/>
        <w:r w:rsidR="00423771" w:rsidRPr="006A04C6">
          <w:rPr>
            <w:rStyle w:val="Kpr"/>
            <w:rFonts w:asciiTheme="majorHAnsi" w:eastAsia="Times New Roman" w:hAnsiTheme="majorHAnsi" w:cstheme="majorHAnsi"/>
            <w:color w:val="auto"/>
            <w:u w:val="none"/>
            <w:lang w:eastAsia="tr-TR"/>
          </w:rPr>
          <w:t xml:space="preserve"> </w:t>
        </w:r>
        <w:proofErr w:type="spellStart"/>
        <w:r w:rsidR="00423771" w:rsidRPr="006A04C6">
          <w:rPr>
            <w:rStyle w:val="Kpr"/>
            <w:rFonts w:asciiTheme="majorHAnsi" w:eastAsia="Times New Roman" w:hAnsiTheme="majorHAnsi" w:cstheme="majorHAnsi"/>
            <w:color w:val="auto"/>
            <w:u w:val="none"/>
            <w:lang w:eastAsia="tr-TR"/>
          </w:rPr>
          <w:t>areas</w:t>
        </w:r>
        <w:proofErr w:type="spellEnd"/>
        <w:r w:rsidR="00423771" w:rsidRPr="006A04C6">
          <w:rPr>
            <w:rStyle w:val="Kpr"/>
            <w:rFonts w:asciiTheme="majorHAnsi" w:eastAsia="Times New Roman" w:hAnsiTheme="majorHAnsi" w:cstheme="majorHAnsi"/>
            <w:color w:val="auto"/>
            <w:u w:val="none"/>
            <w:lang w:eastAsia="tr-TR"/>
          </w:rPr>
          <w:t xml:space="preserve"> </w:t>
        </w:r>
        <w:proofErr w:type="spellStart"/>
        <w:r w:rsidR="00423771" w:rsidRPr="006A04C6">
          <w:rPr>
            <w:rStyle w:val="Kpr"/>
            <w:rFonts w:asciiTheme="majorHAnsi" w:eastAsia="Times New Roman" w:hAnsiTheme="majorHAnsi" w:cstheme="majorHAnsi"/>
            <w:color w:val="auto"/>
            <w:u w:val="none"/>
            <w:lang w:eastAsia="tr-TR"/>
          </w:rPr>
          <w:t>span</w:t>
        </w:r>
        <w:proofErr w:type="spellEnd"/>
        <w:r w:rsidR="00423771" w:rsidRPr="006A04C6">
          <w:rPr>
            <w:rStyle w:val="Kpr"/>
            <w:rFonts w:asciiTheme="majorHAnsi" w:eastAsia="Times New Roman" w:hAnsiTheme="majorHAnsi" w:cstheme="majorHAnsi"/>
            <w:color w:val="auto"/>
            <w:u w:val="none"/>
            <w:lang w:eastAsia="tr-TR"/>
          </w:rPr>
          <w:t xml:space="preserve"> management, </w:t>
        </w:r>
        <w:proofErr w:type="spellStart"/>
        <w:r w:rsidR="00423771" w:rsidRPr="006A04C6">
          <w:rPr>
            <w:rStyle w:val="Kpr"/>
            <w:rFonts w:asciiTheme="majorHAnsi" w:eastAsia="Times New Roman" w:hAnsiTheme="majorHAnsi" w:cstheme="majorHAnsi"/>
            <w:color w:val="auto"/>
            <w:u w:val="none"/>
            <w:lang w:eastAsia="tr-TR"/>
          </w:rPr>
          <w:t>family</w:t>
        </w:r>
        <w:proofErr w:type="spellEnd"/>
        <w:r w:rsidR="00423771" w:rsidRPr="006A04C6">
          <w:rPr>
            <w:rStyle w:val="Kpr"/>
            <w:rFonts w:asciiTheme="majorHAnsi" w:eastAsia="Times New Roman" w:hAnsiTheme="majorHAnsi" w:cstheme="majorHAnsi"/>
            <w:color w:val="auto"/>
            <w:u w:val="none"/>
            <w:lang w:eastAsia="tr-TR"/>
          </w:rPr>
          <w:t xml:space="preserve"> </w:t>
        </w:r>
        <w:proofErr w:type="spellStart"/>
        <w:r w:rsidR="00423771" w:rsidRPr="006A04C6">
          <w:rPr>
            <w:rStyle w:val="Kpr"/>
            <w:rFonts w:asciiTheme="majorHAnsi" w:eastAsia="Times New Roman" w:hAnsiTheme="majorHAnsi" w:cstheme="majorHAnsi"/>
            <w:color w:val="auto"/>
            <w:u w:val="none"/>
            <w:lang w:eastAsia="tr-TR"/>
          </w:rPr>
          <w:t>business</w:t>
        </w:r>
        <w:proofErr w:type="spellEnd"/>
        <w:r w:rsidR="00423771" w:rsidRPr="006A04C6">
          <w:rPr>
            <w:rStyle w:val="Kpr"/>
            <w:rFonts w:asciiTheme="majorHAnsi" w:eastAsia="Times New Roman" w:hAnsiTheme="majorHAnsi" w:cstheme="majorHAnsi"/>
            <w:color w:val="auto"/>
            <w:u w:val="none"/>
            <w:lang w:eastAsia="tr-TR"/>
          </w:rPr>
          <w:t xml:space="preserve">, </w:t>
        </w:r>
        <w:proofErr w:type="spellStart"/>
        <w:r w:rsidR="00423771" w:rsidRPr="006A04C6">
          <w:rPr>
            <w:rStyle w:val="Kpr"/>
            <w:rFonts w:asciiTheme="majorHAnsi" w:eastAsia="Times New Roman" w:hAnsiTheme="majorHAnsi" w:cstheme="majorHAnsi"/>
            <w:color w:val="auto"/>
            <w:u w:val="none"/>
            <w:lang w:eastAsia="tr-TR"/>
          </w:rPr>
          <w:t>entrepreunership</w:t>
        </w:r>
        <w:proofErr w:type="spellEnd"/>
        <w:r w:rsidR="00423771" w:rsidRPr="006A04C6">
          <w:rPr>
            <w:rStyle w:val="Kpr"/>
            <w:rFonts w:asciiTheme="majorHAnsi" w:eastAsia="Times New Roman" w:hAnsiTheme="majorHAnsi" w:cstheme="majorHAnsi"/>
            <w:color w:val="auto"/>
            <w:u w:val="none"/>
            <w:lang w:eastAsia="tr-TR"/>
          </w:rPr>
          <w:t xml:space="preserve">, </w:t>
        </w:r>
        <w:proofErr w:type="spellStart"/>
        <w:r w:rsidR="00423771" w:rsidRPr="006A04C6">
          <w:rPr>
            <w:rStyle w:val="Kpr"/>
            <w:rFonts w:asciiTheme="majorHAnsi" w:eastAsia="Times New Roman" w:hAnsiTheme="majorHAnsi" w:cstheme="majorHAnsi"/>
            <w:color w:val="auto"/>
            <w:u w:val="none"/>
            <w:lang w:eastAsia="tr-TR"/>
          </w:rPr>
          <w:t>innovation</w:t>
        </w:r>
        <w:proofErr w:type="spellEnd"/>
        <w:r w:rsidR="00423771" w:rsidRPr="006A04C6">
          <w:rPr>
            <w:rStyle w:val="Kpr"/>
            <w:rFonts w:asciiTheme="majorHAnsi" w:eastAsia="Times New Roman" w:hAnsiTheme="majorHAnsi" w:cstheme="majorHAnsi"/>
            <w:color w:val="auto"/>
            <w:u w:val="none"/>
            <w:lang w:eastAsia="tr-TR"/>
          </w:rPr>
          <w:t xml:space="preserve">, </w:t>
        </w:r>
        <w:proofErr w:type="spellStart"/>
        <w:r w:rsidR="00423771" w:rsidRPr="006A04C6">
          <w:rPr>
            <w:rStyle w:val="Kpr"/>
            <w:rFonts w:asciiTheme="majorHAnsi" w:eastAsia="Times New Roman" w:hAnsiTheme="majorHAnsi" w:cstheme="majorHAnsi"/>
            <w:color w:val="auto"/>
            <w:u w:val="none"/>
            <w:lang w:eastAsia="tr-TR"/>
          </w:rPr>
          <w:t>creativity</w:t>
        </w:r>
        <w:proofErr w:type="spellEnd"/>
        <w:r w:rsidR="00423771" w:rsidRPr="006A04C6">
          <w:rPr>
            <w:rStyle w:val="Kpr"/>
            <w:rFonts w:asciiTheme="majorHAnsi" w:eastAsia="Times New Roman" w:hAnsiTheme="majorHAnsi" w:cstheme="majorHAnsi"/>
            <w:color w:val="auto"/>
            <w:u w:val="none"/>
            <w:lang w:eastAsia="tr-TR"/>
          </w:rPr>
          <w:t xml:space="preserve">, </w:t>
        </w:r>
        <w:proofErr w:type="spellStart"/>
        <w:r w:rsidR="00423771" w:rsidRPr="006A04C6">
          <w:rPr>
            <w:rStyle w:val="Kpr"/>
            <w:rFonts w:asciiTheme="majorHAnsi" w:eastAsia="Times New Roman" w:hAnsiTheme="majorHAnsi" w:cstheme="majorHAnsi"/>
            <w:color w:val="auto"/>
            <w:u w:val="none"/>
            <w:lang w:eastAsia="tr-TR"/>
          </w:rPr>
          <w:t>human</w:t>
        </w:r>
        <w:proofErr w:type="spellEnd"/>
        <w:r w:rsidR="00423771" w:rsidRPr="006A04C6">
          <w:rPr>
            <w:rStyle w:val="Kpr"/>
            <w:rFonts w:asciiTheme="majorHAnsi" w:eastAsia="Times New Roman" w:hAnsiTheme="majorHAnsi" w:cstheme="majorHAnsi"/>
            <w:color w:val="auto"/>
            <w:u w:val="none"/>
            <w:lang w:eastAsia="tr-TR"/>
          </w:rPr>
          <w:t xml:space="preserve"> </w:t>
        </w:r>
        <w:proofErr w:type="spellStart"/>
        <w:r w:rsidR="00423771" w:rsidRPr="006A04C6">
          <w:rPr>
            <w:rStyle w:val="Kpr"/>
            <w:rFonts w:asciiTheme="majorHAnsi" w:eastAsia="Times New Roman" w:hAnsiTheme="majorHAnsi" w:cstheme="majorHAnsi"/>
            <w:color w:val="auto"/>
            <w:u w:val="none"/>
            <w:lang w:eastAsia="tr-TR"/>
          </w:rPr>
          <w:t>resource</w:t>
        </w:r>
        <w:proofErr w:type="spellEnd"/>
        <w:r w:rsidR="00423771" w:rsidRPr="006A04C6">
          <w:rPr>
            <w:rStyle w:val="Kpr"/>
            <w:rFonts w:asciiTheme="majorHAnsi" w:eastAsia="Times New Roman" w:hAnsiTheme="majorHAnsi" w:cstheme="majorHAnsi"/>
            <w:color w:val="auto"/>
            <w:u w:val="none"/>
            <w:lang w:eastAsia="tr-TR"/>
          </w:rPr>
          <w:t xml:space="preserve"> management, </w:t>
        </w:r>
        <w:proofErr w:type="spellStart"/>
        <w:r w:rsidR="00423771" w:rsidRPr="006A04C6">
          <w:rPr>
            <w:rStyle w:val="Kpr"/>
            <w:rFonts w:asciiTheme="majorHAnsi" w:eastAsia="Times New Roman" w:hAnsiTheme="majorHAnsi" w:cstheme="majorHAnsi"/>
            <w:color w:val="auto"/>
            <w:u w:val="none"/>
            <w:lang w:eastAsia="tr-TR"/>
          </w:rPr>
          <w:t>strategic</w:t>
        </w:r>
        <w:proofErr w:type="spellEnd"/>
        <w:r w:rsidR="00423771" w:rsidRPr="006A04C6">
          <w:rPr>
            <w:rStyle w:val="Kpr"/>
            <w:rFonts w:asciiTheme="majorHAnsi" w:eastAsia="Times New Roman" w:hAnsiTheme="majorHAnsi" w:cstheme="majorHAnsi"/>
            <w:color w:val="auto"/>
            <w:u w:val="none"/>
            <w:lang w:eastAsia="tr-TR"/>
          </w:rPr>
          <w:t xml:space="preserve"> management, </w:t>
        </w:r>
        <w:proofErr w:type="gramStart"/>
        <w:r w:rsidR="00423771" w:rsidRPr="006A04C6">
          <w:rPr>
            <w:rStyle w:val="Kpr"/>
            <w:rFonts w:asciiTheme="majorHAnsi" w:eastAsia="Times New Roman" w:hAnsiTheme="majorHAnsi" w:cstheme="majorHAnsi"/>
            <w:color w:val="auto"/>
            <w:u w:val="none"/>
            <w:lang w:eastAsia="tr-TR"/>
          </w:rPr>
          <w:t>marketing</w:t>
        </w:r>
        <w:proofErr w:type="gramEnd"/>
        <w:r w:rsidR="00423771" w:rsidRPr="006A04C6">
          <w:rPr>
            <w:rStyle w:val="Kpr"/>
            <w:rFonts w:asciiTheme="majorHAnsi" w:eastAsia="Times New Roman" w:hAnsiTheme="majorHAnsi" w:cstheme="majorHAnsi"/>
            <w:color w:val="auto"/>
            <w:u w:val="none"/>
            <w:lang w:eastAsia="tr-TR"/>
          </w:rPr>
          <w:t xml:space="preserve"> and </w:t>
        </w:r>
        <w:proofErr w:type="spellStart"/>
        <w:r w:rsidR="00423771" w:rsidRPr="006A04C6">
          <w:rPr>
            <w:rStyle w:val="Kpr"/>
            <w:rFonts w:asciiTheme="majorHAnsi" w:eastAsia="Times New Roman" w:hAnsiTheme="majorHAnsi" w:cstheme="majorHAnsi"/>
            <w:color w:val="auto"/>
            <w:u w:val="none"/>
            <w:lang w:eastAsia="tr-TR"/>
          </w:rPr>
          <w:t>consumer</w:t>
        </w:r>
        <w:proofErr w:type="spellEnd"/>
        <w:r w:rsidR="00423771" w:rsidRPr="006A04C6">
          <w:rPr>
            <w:rStyle w:val="Kpr"/>
            <w:rFonts w:asciiTheme="majorHAnsi" w:eastAsia="Times New Roman" w:hAnsiTheme="majorHAnsi" w:cstheme="majorHAnsi"/>
            <w:color w:val="auto"/>
            <w:u w:val="none"/>
            <w:lang w:eastAsia="tr-TR"/>
          </w:rPr>
          <w:t xml:space="preserve"> </w:t>
        </w:r>
        <w:proofErr w:type="spellStart"/>
        <w:r w:rsidR="00423771" w:rsidRPr="006A04C6">
          <w:rPr>
            <w:rStyle w:val="Kpr"/>
            <w:rFonts w:asciiTheme="majorHAnsi" w:eastAsia="Times New Roman" w:hAnsiTheme="majorHAnsi" w:cstheme="majorHAnsi"/>
            <w:color w:val="auto"/>
            <w:u w:val="none"/>
            <w:lang w:eastAsia="tr-TR"/>
          </w:rPr>
          <w:t>behavior</w:t>
        </w:r>
        <w:proofErr w:type="spellEnd"/>
        <w:r w:rsidR="00423771" w:rsidRPr="006A04C6">
          <w:rPr>
            <w:rStyle w:val="Kpr"/>
            <w:rFonts w:asciiTheme="majorHAnsi" w:eastAsia="Times New Roman" w:hAnsiTheme="majorHAnsi" w:cstheme="majorHAnsi"/>
            <w:color w:val="auto"/>
            <w:u w:val="none"/>
            <w:lang w:eastAsia="tr-TR"/>
          </w:rPr>
          <w:t xml:space="preserve"> </w:t>
        </w:r>
        <w:proofErr w:type="spellStart"/>
        <w:r w:rsidR="00423771" w:rsidRPr="006A04C6">
          <w:rPr>
            <w:rStyle w:val="Kpr"/>
            <w:rFonts w:asciiTheme="majorHAnsi" w:eastAsia="Times New Roman" w:hAnsiTheme="majorHAnsi" w:cstheme="majorHAnsi"/>
            <w:color w:val="auto"/>
            <w:u w:val="none"/>
            <w:lang w:eastAsia="tr-TR"/>
          </w:rPr>
          <w:t>with</w:t>
        </w:r>
        <w:proofErr w:type="spellEnd"/>
        <w:r w:rsidR="00423771" w:rsidRPr="006A04C6">
          <w:rPr>
            <w:rStyle w:val="Kpr"/>
            <w:rFonts w:asciiTheme="majorHAnsi" w:eastAsia="Times New Roman" w:hAnsiTheme="majorHAnsi" w:cstheme="majorHAnsi"/>
            <w:color w:val="auto"/>
            <w:u w:val="none"/>
            <w:lang w:eastAsia="tr-TR"/>
          </w:rPr>
          <w:t xml:space="preserve"> a </w:t>
        </w:r>
        <w:proofErr w:type="spellStart"/>
        <w:r w:rsidR="00423771" w:rsidRPr="006A04C6">
          <w:rPr>
            <w:rStyle w:val="Kpr"/>
            <w:rFonts w:asciiTheme="majorHAnsi" w:eastAsia="Times New Roman" w:hAnsiTheme="majorHAnsi" w:cstheme="majorHAnsi"/>
            <w:color w:val="auto"/>
            <w:u w:val="none"/>
            <w:lang w:eastAsia="tr-TR"/>
          </w:rPr>
          <w:t>special</w:t>
        </w:r>
        <w:proofErr w:type="spellEnd"/>
        <w:r w:rsidR="00423771" w:rsidRPr="006A04C6">
          <w:rPr>
            <w:rStyle w:val="Kpr"/>
            <w:rFonts w:asciiTheme="majorHAnsi" w:eastAsia="Times New Roman" w:hAnsiTheme="majorHAnsi" w:cstheme="majorHAnsi"/>
            <w:color w:val="auto"/>
            <w:u w:val="none"/>
            <w:lang w:eastAsia="tr-TR"/>
          </w:rPr>
          <w:t xml:space="preserve"> </w:t>
        </w:r>
        <w:proofErr w:type="spellStart"/>
        <w:r w:rsidR="00423771" w:rsidRPr="006A04C6">
          <w:rPr>
            <w:rStyle w:val="Kpr"/>
            <w:rFonts w:asciiTheme="majorHAnsi" w:eastAsia="Times New Roman" w:hAnsiTheme="majorHAnsi" w:cstheme="majorHAnsi"/>
            <w:color w:val="auto"/>
            <w:u w:val="none"/>
            <w:lang w:eastAsia="tr-TR"/>
          </w:rPr>
          <w:t>interest</w:t>
        </w:r>
        <w:proofErr w:type="spellEnd"/>
        <w:r w:rsidR="00423771" w:rsidRPr="006A04C6">
          <w:rPr>
            <w:rStyle w:val="Kpr"/>
            <w:rFonts w:asciiTheme="majorHAnsi" w:eastAsia="Times New Roman" w:hAnsiTheme="majorHAnsi" w:cstheme="majorHAnsi"/>
            <w:color w:val="auto"/>
            <w:u w:val="none"/>
            <w:lang w:eastAsia="tr-TR"/>
          </w:rPr>
          <w:t xml:space="preserve"> on </w:t>
        </w:r>
        <w:proofErr w:type="spellStart"/>
        <w:r w:rsidR="00423771" w:rsidRPr="006A04C6">
          <w:rPr>
            <w:rStyle w:val="Kpr"/>
            <w:rFonts w:asciiTheme="majorHAnsi" w:eastAsia="Times New Roman" w:hAnsiTheme="majorHAnsi" w:cstheme="majorHAnsi"/>
            <w:color w:val="auto"/>
            <w:u w:val="none"/>
            <w:lang w:eastAsia="tr-TR"/>
          </w:rPr>
          <w:t>hospitaliy</w:t>
        </w:r>
        <w:proofErr w:type="spellEnd"/>
        <w:r w:rsidR="00423771" w:rsidRPr="006A04C6">
          <w:rPr>
            <w:rStyle w:val="Kpr"/>
            <w:rFonts w:asciiTheme="majorHAnsi" w:eastAsia="Times New Roman" w:hAnsiTheme="majorHAnsi" w:cstheme="majorHAnsi"/>
            <w:color w:val="auto"/>
            <w:u w:val="none"/>
            <w:lang w:eastAsia="tr-TR"/>
          </w:rPr>
          <w:t xml:space="preserve"> and tourism management and marketing. </w:t>
        </w:r>
        <w:proofErr w:type="spellStart"/>
        <w:r w:rsidR="00423771" w:rsidRPr="006A04C6">
          <w:rPr>
            <w:rStyle w:val="Kpr"/>
            <w:rFonts w:asciiTheme="majorHAnsi" w:eastAsia="Times New Roman" w:hAnsiTheme="majorHAnsi" w:cstheme="majorHAnsi"/>
            <w:bCs/>
            <w:color w:val="auto"/>
            <w:u w:val="none"/>
            <w:lang w:eastAsia="tr-TR"/>
          </w:rPr>
          <w:t>Currently</w:t>
        </w:r>
        <w:proofErr w:type="spellEnd"/>
        <w:r w:rsidR="00423771" w:rsidRPr="006A04C6">
          <w:rPr>
            <w:rStyle w:val="Kpr"/>
            <w:rFonts w:asciiTheme="majorHAnsi" w:eastAsia="Times New Roman" w:hAnsiTheme="majorHAnsi" w:cstheme="majorHAnsi"/>
            <w:bCs/>
            <w:color w:val="auto"/>
            <w:u w:val="none"/>
            <w:lang w:eastAsia="tr-TR"/>
          </w:rPr>
          <w:t xml:space="preserve">, I am </w:t>
        </w:r>
        <w:proofErr w:type="spellStart"/>
        <w:r w:rsidR="00423771" w:rsidRPr="006A04C6">
          <w:rPr>
            <w:rStyle w:val="Kpr"/>
            <w:rFonts w:asciiTheme="majorHAnsi" w:eastAsia="Times New Roman" w:hAnsiTheme="majorHAnsi" w:cstheme="majorHAnsi"/>
            <w:bCs/>
            <w:color w:val="auto"/>
            <w:u w:val="none"/>
            <w:lang w:eastAsia="tr-TR"/>
          </w:rPr>
          <w:t>focusing</w:t>
        </w:r>
        <w:proofErr w:type="spellEnd"/>
        <w:r w:rsidR="00423771" w:rsidRPr="006A04C6">
          <w:rPr>
            <w:rStyle w:val="Kpr"/>
            <w:rFonts w:asciiTheme="majorHAnsi" w:eastAsia="Times New Roman" w:hAnsiTheme="majorHAnsi" w:cstheme="majorHAnsi"/>
            <w:bCs/>
            <w:color w:val="auto"/>
            <w:u w:val="none"/>
            <w:lang w:eastAsia="tr-TR"/>
          </w:rPr>
          <w:t xml:space="preserve"> on AI in tourism </w:t>
        </w:r>
        <w:proofErr w:type="gramStart"/>
        <w:r w:rsidR="00423771" w:rsidRPr="006A04C6">
          <w:rPr>
            <w:rStyle w:val="Kpr"/>
            <w:rFonts w:asciiTheme="majorHAnsi" w:eastAsia="Times New Roman" w:hAnsiTheme="majorHAnsi" w:cstheme="majorHAnsi"/>
            <w:bCs/>
            <w:color w:val="auto"/>
            <w:u w:val="none"/>
            <w:lang w:eastAsia="tr-TR"/>
          </w:rPr>
          <w:t>marketing</w:t>
        </w:r>
        <w:proofErr w:type="gramEnd"/>
        <w:r w:rsidR="00423771" w:rsidRPr="006A04C6">
          <w:rPr>
            <w:rStyle w:val="Kpr"/>
            <w:rFonts w:asciiTheme="majorHAnsi" w:eastAsia="Times New Roman" w:hAnsiTheme="majorHAnsi" w:cstheme="majorHAnsi"/>
            <w:bCs/>
            <w:color w:val="auto"/>
            <w:u w:val="none"/>
            <w:lang w:eastAsia="tr-TR"/>
          </w:rPr>
          <w:t xml:space="preserve"> and management as </w:t>
        </w:r>
        <w:proofErr w:type="spellStart"/>
        <w:r w:rsidR="00423771" w:rsidRPr="006A04C6">
          <w:rPr>
            <w:rStyle w:val="Kpr"/>
            <w:rFonts w:asciiTheme="majorHAnsi" w:eastAsia="Times New Roman" w:hAnsiTheme="majorHAnsi" w:cstheme="majorHAnsi"/>
            <w:bCs/>
            <w:color w:val="auto"/>
            <w:u w:val="none"/>
            <w:lang w:eastAsia="tr-TR"/>
          </w:rPr>
          <w:t>well</w:t>
        </w:r>
        <w:proofErr w:type="spellEnd"/>
        <w:r w:rsidR="00423771" w:rsidRPr="006A04C6">
          <w:rPr>
            <w:rStyle w:val="Kpr"/>
            <w:rFonts w:asciiTheme="majorHAnsi" w:eastAsia="Times New Roman" w:hAnsiTheme="majorHAnsi" w:cstheme="majorHAnsi"/>
            <w:bCs/>
            <w:color w:val="auto"/>
            <w:u w:val="none"/>
            <w:lang w:eastAsia="tr-TR"/>
          </w:rPr>
          <w:t xml:space="preserve"> as tourism </w:t>
        </w:r>
        <w:proofErr w:type="spellStart"/>
        <w:r w:rsidR="00423771" w:rsidRPr="006A04C6">
          <w:rPr>
            <w:rStyle w:val="Kpr"/>
            <w:rFonts w:asciiTheme="majorHAnsi" w:eastAsia="Times New Roman" w:hAnsiTheme="majorHAnsi" w:cstheme="majorHAnsi"/>
            <w:bCs/>
            <w:color w:val="auto"/>
            <w:u w:val="none"/>
            <w:lang w:eastAsia="tr-TR"/>
          </w:rPr>
          <w:t>sustainability</w:t>
        </w:r>
        <w:proofErr w:type="spellEnd"/>
      </w:hyperlink>
      <w:hyperlink r:id="rId13" w:tgtFrame="_blank" w:tooltip="Özgün URL: https://urldefense.com/v3/__https://antalya.edu.tr/index.php/en/academic-staff/college-of-tourism/gozdegul-baser__;!!JmPEgBY0HMszNaDT!pYmcveD400nQdV8qV8q0EZjYKEAhy3gvR_-3x-1EYxMAiXdjfyYcAil38WVNlyFfsk78tnvG6Ucga_geiHMuarLN98Q$. Bu bağlantıya güveniy" w:history="1"/>
      <w:r w:rsidR="00423771" w:rsidRPr="006A04C6">
        <w:rPr>
          <w:rFonts w:asciiTheme="majorHAnsi" w:eastAsia="Times New Roman" w:hAnsiTheme="majorHAnsi" w:cstheme="majorHAnsi"/>
          <w:lang w:eastAsia="tr-TR"/>
        </w:rPr>
        <w:t>. </w:t>
      </w:r>
      <w:r w:rsidR="00423771" w:rsidRPr="006A04C6"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14:paraId="0D7D1DA2" w14:textId="77777777" w:rsidR="00EE68F0" w:rsidRPr="006A04C6" w:rsidRDefault="00EE68F0" w:rsidP="006A04C6">
      <w:pPr>
        <w:spacing w:after="0"/>
        <w:jc w:val="both"/>
        <w:rPr>
          <w:rFonts w:ascii="Times New Roman" w:hAnsi="Times New Roman"/>
          <w:b/>
          <w:color w:val="auto"/>
          <w:sz w:val="24"/>
          <w:lang w:val="en-US"/>
        </w:rPr>
      </w:pPr>
    </w:p>
    <w:p w14:paraId="13E68042" w14:textId="77777777" w:rsidR="00B47440" w:rsidRPr="006A04C6" w:rsidRDefault="00B47440" w:rsidP="006A04C6">
      <w:pPr>
        <w:pStyle w:val="ListeParagraf"/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14:paraId="0CD3247E" w14:textId="72F6E7AC" w:rsidR="00B74724" w:rsidRPr="006A04C6" w:rsidRDefault="00B74724" w:rsidP="006A04C6">
      <w:pPr>
        <w:pStyle w:val="Blm"/>
        <w:spacing w:after="0"/>
        <w:jc w:val="both"/>
        <w:rPr>
          <w:rFonts w:ascii="Times New Roman" w:hAnsi="Times New Roman"/>
          <w:color w:val="auto"/>
          <w:szCs w:val="22"/>
          <w:lang w:val="en-US"/>
        </w:rPr>
      </w:pPr>
      <w:r w:rsidRPr="006A04C6">
        <w:rPr>
          <w:rFonts w:ascii="Times New Roman" w:hAnsi="Times New Roman"/>
          <w:color w:val="auto"/>
          <w:szCs w:val="22"/>
          <w:lang w:val="en-US"/>
        </w:rPr>
        <w:t xml:space="preserve">Academic </w:t>
      </w:r>
      <w:r w:rsidR="00D80344" w:rsidRPr="006A04C6">
        <w:rPr>
          <w:rFonts w:ascii="Times New Roman" w:hAnsi="Times New Roman"/>
          <w:color w:val="auto"/>
          <w:szCs w:val="22"/>
          <w:lang w:val="en-US"/>
        </w:rPr>
        <w:t xml:space="preserve">&amp; Professional </w:t>
      </w:r>
      <w:r w:rsidRPr="006A04C6">
        <w:rPr>
          <w:rFonts w:ascii="Times New Roman" w:hAnsi="Times New Roman"/>
          <w:color w:val="auto"/>
          <w:szCs w:val="22"/>
          <w:lang w:val="en-US"/>
        </w:rPr>
        <w:t>Employment</w:t>
      </w:r>
    </w:p>
    <w:p w14:paraId="1B2BB850" w14:textId="77777777" w:rsidR="00B74724" w:rsidRPr="006A04C6" w:rsidRDefault="00B74724" w:rsidP="006A04C6">
      <w:pPr>
        <w:spacing w:after="0"/>
        <w:jc w:val="both"/>
        <w:rPr>
          <w:rFonts w:ascii="Times New Roman" w:hAnsi="Times New Roman"/>
          <w:color w:val="auto"/>
          <w:sz w:val="22"/>
          <w:szCs w:val="22"/>
          <w:lang w:val="en-US"/>
        </w:rPr>
      </w:pPr>
    </w:p>
    <w:p w14:paraId="4822C205" w14:textId="414ED7ED" w:rsidR="00306A60" w:rsidRPr="006A04C6" w:rsidRDefault="00546F5A" w:rsidP="006A04C6">
      <w:pPr>
        <w:pStyle w:val="ListeParagraf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 w:eastAsia="tr-TR"/>
        </w:rPr>
      </w:pPr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2023 (</w:t>
      </w:r>
      <w:proofErr w:type="gram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October) </w:t>
      </w:r>
      <w:r w:rsidR="00306A60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Visiting</w:t>
      </w:r>
      <w:proofErr w:type="gramEnd"/>
      <w:r w:rsidR="00306A60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Scholar at Washington State University</w:t>
      </w:r>
      <w:r w:rsidR="00D80344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(WA, USA)</w:t>
      </w:r>
    </w:p>
    <w:p w14:paraId="774A93ED" w14:textId="338362F9" w:rsidR="00192DFC" w:rsidRPr="006A04C6" w:rsidRDefault="00192DFC" w:rsidP="006A04C6">
      <w:pPr>
        <w:pStyle w:val="ListeParagraf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 w:eastAsia="tr-TR"/>
        </w:rPr>
      </w:pPr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2018 - </w:t>
      </w:r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ab/>
      </w:r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ab/>
        <w:t xml:space="preserve">Antalya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Bilim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University</w:t>
      </w:r>
      <w:r w:rsidR="00306A60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r w:rsidR="00D80344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(Antalya, Turkey)</w:t>
      </w:r>
    </w:p>
    <w:p w14:paraId="0319D427" w14:textId="447FB830" w:rsidR="00192DFC" w:rsidRPr="006A04C6" w:rsidRDefault="00D80344" w:rsidP="006A04C6">
      <w:pPr>
        <w:pStyle w:val="ListeParagraf"/>
        <w:numPr>
          <w:ilvl w:val="0"/>
          <w:numId w:val="40"/>
        </w:numPr>
        <w:spacing w:after="120"/>
        <w:jc w:val="both"/>
        <w:rPr>
          <w:rFonts w:ascii="Times New Roman" w:eastAsia="Times New Roman" w:hAnsi="Times New Roman" w:cs="Times New Roman"/>
          <w:szCs w:val="24"/>
          <w:lang w:val="en-US" w:eastAsia="tr-TR"/>
        </w:rPr>
      </w:pPr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2012-2018</w:t>
      </w:r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ab/>
        <w:t xml:space="preserve">Self-employed,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entrepreuner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,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Proman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Danışmanlık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(Antalya, Turkey)</w:t>
      </w:r>
    </w:p>
    <w:p w14:paraId="5C6114DC" w14:textId="6F7B7ADF" w:rsidR="00F91C19" w:rsidRPr="006A04C6" w:rsidRDefault="00E73FD4" w:rsidP="006A04C6">
      <w:pPr>
        <w:pStyle w:val="ListeParagraf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 w:eastAsia="tr-TR"/>
        </w:rPr>
      </w:pPr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2010-</w:t>
      </w:r>
      <w:proofErr w:type="gram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2012  </w:t>
      </w:r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ab/>
      </w:r>
      <w:proofErr w:type="gram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Researcher,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Tübitak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project,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Akdeniz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University</w:t>
      </w:r>
      <w:r w:rsidR="00D80344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(Antalya, Turkey)</w:t>
      </w:r>
      <w:r w:rsidR="00F91C19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                         </w:t>
      </w:r>
    </w:p>
    <w:p w14:paraId="136A183D" w14:textId="083862FF" w:rsidR="00F91C19" w:rsidRPr="006A04C6" w:rsidRDefault="00F91C19" w:rsidP="006A04C6">
      <w:pPr>
        <w:pStyle w:val="ListeParagraf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 w:eastAsia="tr-TR"/>
        </w:rPr>
      </w:pPr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2005-2010</w:t>
      </w:r>
      <w:r w:rsidR="00E73FD4" w:rsidRPr="006A04C6">
        <w:rPr>
          <w:rFonts w:ascii="Times New Roman" w:eastAsia="Times New Roman" w:hAnsi="Times New Roman" w:cs="Times New Roman"/>
          <w:szCs w:val="24"/>
          <w:lang w:val="en-US" w:eastAsia="tr-TR"/>
        </w:rPr>
        <w:tab/>
        <w:t xml:space="preserve">Part time lecturer, </w:t>
      </w:r>
      <w:proofErr w:type="spellStart"/>
      <w:r w:rsidR="00E73FD4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Akdeniz</w:t>
      </w:r>
      <w:proofErr w:type="spellEnd"/>
      <w:r w:rsidR="00E73FD4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University</w:t>
      </w:r>
      <w:r w:rsidR="00D80344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(Antalya, Turkey)</w:t>
      </w:r>
    </w:p>
    <w:p w14:paraId="6830873E" w14:textId="5480702E" w:rsidR="00E73FD4" w:rsidRPr="006A04C6" w:rsidRDefault="00E336B9" w:rsidP="006A04C6">
      <w:pPr>
        <w:pStyle w:val="ListeParagraf"/>
        <w:numPr>
          <w:ilvl w:val="0"/>
          <w:numId w:val="40"/>
        </w:numPr>
        <w:spacing w:after="120"/>
        <w:jc w:val="both"/>
        <w:rPr>
          <w:rFonts w:ascii="Times New Roman" w:eastAsia="Times New Roman" w:hAnsi="Times New Roman" w:cs="Times New Roman"/>
          <w:szCs w:val="24"/>
          <w:lang w:val="en-US" w:eastAsia="tr-TR"/>
        </w:rPr>
      </w:pPr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lastRenderedPageBreak/>
        <w:t>1995-2005</w:t>
      </w:r>
      <w:r w:rsidR="00D80344" w:rsidRPr="006A04C6">
        <w:rPr>
          <w:rFonts w:ascii="Times New Roman" w:eastAsia="Times New Roman" w:hAnsi="Times New Roman" w:cs="Times New Roman"/>
          <w:szCs w:val="24"/>
          <w:lang w:val="en-US" w:eastAsia="tr-TR"/>
        </w:rPr>
        <w:tab/>
        <w:t xml:space="preserve">Import Manager, </w:t>
      </w:r>
      <w:proofErr w:type="spellStart"/>
      <w:r w:rsidR="00D80344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Klimatek</w:t>
      </w:r>
      <w:proofErr w:type="spellEnd"/>
      <w:r w:rsidR="00D80344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gramStart"/>
      <w:r w:rsidR="00D80344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A.Ş.(</w:t>
      </w:r>
      <w:proofErr w:type="gramEnd"/>
      <w:r w:rsidR="00D80344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Antalya, Turkey)</w:t>
      </w:r>
    </w:p>
    <w:p w14:paraId="28C1405F" w14:textId="2E02DF1F" w:rsidR="00F91C19" w:rsidRPr="006A04C6" w:rsidRDefault="00E73FD4" w:rsidP="006A04C6">
      <w:pPr>
        <w:pStyle w:val="ListeParagraf"/>
        <w:numPr>
          <w:ilvl w:val="0"/>
          <w:numId w:val="40"/>
        </w:numPr>
        <w:spacing w:after="120"/>
        <w:jc w:val="both"/>
        <w:rPr>
          <w:rFonts w:ascii="Times New Roman" w:eastAsia="Times New Roman" w:hAnsi="Times New Roman" w:cs="Times New Roman"/>
          <w:szCs w:val="24"/>
          <w:lang w:val="en-US" w:eastAsia="tr-TR"/>
        </w:rPr>
      </w:pPr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1993-1995</w:t>
      </w:r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ab/>
        <w:t xml:space="preserve">Research Assistant, </w:t>
      </w:r>
      <w:r w:rsidR="00D80344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School of Tourism</w:t>
      </w:r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,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Akdeniz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University</w:t>
      </w:r>
      <w:r w:rsidR="00D80344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(Antalya, Turkey)</w:t>
      </w:r>
    </w:p>
    <w:p w14:paraId="77B656E2" w14:textId="01393577" w:rsidR="00D80344" w:rsidRPr="006A04C6" w:rsidRDefault="00D80344" w:rsidP="006A04C6">
      <w:pPr>
        <w:pStyle w:val="ListeParagraf"/>
        <w:numPr>
          <w:ilvl w:val="0"/>
          <w:numId w:val="40"/>
        </w:numPr>
        <w:spacing w:after="120"/>
        <w:jc w:val="both"/>
        <w:rPr>
          <w:rFonts w:ascii="Times New Roman" w:eastAsia="Times New Roman" w:hAnsi="Times New Roman" w:cs="Times New Roman"/>
          <w:szCs w:val="24"/>
          <w:lang w:val="en-US" w:eastAsia="tr-TR"/>
        </w:rPr>
      </w:pPr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1992-1993</w:t>
      </w:r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ab/>
        <w:t xml:space="preserve">Credit Expert, </w:t>
      </w:r>
      <w:proofErr w:type="spellStart"/>
      <w:proofErr w:type="gram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T.İş</w:t>
      </w:r>
      <w:proofErr w:type="spellEnd"/>
      <w:proofErr w:type="gram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Bankası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, (Ankara, Turkey)</w:t>
      </w:r>
    </w:p>
    <w:p w14:paraId="349F6595" w14:textId="42DCD210" w:rsidR="00D80344" w:rsidRPr="006A04C6" w:rsidRDefault="00D80344" w:rsidP="006A04C6">
      <w:pPr>
        <w:pStyle w:val="ListeParagraf"/>
        <w:numPr>
          <w:ilvl w:val="0"/>
          <w:numId w:val="40"/>
        </w:numPr>
        <w:spacing w:after="120"/>
        <w:jc w:val="both"/>
        <w:rPr>
          <w:rFonts w:ascii="Times New Roman" w:eastAsia="Times New Roman" w:hAnsi="Times New Roman" w:cs="Times New Roman"/>
          <w:szCs w:val="24"/>
          <w:lang w:val="en-US" w:eastAsia="tr-TR"/>
        </w:rPr>
      </w:pPr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1986-1992       </w:t>
      </w:r>
      <w:r w:rsidR="00546F5A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 </w:t>
      </w:r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Tourism and Travel Sector, several positions (Antalya, Turkey)</w:t>
      </w:r>
    </w:p>
    <w:p w14:paraId="6145EE71" w14:textId="340EA150" w:rsidR="00B74724" w:rsidRPr="006A04C6" w:rsidRDefault="00D80344" w:rsidP="006A04C6">
      <w:pPr>
        <w:spacing w:after="0"/>
        <w:jc w:val="both"/>
        <w:rPr>
          <w:rFonts w:ascii="Times New Roman" w:eastAsia="Times New Roman" w:hAnsi="Times New Roman"/>
          <w:color w:val="auto"/>
          <w:sz w:val="22"/>
          <w:szCs w:val="24"/>
          <w:lang w:val="en-US"/>
        </w:rPr>
      </w:pPr>
      <w:r w:rsidRPr="006A04C6">
        <w:rPr>
          <w:rFonts w:ascii="Times New Roman" w:eastAsia="Times New Roman" w:hAnsi="Times New Roman"/>
          <w:b/>
          <w:color w:val="auto"/>
          <w:szCs w:val="24"/>
          <w:lang w:val="en-US"/>
        </w:rPr>
        <w:t xml:space="preserve"> </w:t>
      </w:r>
    </w:p>
    <w:p w14:paraId="6434CA18" w14:textId="77777777" w:rsidR="00B74724" w:rsidRPr="006A04C6" w:rsidRDefault="00B74724" w:rsidP="006A04C6">
      <w:pPr>
        <w:pStyle w:val="Blm"/>
        <w:spacing w:after="0"/>
        <w:jc w:val="both"/>
        <w:rPr>
          <w:rFonts w:ascii="Times New Roman" w:eastAsia="Times New Roman" w:hAnsi="Times New Roman"/>
          <w:b w:val="0"/>
          <w:color w:val="auto"/>
          <w:sz w:val="22"/>
          <w:szCs w:val="24"/>
          <w:lang w:val="en-US"/>
        </w:rPr>
      </w:pPr>
    </w:p>
    <w:p w14:paraId="5839DCF3" w14:textId="77777777" w:rsidR="001B1C3E" w:rsidRPr="006A04C6" w:rsidRDefault="00382F1F" w:rsidP="006A04C6">
      <w:pPr>
        <w:pStyle w:val="Blm"/>
        <w:spacing w:after="0"/>
        <w:jc w:val="both"/>
        <w:rPr>
          <w:rFonts w:ascii="Times New Roman" w:hAnsi="Times New Roman"/>
          <w:color w:val="auto"/>
          <w:szCs w:val="22"/>
          <w:lang w:val="en-US"/>
        </w:rPr>
      </w:pPr>
      <w:r w:rsidRPr="006A04C6">
        <w:rPr>
          <w:rFonts w:ascii="Times New Roman" w:hAnsi="Times New Roman"/>
          <w:color w:val="auto"/>
          <w:szCs w:val="22"/>
          <w:lang w:val="en-US"/>
        </w:rPr>
        <w:t>Publications</w:t>
      </w:r>
    </w:p>
    <w:p w14:paraId="3EDE3523" w14:textId="77777777" w:rsidR="001B1C3E" w:rsidRPr="006A04C6" w:rsidRDefault="001B1C3E" w:rsidP="006A04C6">
      <w:pPr>
        <w:spacing w:after="0"/>
        <w:ind w:firstLine="708"/>
        <w:jc w:val="both"/>
        <w:rPr>
          <w:rFonts w:ascii="Times New Roman" w:eastAsia="Times New Roman" w:hAnsi="Times New Roman"/>
          <w:color w:val="auto"/>
          <w:sz w:val="22"/>
          <w:szCs w:val="24"/>
          <w:lang w:val="en-US"/>
        </w:rPr>
      </w:pPr>
    </w:p>
    <w:p w14:paraId="6DA957E7" w14:textId="784F3CD5" w:rsidR="0049546D" w:rsidRPr="006A04C6" w:rsidRDefault="001B1C3E" w:rsidP="006A04C6">
      <w:pPr>
        <w:spacing w:after="0"/>
        <w:ind w:firstLine="708"/>
        <w:jc w:val="both"/>
        <w:rPr>
          <w:rFonts w:ascii="Times New Roman" w:hAnsi="Times New Roman"/>
          <w:b/>
          <w:color w:val="auto"/>
          <w:sz w:val="24"/>
          <w:szCs w:val="22"/>
          <w:lang w:val="en-US"/>
        </w:rPr>
      </w:pPr>
      <w:r w:rsidRPr="006A04C6">
        <w:rPr>
          <w:rFonts w:ascii="Times New Roman" w:hAnsi="Times New Roman"/>
          <w:b/>
          <w:color w:val="auto"/>
          <w:sz w:val="24"/>
          <w:szCs w:val="22"/>
          <w:lang w:val="en-US"/>
        </w:rPr>
        <w:t>Academic Articles</w:t>
      </w:r>
      <w:r w:rsidR="00D80344" w:rsidRPr="006A04C6">
        <w:rPr>
          <w:rFonts w:ascii="Times New Roman" w:hAnsi="Times New Roman"/>
          <w:b/>
          <w:color w:val="auto"/>
          <w:sz w:val="24"/>
          <w:szCs w:val="22"/>
          <w:lang w:val="en-US"/>
        </w:rPr>
        <w:t xml:space="preserve"> (in English):</w:t>
      </w:r>
    </w:p>
    <w:p w14:paraId="149E311B" w14:textId="30682B30" w:rsidR="004630DB" w:rsidRPr="006A04C6" w:rsidRDefault="004630DB" w:rsidP="006A04C6">
      <w:pPr>
        <w:spacing w:after="0"/>
        <w:jc w:val="both"/>
        <w:rPr>
          <w:rFonts w:ascii="Times New Roman" w:hAnsi="Times New Roman"/>
          <w:b/>
          <w:color w:val="auto"/>
          <w:sz w:val="24"/>
          <w:szCs w:val="22"/>
          <w:lang w:val="en-US"/>
        </w:rPr>
      </w:pPr>
    </w:p>
    <w:p w14:paraId="7813708B" w14:textId="48A1289B" w:rsidR="00A8580E" w:rsidRPr="006A04C6" w:rsidRDefault="00A8580E" w:rsidP="006A04C6">
      <w:pPr>
        <w:pStyle w:val="ListeParagraf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Cs w:val="24"/>
          <w:lang w:val="en-US" w:eastAsia="tr-TR"/>
        </w:rPr>
      </w:pPr>
      <w:r w:rsidRPr="006A04C6">
        <w:rPr>
          <w:rFonts w:ascii="Times New Roman" w:eastAsia="Times New Roman" w:hAnsi="Times New Roman" w:cs="Times New Roman"/>
          <w:b/>
          <w:szCs w:val="24"/>
          <w:lang w:val="es-ES" w:eastAsia="tr-TR"/>
        </w:rPr>
        <w:t>Başer,</w:t>
      </w:r>
      <w:r w:rsidRPr="006A04C6">
        <w:rPr>
          <w:rFonts w:ascii="Times New Roman" w:eastAsia="Times New Roman" w:hAnsi="Times New Roman" w:cs="Times New Roman"/>
          <w:szCs w:val="24"/>
          <w:lang w:val="es-ES" w:eastAsia="tr-TR"/>
        </w:rPr>
        <w:t xml:space="preserve"> G. ve Kurtuluş, K. (2023). </w:t>
      </w:r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Implementing Marketing Strategies for </w:t>
      </w:r>
      <w:r w:rsidRPr="006A04C6">
        <w:rPr>
          <w:rFonts w:ascii="Times New Roman" w:eastAsia="Times New Roman" w:hAnsi="Times New Roman"/>
          <w:szCs w:val="24"/>
          <w:lang w:val="en-US"/>
        </w:rPr>
        <w:t xml:space="preserve">A Niche Business: Case of </w:t>
      </w:r>
      <w:proofErr w:type="spellStart"/>
      <w:r w:rsidRPr="006A04C6">
        <w:rPr>
          <w:rFonts w:ascii="Times New Roman" w:eastAsia="Times New Roman" w:hAnsi="Times New Roman"/>
          <w:szCs w:val="24"/>
          <w:lang w:val="en-US"/>
        </w:rPr>
        <w:t>Talya</w:t>
      </w:r>
      <w:proofErr w:type="spellEnd"/>
      <w:r w:rsidRPr="006A04C6">
        <w:rPr>
          <w:rFonts w:ascii="Times New Roman" w:eastAsia="Times New Roman" w:hAnsi="Times New Roman"/>
          <w:szCs w:val="24"/>
          <w:lang w:val="en-US"/>
        </w:rPr>
        <w:t xml:space="preserve"> Herbal Products, Journal of Social Research and Management, </w:t>
      </w:r>
      <w:r w:rsidR="00546F5A" w:rsidRPr="006A04C6">
        <w:rPr>
          <w:rFonts w:ascii="Times New Roman" w:eastAsia="Times New Roman" w:hAnsi="Times New Roman"/>
          <w:szCs w:val="24"/>
          <w:lang w:val="en-US"/>
        </w:rPr>
        <w:t>(1), 20-26.</w:t>
      </w:r>
    </w:p>
    <w:p w14:paraId="3560DB97" w14:textId="77777777" w:rsidR="00D80344" w:rsidRPr="006A04C6" w:rsidRDefault="00D80344" w:rsidP="006A04C6">
      <w:pPr>
        <w:pStyle w:val="ListeParagraf"/>
        <w:numPr>
          <w:ilvl w:val="0"/>
          <w:numId w:val="40"/>
        </w:numPr>
        <w:jc w:val="both"/>
        <w:rPr>
          <w:rFonts w:ascii="Times New Roman" w:eastAsia="Times New Roman" w:hAnsi="Times New Roman"/>
          <w:szCs w:val="24"/>
          <w:lang w:val="en-US"/>
        </w:rPr>
      </w:pPr>
      <w:proofErr w:type="spellStart"/>
      <w:r w:rsidRPr="006A04C6">
        <w:rPr>
          <w:rFonts w:ascii="Times New Roman" w:eastAsia="Times New Roman" w:hAnsi="Times New Roman"/>
          <w:szCs w:val="24"/>
          <w:lang w:val="en-US"/>
        </w:rPr>
        <w:t>Dursun</w:t>
      </w:r>
      <w:proofErr w:type="spellEnd"/>
      <w:r w:rsidRPr="006A04C6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6A04C6">
        <w:rPr>
          <w:rFonts w:ascii="Times New Roman" w:eastAsia="Times New Roman" w:hAnsi="Times New Roman"/>
          <w:szCs w:val="24"/>
          <w:lang w:val="en-US"/>
        </w:rPr>
        <w:t>Cengizci</w:t>
      </w:r>
      <w:proofErr w:type="spellEnd"/>
      <w:r w:rsidRPr="006A04C6">
        <w:rPr>
          <w:rFonts w:ascii="Times New Roman" w:eastAsia="Times New Roman" w:hAnsi="Times New Roman"/>
          <w:szCs w:val="24"/>
          <w:lang w:val="en-US"/>
        </w:rPr>
        <w:t xml:space="preserve"> A., </w:t>
      </w:r>
      <w:r w:rsidRPr="006A04C6">
        <w:rPr>
          <w:rFonts w:ascii="Times New Roman" w:eastAsia="Times New Roman" w:hAnsi="Times New Roman"/>
          <w:b/>
          <w:szCs w:val="24"/>
          <w:lang w:val="en-US"/>
        </w:rPr>
        <w:t xml:space="preserve">Başer </w:t>
      </w:r>
      <w:r w:rsidRPr="006A04C6">
        <w:rPr>
          <w:rFonts w:ascii="Times New Roman" w:eastAsia="Times New Roman" w:hAnsi="Times New Roman"/>
          <w:szCs w:val="24"/>
          <w:lang w:val="en-US"/>
        </w:rPr>
        <w:t xml:space="preserve">G., &amp; </w:t>
      </w:r>
      <w:proofErr w:type="spellStart"/>
      <w:r w:rsidRPr="006A04C6">
        <w:rPr>
          <w:rFonts w:ascii="Times New Roman" w:eastAsia="Times New Roman" w:hAnsi="Times New Roman"/>
          <w:szCs w:val="24"/>
          <w:lang w:val="en-US"/>
        </w:rPr>
        <w:t>Karasakal</w:t>
      </w:r>
      <w:proofErr w:type="spellEnd"/>
      <w:r w:rsidRPr="006A04C6">
        <w:rPr>
          <w:rFonts w:ascii="Times New Roman" w:eastAsia="Times New Roman" w:hAnsi="Times New Roman"/>
          <w:szCs w:val="24"/>
          <w:lang w:val="en-US"/>
        </w:rPr>
        <w:t xml:space="preserve"> S. (2020). Exploring Push and Pull Motivations of Russian Tourists to Turkey. Tourism Review International.  https://doi.org/10.3727/154427220X15912253254419</w:t>
      </w:r>
    </w:p>
    <w:p w14:paraId="59B52BEF" w14:textId="77777777" w:rsidR="00D80344" w:rsidRPr="006A04C6" w:rsidRDefault="00D80344" w:rsidP="006A04C6">
      <w:pPr>
        <w:pStyle w:val="ListeParagraf"/>
        <w:numPr>
          <w:ilvl w:val="0"/>
          <w:numId w:val="40"/>
        </w:numPr>
        <w:jc w:val="both"/>
        <w:rPr>
          <w:rFonts w:ascii="Times New Roman" w:eastAsia="Times New Roman" w:hAnsi="Times New Roman"/>
          <w:szCs w:val="24"/>
          <w:lang w:val="en-US"/>
        </w:rPr>
      </w:pPr>
      <w:r w:rsidRPr="006A04C6">
        <w:rPr>
          <w:rFonts w:ascii="Times New Roman" w:eastAsia="Times New Roman" w:hAnsi="Times New Roman"/>
          <w:b/>
          <w:szCs w:val="24"/>
          <w:lang w:val="en-US"/>
        </w:rPr>
        <w:t>Başer</w:t>
      </w:r>
      <w:r w:rsidRPr="006A04C6">
        <w:rPr>
          <w:rFonts w:ascii="Times New Roman" w:eastAsia="Times New Roman" w:hAnsi="Times New Roman"/>
          <w:szCs w:val="24"/>
          <w:lang w:val="en-US"/>
        </w:rPr>
        <w:t xml:space="preserve">, </w:t>
      </w:r>
      <w:proofErr w:type="gramStart"/>
      <w:r w:rsidRPr="006A04C6">
        <w:rPr>
          <w:rFonts w:ascii="Times New Roman" w:eastAsia="Times New Roman" w:hAnsi="Times New Roman"/>
          <w:szCs w:val="24"/>
          <w:lang w:val="en-US"/>
        </w:rPr>
        <w:t>G .</w:t>
      </w:r>
      <w:proofErr w:type="gramEnd"/>
      <w:r w:rsidRPr="006A04C6">
        <w:rPr>
          <w:rFonts w:ascii="Times New Roman" w:eastAsia="Times New Roman" w:hAnsi="Times New Roman"/>
          <w:szCs w:val="24"/>
          <w:lang w:val="en-US"/>
        </w:rPr>
        <w:t xml:space="preserve"> (2020). Digital Marketing Practices: Trends and Challenges for the Tourism Industry. </w:t>
      </w:r>
      <w:proofErr w:type="spellStart"/>
      <w:r w:rsidRPr="006A04C6">
        <w:rPr>
          <w:rFonts w:ascii="Times New Roman" w:eastAsia="Times New Roman" w:hAnsi="Times New Roman"/>
          <w:szCs w:val="24"/>
          <w:lang w:val="en-US"/>
        </w:rPr>
        <w:t>Uluslararası</w:t>
      </w:r>
      <w:proofErr w:type="spellEnd"/>
      <w:r w:rsidRPr="006A04C6">
        <w:rPr>
          <w:rFonts w:ascii="Times New Roman" w:eastAsia="Times New Roman" w:hAnsi="Times New Roman"/>
          <w:szCs w:val="24"/>
          <w:lang w:val="en-US"/>
        </w:rPr>
        <w:t xml:space="preserve"> Global Turizm Araştırmaları </w:t>
      </w:r>
      <w:proofErr w:type="gramStart"/>
      <w:r w:rsidRPr="006A04C6">
        <w:rPr>
          <w:rFonts w:ascii="Times New Roman" w:eastAsia="Times New Roman" w:hAnsi="Times New Roman"/>
          <w:szCs w:val="24"/>
          <w:lang w:val="en-US"/>
        </w:rPr>
        <w:t>Dergisi ,</w:t>
      </w:r>
      <w:proofErr w:type="gramEnd"/>
      <w:r w:rsidRPr="006A04C6">
        <w:rPr>
          <w:rFonts w:ascii="Times New Roman" w:eastAsia="Times New Roman" w:hAnsi="Times New Roman"/>
          <w:szCs w:val="24"/>
          <w:lang w:val="en-US"/>
        </w:rPr>
        <w:t xml:space="preserve"> 4 (1) , 1-12 . Retrieved from https://dergipark.org</w:t>
      </w:r>
      <w:bookmarkStart w:id="0" w:name="_GoBack"/>
      <w:bookmarkEnd w:id="0"/>
      <w:r w:rsidRPr="006A04C6">
        <w:rPr>
          <w:rFonts w:ascii="Times New Roman" w:eastAsia="Times New Roman" w:hAnsi="Times New Roman"/>
          <w:szCs w:val="24"/>
          <w:lang w:val="en-US"/>
        </w:rPr>
        <w:t>.tr/en/pub/ijgtr/issue/54507/700382</w:t>
      </w:r>
    </w:p>
    <w:p w14:paraId="6EAEFED7" w14:textId="77777777" w:rsidR="00D80344" w:rsidRPr="006A04C6" w:rsidRDefault="00D80344" w:rsidP="006A04C6">
      <w:pPr>
        <w:pStyle w:val="ListeParagraf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Cs w:val="24"/>
          <w:lang w:val="en-US" w:eastAsia="tr-TR"/>
        </w:rPr>
      </w:pPr>
      <w:r w:rsidRPr="006A04C6">
        <w:rPr>
          <w:rFonts w:ascii="Times New Roman" w:eastAsia="Times New Roman" w:hAnsi="Times New Roman" w:cs="Times New Roman"/>
          <w:b/>
          <w:szCs w:val="24"/>
          <w:lang w:val="en-US" w:eastAsia="tr-TR"/>
        </w:rPr>
        <w:t>Başer</w:t>
      </w:r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G.,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Ehtiyar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R. (2019). The Understanding of Workplace Spirituality among a Group of Human Resource Managers: Meaning, Influencing Factors and Practices,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Enad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. Issn.2148-2624, Vol.</w:t>
      </w:r>
      <w:proofErr w:type="gram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7,Iss</w:t>
      </w:r>
      <w:proofErr w:type="gram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2.</w:t>
      </w:r>
    </w:p>
    <w:p w14:paraId="4A7378D6" w14:textId="77777777" w:rsidR="00D80344" w:rsidRPr="006A04C6" w:rsidRDefault="00D80344" w:rsidP="006A04C6">
      <w:pPr>
        <w:pStyle w:val="ListeParagraf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Cs w:val="24"/>
          <w:lang w:val="en-US" w:eastAsia="tr-TR"/>
        </w:rPr>
      </w:pP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Ehtiyar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R., </w:t>
      </w:r>
      <w:r w:rsidRPr="006A04C6">
        <w:rPr>
          <w:rFonts w:ascii="Times New Roman" w:eastAsia="Times New Roman" w:hAnsi="Times New Roman" w:cs="Times New Roman"/>
          <w:b/>
          <w:szCs w:val="24"/>
          <w:lang w:val="en-US" w:eastAsia="tr-TR"/>
        </w:rPr>
        <w:t>Başer</w:t>
      </w:r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G. (2019). University Education and Creativity,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Eurosian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Journal of Research (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Ejer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), 80 (2019), 113-132.</w:t>
      </w:r>
    </w:p>
    <w:p w14:paraId="1FF8F6C2" w14:textId="77777777" w:rsidR="00D80344" w:rsidRPr="006A04C6" w:rsidRDefault="00D80344" w:rsidP="006A04C6">
      <w:pPr>
        <w:pStyle w:val="ListeParagraf"/>
        <w:numPr>
          <w:ilvl w:val="0"/>
          <w:numId w:val="40"/>
        </w:numPr>
        <w:jc w:val="both"/>
        <w:rPr>
          <w:rFonts w:ascii="Times New Roman" w:eastAsia="Times New Roman" w:hAnsi="Times New Roman"/>
          <w:szCs w:val="24"/>
          <w:lang w:val="en-US"/>
        </w:rPr>
      </w:pPr>
      <w:r w:rsidRPr="006A04C6">
        <w:rPr>
          <w:rFonts w:ascii="Times New Roman" w:eastAsia="Times New Roman" w:hAnsi="Times New Roman"/>
          <w:b/>
          <w:szCs w:val="24"/>
          <w:lang w:val="en-US"/>
        </w:rPr>
        <w:t xml:space="preserve">Başer </w:t>
      </w:r>
      <w:r w:rsidRPr="006A04C6">
        <w:rPr>
          <w:rFonts w:ascii="Times New Roman" w:eastAsia="Times New Roman" w:hAnsi="Times New Roman"/>
          <w:szCs w:val="24"/>
          <w:lang w:val="en-US"/>
        </w:rPr>
        <w:t xml:space="preserve">G. (2018), Turkey’s Tourist Profile: A Document Analysis for Future Implications, Journal of Tourism and Hospitality Management, Sep-Oct. 2018, Vol. 6, No.5, 222-239, </w:t>
      </w:r>
      <w:proofErr w:type="spellStart"/>
      <w:r w:rsidRPr="006A04C6">
        <w:rPr>
          <w:rFonts w:ascii="Times New Roman" w:eastAsia="Times New Roman" w:hAnsi="Times New Roman"/>
          <w:szCs w:val="24"/>
          <w:lang w:val="en-US"/>
        </w:rPr>
        <w:t>Doi</w:t>
      </w:r>
      <w:proofErr w:type="spellEnd"/>
      <w:r w:rsidRPr="006A04C6">
        <w:rPr>
          <w:rFonts w:ascii="Times New Roman" w:eastAsia="Times New Roman" w:hAnsi="Times New Roman"/>
          <w:szCs w:val="24"/>
          <w:lang w:val="en-US"/>
        </w:rPr>
        <w:t>: 10.17265/2328-2169/2018.10.002</w:t>
      </w:r>
    </w:p>
    <w:p w14:paraId="2D1F3231" w14:textId="77777777" w:rsidR="00D80344" w:rsidRPr="006A04C6" w:rsidRDefault="00D80344" w:rsidP="006A04C6">
      <w:pPr>
        <w:pStyle w:val="ListeParagraf"/>
        <w:numPr>
          <w:ilvl w:val="0"/>
          <w:numId w:val="40"/>
        </w:numPr>
        <w:jc w:val="both"/>
        <w:rPr>
          <w:rFonts w:ascii="Times New Roman" w:eastAsia="Times New Roman" w:hAnsi="Times New Roman"/>
          <w:szCs w:val="24"/>
          <w:lang w:val="en-US"/>
        </w:rPr>
      </w:pPr>
      <w:proofErr w:type="spellStart"/>
      <w:r w:rsidRPr="006A04C6">
        <w:rPr>
          <w:rFonts w:ascii="Times New Roman" w:eastAsia="Times New Roman" w:hAnsi="Times New Roman"/>
          <w:szCs w:val="24"/>
          <w:lang w:val="en-US"/>
        </w:rPr>
        <w:t>Erdem</w:t>
      </w:r>
      <w:proofErr w:type="spellEnd"/>
      <w:r w:rsidRPr="006A04C6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proofErr w:type="gramStart"/>
      <w:r w:rsidRPr="006A04C6">
        <w:rPr>
          <w:rFonts w:ascii="Times New Roman" w:eastAsia="Times New Roman" w:hAnsi="Times New Roman"/>
          <w:szCs w:val="24"/>
          <w:lang w:val="en-US"/>
        </w:rPr>
        <w:t>F.,</w:t>
      </w:r>
      <w:r w:rsidRPr="006A04C6">
        <w:rPr>
          <w:rFonts w:ascii="Times New Roman" w:eastAsia="Times New Roman" w:hAnsi="Times New Roman"/>
          <w:b/>
          <w:szCs w:val="24"/>
          <w:lang w:val="en-US"/>
        </w:rPr>
        <w:t>Başer</w:t>
      </w:r>
      <w:proofErr w:type="spellEnd"/>
      <w:proofErr w:type="gramEnd"/>
      <w:r w:rsidRPr="006A04C6">
        <w:rPr>
          <w:rFonts w:ascii="Times New Roman" w:eastAsia="Times New Roman" w:hAnsi="Times New Roman"/>
          <w:szCs w:val="24"/>
          <w:lang w:val="en-US"/>
        </w:rPr>
        <w:t xml:space="preserve"> G., (2010) “Family and Business Values of Family Firms Regional, A qualitative research”, International Journal of Islamic and Middle Eastern Finance and Management, Vol.3, Iss.1, 47-64.</w:t>
      </w:r>
    </w:p>
    <w:p w14:paraId="20D540BE" w14:textId="77777777" w:rsidR="00D80344" w:rsidRPr="006A04C6" w:rsidRDefault="00D80344" w:rsidP="006A04C6">
      <w:pPr>
        <w:pStyle w:val="ListeParagraf"/>
        <w:numPr>
          <w:ilvl w:val="0"/>
          <w:numId w:val="40"/>
        </w:numPr>
        <w:jc w:val="both"/>
        <w:rPr>
          <w:rFonts w:ascii="Times New Roman" w:eastAsia="Times New Roman" w:hAnsi="Times New Roman"/>
          <w:szCs w:val="24"/>
          <w:lang w:val="en-US"/>
        </w:rPr>
      </w:pPr>
      <w:proofErr w:type="spellStart"/>
      <w:r w:rsidRPr="006A04C6">
        <w:rPr>
          <w:rFonts w:ascii="Times New Roman" w:eastAsia="Times New Roman" w:hAnsi="Times New Roman"/>
          <w:szCs w:val="24"/>
          <w:lang w:val="en-US"/>
        </w:rPr>
        <w:t>Erdem</w:t>
      </w:r>
      <w:proofErr w:type="spellEnd"/>
      <w:r w:rsidRPr="006A04C6">
        <w:rPr>
          <w:rFonts w:ascii="Times New Roman" w:eastAsia="Times New Roman" w:hAnsi="Times New Roman"/>
          <w:szCs w:val="24"/>
          <w:lang w:val="en-US"/>
        </w:rPr>
        <w:t xml:space="preserve">, F., </w:t>
      </w:r>
      <w:proofErr w:type="spellStart"/>
      <w:r w:rsidRPr="006A04C6">
        <w:rPr>
          <w:rFonts w:ascii="Times New Roman" w:eastAsia="Times New Roman" w:hAnsi="Times New Roman"/>
          <w:szCs w:val="24"/>
          <w:lang w:val="en-US"/>
        </w:rPr>
        <w:t>Erendag</w:t>
      </w:r>
      <w:proofErr w:type="spellEnd"/>
      <w:r w:rsidRPr="006A04C6">
        <w:rPr>
          <w:rFonts w:ascii="Times New Roman" w:eastAsia="Times New Roman" w:hAnsi="Times New Roman"/>
          <w:szCs w:val="24"/>
          <w:lang w:val="en-US"/>
        </w:rPr>
        <w:t xml:space="preserve"> Sumer, F., </w:t>
      </w:r>
      <w:proofErr w:type="spellStart"/>
      <w:r w:rsidRPr="006A04C6">
        <w:rPr>
          <w:rFonts w:ascii="Times New Roman" w:eastAsia="Times New Roman" w:hAnsi="Times New Roman"/>
          <w:szCs w:val="24"/>
          <w:lang w:val="en-US"/>
        </w:rPr>
        <w:t>Aktas</w:t>
      </w:r>
      <w:proofErr w:type="spellEnd"/>
      <w:r w:rsidRPr="006A04C6">
        <w:rPr>
          <w:rFonts w:ascii="Times New Roman" w:eastAsia="Times New Roman" w:hAnsi="Times New Roman"/>
          <w:szCs w:val="24"/>
          <w:lang w:val="en-US"/>
        </w:rPr>
        <w:t xml:space="preserve"> Alan, A., &amp; </w:t>
      </w:r>
      <w:r w:rsidRPr="006A04C6">
        <w:rPr>
          <w:rFonts w:ascii="Times New Roman" w:eastAsia="Times New Roman" w:hAnsi="Times New Roman"/>
          <w:b/>
          <w:szCs w:val="24"/>
          <w:lang w:val="en-US"/>
        </w:rPr>
        <w:t>Baser</w:t>
      </w:r>
      <w:r w:rsidRPr="006A04C6">
        <w:rPr>
          <w:rFonts w:ascii="Times New Roman" w:eastAsia="Times New Roman" w:hAnsi="Times New Roman"/>
          <w:szCs w:val="24"/>
          <w:lang w:val="en-US"/>
        </w:rPr>
        <w:t xml:space="preserve">, G. G. (2011). Cultural dimensions of academic organizations: a pilot research on faculties of economics and administrative sciences. </w:t>
      </w:r>
      <w:proofErr w:type="spellStart"/>
      <w:r w:rsidRPr="006A04C6">
        <w:rPr>
          <w:rFonts w:ascii="Times New Roman" w:eastAsia="Times New Roman" w:hAnsi="Times New Roman"/>
          <w:szCs w:val="24"/>
          <w:lang w:val="en-US"/>
        </w:rPr>
        <w:t>Egitim</w:t>
      </w:r>
      <w:proofErr w:type="spellEnd"/>
      <w:r w:rsidRPr="006A04C6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6A04C6">
        <w:rPr>
          <w:rFonts w:ascii="Times New Roman" w:eastAsia="Times New Roman" w:hAnsi="Times New Roman"/>
          <w:szCs w:val="24"/>
          <w:lang w:val="en-US"/>
        </w:rPr>
        <w:t>Arastırmalari</w:t>
      </w:r>
      <w:proofErr w:type="spellEnd"/>
      <w:r w:rsidRPr="006A04C6">
        <w:rPr>
          <w:rFonts w:ascii="Times New Roman" w:eastAsia="Times New Roman" w:hAnsi="Times New Roman"/>
          <w:szCs w:val="24"/>
          <w:lang w:val="en-US"/>
        </w:rPr>
        <w:t>-Eurasian Journal of Educational Research, 43, 11,73-90.</w:t>
      </w:r>
    </w:p>
    <w:p w14:paraId="302182AE" w14:textId="77777777" w:rsidR="00D80344" w:rsidRPr="006A04C6" w:rsidRDefault="00D80344" w:rsidP="006A04C6">
      <w:pPr>
        <w:pStyle w:val="ListeParagraf"/>
        <w:numPr>
          <w:ilvl w:val="0"/>
          <w:numId w:val="40"/>
        </w:numPr>
        <w:jc w:val="both"/>
        <w:rPr>
          <w:rFonts w:ascii="Times New Roman" w:eastAsia="Times New Roman" w:hAnsi="Times New Roman"/>
          <w:szCs w:val="24"/>
          <w:lang w:val="en-US"/>
        </w:rPr>
      </w:pPr>
      <w:proofErr w:type="spellStart"/>
      <w:r w:rsidRPr="006A04C6">
        <w:rPr>
          <w:rFonts w:ascii="Times New Roman" w:eastAsia="Times New Roman" w:hAnsi="Times New Roman"/>
          <w:szCs w:val="24"/>
        </w:rPr>
        <w:t>Sarvan</w:t>
      </w:r>
      <w:proofErr w:type="spellEnd"/>
      <w:r w:rsidRPr="006A04C6">
        <w:rPr>
          <w:rFonts w:ascii="Times New Roman" w:eastAsia="Times New Roman" w:hAnsi="Times New Roman"/>
          <w:szCs w:val="24"/>
        </w:rPr>
        <w:t>, F</w:t>
      </w:r>
      <w:proofErr w:type="gramStart"/>
      <w:r w:rsidRPr="006A04C6">
        <w:rPr>
          <w:rFonts w:ascii="Times New Roman" w:eastAsia="Times New Roman" w:hAnsi="Times New Roman"/>
          <w:szCs w:val="24"/>
        </w:rPr>
        <w:t>.,</w:t>
      </w:r>
      <w:proofErr w:type="gramEnd"/>
      <w:r w:rsidRPr="006A04C6">
        <w:rPr>
          <w:rFonts w:ascii="Times New Roman" w:eastAsia="Times New Roman" w:hAnsi="Times New Roman"/>
          <w:szCs w:val="24"/>
        </w:rPr>
        <w:t xml:space="preserve"> Durmuş, E., Köksal, C. D., </w:t>
      </w:r>
      <w:r w:rsidRPr="006A04C6">
        <w:rPr>
          <w:rFonts w:ascii="Times New Roman" w:eastAsia="Times New Roman" w:hAnsi="Times New Roman"/>
          <w:b/>
          <w:szCs w:val="24"/>
        </w:rPr>
        <w:t>Başer</w:t>
      </w:r>
      <w:r w:rsidRPr="006A04C6">
        <w:rPr>
          <w:rFonts w:ascii="Times New Roman" w:eastAsia="Times New Roman" w:hAnsi="Times New Roman"/>
          <w:szCs w:val="24"/>
        </w:rPr>
        <w:t xml:space="preserve">, G. G., Dirlik, O., Atalay, M., &amp; Almaz, F. (2011). Network </w:t>
      </w:r>
      <w:proofErr w:type="spellStart"/>
      <w:r w:rsidRPr="006A04C6">
        <w:rPr>
          <w:rFonts w:ascii="Times New Roman" w:eastAsia="Times New Roman" w:hAnsi="Times New Roman"/>
          <w:szCs w:val="24"/>
        </w:rPr>
        <w:t>based</w:t>
      </w:r>
      <w:proofErr w:type="spellEnd"/>
      <w:r w:rsidRPr="006A04C6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6A04C6">
        <w:rPr>
          <w:rFonts w:ascii="Times New Roman" w:eastAsia="Times New Roman" w:hAnsi="Times New Roman"/>
          <w:szCs w:val="24"/>
        </w:rPr>
        <w:t>determinants</w:t>
      </w:r>
      <w:proofErr w:type="spellEnd"/>
      <w:r w:rsidRPr="006A04C6">
        <w:rPr>
          <w:rFonts w:ascii="Times New Roman" w:eastAsia="Times New Roman" w:hAnsi="Times New Roman"/>
          <w:szCs w:val="24"/>
        </w:rPr>
        <w:t xml:space="preserve"> of </w:t>
      </w:r>
      <w:proofErr w:type="spellStart"/>
      <w:r w:rsidRPr="006A04C6">
        <w:rPr>
          <w:rFonts w:ascii="Times New Roman" w:eastAsia="Times New Roman" w:hAnsi="Times New Roman"/>
          <w:szCs w:val="24"/>
        </w:rPr>
        <w:t>innovation</w:t>
      </w:r>
      <w:proofErr w:type="spellEnd"/>
      <w:r w:rsidRPr="006A04C6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6A04C6">
        <w:rPr>
          <w:rFonts w:ascii="Times New Roman" w:eastAsia="Times New Roman" w:hAnsi="Times New Roman"/>
          <w:szCs w:val="24"/>
        </w:rPr>
        <w:t>performance</w:t>
      </w:r>
      <w:proofErr w:type="spellEnd"/>
      <w:r w:rsidRPr="006A04C6">
        <w:rPr>
          <w:rFonts w:ascii="Times New Roman" w:eastAsia="Times New Roman" w:hAnsi="Times New Roman"/>
          <w:szCs w:val="24"/>
        </w:rPr>
        <w:t xml:space="preserve"> in </w:t>
      </w:r>
      <w:proofErr w:type="spellStart"/>
      <w:r w:rsidRPr="006A04C6">
        <w:rPr>
          <w:rFonts w:ascii="Times New Roman" w:eastAsia="Times New Roman" w:hAnsi="Times New Roman"/>
          <w:szCs w:val="24"/>
        </w:rPr>
        <w:t>yacht</w:t>
      </w:r>
      <w:proofErr w:type="spellEnd"/>
      <w:r w:rsidRPr="006A04C6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6A04C6">
        <w:rPr>
          <w:rFonts w:ascii="Times New Roman" w:eastAsia="Times New Roman" w:hAnsi="Times New Roman"/>
          <w:szCs w:val="24"/>
        </w:rPr>
        <w:t>building</w:t>
      </w:r>
      <w:proofErr w:type="spellEnd"/>
      <w:r w:rsidRPr="006A04C6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6A04C6">
        <w:rPr>
          <w:rFonts w:ascii="Times New Roman" w:eastAsia="Times New Roman" w:hAnsi="Times New Roman"/>
          <w:szCs w:val="24"/>
        </w:rPr>
        <w:t>clusters</w:t>
      </w:r>
      <w:proofErr w:type="spellEnd"/>
      <w:r w:rsidRPr="006A04C6">
        <w:rPr>
          <w:rFonts w:ascii="Times New Roman" w:eastAsia="Times New Roman" w:hAnsi="Times New Roman"/>
          <w:szCs w:val="24"/>
        </w:rPr>
        <w:t>. </w:t>
      </w:r>
      <w:proofErr w:type="spellStart"/>
      <w:r w:rsidRPr="006A04C6">
        <w:rPr>
          <w:rFonts w:ascii="Times New Roman" w:eastAsia="Times New Roman" w:hAnsi="Times New Roman"/>
          <w:i/>
          <w:iCs/>
          <w:szCs w:val="24"/>
        </w:rPr>
        <w:t>Procedia</w:t>
      </w:r>
      <w:proofErr w:type="spellEnd"/>
      <w:r w:rsidRPr="006A04C6">
        <w:rPr>
          <w:rFonts w:ascii="Times New Roman" w:eastAsia="Times New Roman" w:hAnsi="Times New Roman"/>
          <w:i/>
          <w:iCs/>
          <w:szCs w:val="24"/>
        </w:rPr>
        <w:t xml:space="preserve">-Social and </w:t>
      </w:r>
      <w:proofErr w:type="spellStart"/>
      <w:r w:rsidRPr="006A04C6">
        <w:rPr>
          <w:rFonts w:ascii="Times New Roman" w:eastAsia="Times New Roman" w:hAnsi="Times New Roman"/>
          <w:i/>
          <w:iCs/>
          <w:szCs w:val="24"/>
        </w:rPr>
        <w:t>Behavioral</w:t>
      </w:r>
      <w:proofErr w:type="spellEnd"/>
      <w:r w:rsidRPr="006A04C6">
        <w:rPr>
          <w:rFonts w:ascii="Times New Roman" w:eastAsia="Times New Roman" w:hAnsi="Times New Roman"/>
          <w:i/>
          <w:iCs/>
          <w:szCs w:val="24"/>
        </w:rPr>
        <w:t xml:space="preserve"> Sciences</w:t>
      </w:r>
      <w:r w:rsidRPr="006A04C6">
        <w:rPr>
          <w:rFonts w:ascii="Times New Roman" w:eastAsia="Times New Roman" w:hAnsi="Times New Roman"/>
          <w:szCs w:val="24"/>
        </w:rPr>
        <w:t>, </w:t>
      </w:r>
      <w:r w:rsidRPr="006A04C6">
        <w:rPr>
          <w:rFonts w:ascii="Times New Roman" w:eastAsia="Times New Roman" w:hAnsi="Times New Roman"/>
          <w:i/>
          <w:iCs/>
          <w:szCs w:val="24"/>
        </w:rPr>
        <w:t>24</w:t>
      </w:r>
      <w:r w:rsidRPr="006A04C6">
        <w:rPr>
          <w:rFonts w:ascii="Times New Roman" w:eastAsia="Times New Roman" w:hAnsi="Times New Roman"/>
          <w:szCs w:val="24"/>
        </w:rPr>
        <w:t>, 1671-1685.</w:t>
      </w:r>
    </w:p>
    <w:p w14:paraId="30D02888" w14:textId="77777777" w:rsidR="00D80344" w:rsidRPr="006A04C6" w:rsidRDefault="00D80344" w:rsidP="006A04C6">
      <w:pPr>
        <w:pStyle w:val="ListeParagraf"/>
        <w:ind w:left="644"/>
        <w:jc w:val="both"/>
        <w:rPr>
          <w:rFonts w:ascii="Times New Roman" w:eastAsia="Times New Roman" w:hAnsi="Times New Roman" w:cs="Times New Roman"/>
          <w:szCs w:val="24"/>
          <w:lang w:val="en-US" w:eastAsia="tr-TR"/>
        </w:rPr>
      </w:pPr>
    </w:p>
    <w:p w14:paraId="22C32D30" w14:textId="42CEB402" w:rsidR="00D80344" w:rsidRPr="006A04C6" w:rsidRDefault="00D80344" w:rsidP="006A04C6">
      <w:pPr>
        <w:pStyle w:val="ListeParagraf"/>
        <w:ind w:left="644"/>
        <w:jc w:val="both"/>
        <w:rPr>
          <w:rFonts w:ascii="Times New Roman" w:hAnsi="Times New Roman" w:cs="Times New Roman"/>
          <w:b/>
          <w:sz w:val="24"/>
          <w:lang w:val="en-US" w:eastAsia="tr-TR"/>
        </w:rPr>
      </w:pPr>
      <w:r w:rsidRPr="006A04C6">
        <w:rPr>
          <w:rFonts w:ascii="Times New Roman" w:hAnsi="Times New Roman" w:cs="Times New Roman"/>
          <w:b/>
          <w:sz w:val="24"/>
          <w:lang w:val="en-US" w:eastAsia="tr-TR"/>
        </w:rPr>
        <w:t>Academic Articles (in Turkish):</w:t>
      </w:r>
    </w:p>
    <w:p w14:paraId="6272935A" w14:textId="77777777" w:rsidR="00D80344" w:rsidRPr="006A04C6" w:rsidRDefault="00D80344" w:rsidP="006A04C6">
      <w:pPr>
        <w:pStyle w:val="ListeParagraf"/>
        <w:ind w:left="644"/>
        <w:jc w:val="both"/>
        <w:rPr>
          <w:rFonts w:ascii="Times New Roman" w:eastAsia="Times New Roman" w:hAnsi="Times New Roman" w:cs="Times New Roman"/>
          <w:szCs w:val="24"/>
          <w:lang w:val="en-US" w:eastAsia="tr-TR"/>
        </w:rPr>
      </w:pPr>
    </w:p>
    <w:p w14:paraId="77830734" w14:textId="244C811A" w:rsidR="00D80344" w:rsidRPr="006A04C6" w:rsidRDefault="00D80344" w:rsidP="006A04C6">
      <w:pPr>
        <w:pStyle w:val="ListeParagraf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Cs w:val="24"/>
          <w:lang w:val="en-US" w:eastAsia="tr-TR"/>
        </w:rPr>
      </w:pPr>
      <w:r w:rsidRPr="006A04C6">
        <w:rPr>
          <w:rFonts w:ascii="Times New Roman" w:eastAsia="Times New Roman" w:hAnsi="Times New Roman" w:cs="Times New Roman"/>
          <w:b/>
          <w:szCs w:val="24"/>
          <w:lang w:val="en-US" w:eastAsia="tr-TR"/>
        </w:rPr>
        <w:t>Başer</w:t>
      </w:r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, G., &amp;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Aktaş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Alan, A. (2023).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Sivil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Toplum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Kuruluşlarının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Destinasyon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Pazarlamasındaki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Rolleri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. Türk Turizm Araştırmaları Dergisi, 7(3), 432–450. https://doi.org/10.26677/TR1010.2023.1285</w:t>
      </w:r>
    </w:p>
    <w:p w14:paraId="3E8AC10F" w14:textId="3020DB1F" w:rsidR="00EC2529" w:rsidRPr="006A04C6" w:rsidRDefault="00EC2529" w:rsidP="006A04C6">
      <w:pPr>
        <w:pStyle w:val="ListeParagraf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Cs w:val="24"/>
          <w:lang w:val="en-US" w:eastAsia="tr-TR"/>
        </w:rPr>
      </w:pP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Öz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, F. N.,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Karabulut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, E., &amp; </w:t>
      </w:r>
      <w:r w:rsidRPr="006A04C6">
        <w:rPr>
          <w:rFonts w:ascii="Times New Roman" w:eastAsia="Times New Roman" w:hAnsi="Times New Roman" w:cs="Times New Roman"/>
          <w:b/>
          <w:bCs/>
          <w:szCs w:val="24"/>
          <w:lang w:val="en-US" w:eastAsia="tr-TR"/>
        </w:rPr>
        <w:t>Başer</w:t>
      </w:r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, G. (2022). Covid-19’un Turizm Fakültesi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Öğrencilerinin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Akademik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ve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Psiko-Sosyal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Durumu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Üzerindeki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Etkisi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. Türk Turizm Araştırmaları Dergisi, 6(4), 1050–1067. https://doi.org/10.26677/TR1010.2022.1138</w:t>
      </w:r>
    </w:p>
    <w:p w14:paraId="13CE99C6" w14:textId="3C7A653E" w:rsidR="00381523" w:rsidRPr="006A04C6" w:rsidRDefault="00381523" w:rsidP="006A04C6">
      <w:pPr>
        <w:pStyle w:val="ListeParagraf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Cs w:val="24"/>
          <w:lang w:val="en-US" w:eastAsia="tr-TR"/>
        </w:rPr>
      </w:pPr>
      <w:r w:rsidRPr="006A04C6">
        <w:rPr>
          <w:rFonts w:ascii="Times New Roman" w:eastAsia="Times New Roman" w:hAnsi="Times New Roman" w:cs="Times New Roman"/>
          <w:b/>
          <w:szCs w:val="24"/>
          <w:lang w:val="en-US" w:eastAsia="tr-TR"/>
        </w:rPr>
        <w:t>Başer</w:t>
      </w:r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G.,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Kantarcıoğlu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B. (2022), </w:t>
      </w:r>
      <w:r w:rsidR="007F04BE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E-</w:t>
      </w:r>
      <w:proofErr w:type="spellStart"/>
      <w:r w:rsidR="007F04BE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ticaret’te</w:t>
      </w:r>
      <w:proofErr w:type="spellEnd"/>
      <w:r w:rsidR="007F04BE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="007F04BE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Müşteri</w:t>
      </w:r>
      <w:proofErr w:type="spellEnd"/>
      <w:r w:rsidR="007F04BE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="007F04BE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Güven</w:t>
      </w:r>
      <w:proofErr w:type="spellEnd"/>
      <w:r w:rsidR="007F04BE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="007F04BE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Algısı</w:t>
      </w:r>
      <w:proofErr w:type="spellEnd"/>
      <w:r w:rsidR="007F04BE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: Y ve Z </w:t>
      </w:r>
      <w:proofErr w:type="spellStart"/>
      <w:r w:rsidR="007F04BE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Kuşağı</w:t>
      </w:r>
      <w:proofErr w:type="spellEnd"/>
      <w:r w:rsidR="007F04BE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="007F04BE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Tüketiciler</w:t>
      </w:r>
      <w:proofErr w:type="spellEnd"/>
      <w:r w:rsidR="007F04BE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="007F04BE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Üzerine</w:t>
      </w:r>
      <w:proofErr w:type="spellEnd"/>
      <w:r w:rsidR="007F04BE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="007F04BE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Bir</w:t>
      </w:r>
      <w:proofErr w:type="spellEnd"/>
      <w:r w:rsidR="007F04BE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="007F04BE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Araştırma</w:t>
      </w:r>
      <w:proofErr w:type="spellEnd"/>
      <w:r w:rsidR="007F04BE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, </w:t>
      </w:r>
      <w:proofErr w:type="spellStart"/>
      <w:r w:rsidR="007F04BE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İşletme</w:t>
      </w:r>
      <w:proofErr w:type="spellEnd"/>
      <w:r w:rsidR="007F04BE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Araştırmaları Dergisi</w:t>
      </w:r>
      <w:r w:rsidR="00F57F39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, Vol.14, issue 1. </w:t>
      </w:r>
      <w:r w:rsidR="000109F5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389-401, ISSN: 1309-</w:t>
      </w:r>
      <w:proofErr w:type="gramStart"/>
      <w:r w:rsidR="000109F5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0712.</w:t>
      </w:r>
      <w:r w:rsidR="001E3133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(</w:t>
      </w:r>
      <w:proofErr w:type="gramEnd"/>
      <w:r w:rsidR="001E3133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30 Mart 2022).</w:t>
      </w:r>
    </w:p>
    <w:p w14:paraId="77EE06E9" w14:textId="2234AFE9" w:rsidR="003549BF" w:rsidRPr="006A04C6" w:rsidRDefault="00702871" w:rsidP="006A04C6">
      <w:pPr>
        <w:pStyle w:val="ListeParagraf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Cs w:val="24"/>
          <w:lang w:val="en-US" w:eastAsia="tr-TR"/>
        </w:rPr>
      </w:pPr>
      <w:r w:rsidRPr="006A04C6">
        <w:rPr>
          <w:rFonts w:ascii="Times New Roman" w:eastAsia="Times New Roman" w:hAnsi="Times New Roman" w:cs="Times New Roman"/>
          <w:szCs w:val="24"/>
          <w:lang w:eastAsia="tr-TR"/>
        </w:rPr>
        <w:t>Mutlu</w:t>
      </w:r>
      <w:r w:rsidR="003549BF" w:rsidRPr="006A04C6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gramStart"/>
      <w:r w:rsidR="003549BF" w:rsidRPr="006A04C6">
        <w:rPr>
          <w:rFonts w:ascii="Times New Roman" w:eastAsia="Times New Roman" w:hAnsi="Times New Roman" w:cs="Times New Roman"/>
          <w:szCs w:val="24"/>
          <w:lang w:eastAsia="tr-TR"/>
        </w:rPr>
        <w:t xml:space="preserve">E , </w:t>
      </w:r>
      <w:r w:rsidR="003549BF" w:rsidRPr="006A04C6">
        <w:rPr>
          <w:rFonts w:ascii="Times New Roman" w:eastAsia="Times New Roman" w:hAnsi="Times New Roman" w:cs="Times New Roman"/>
          <w:b/>
          <w:szCs w:val="24"/>
          <w:lang w:eastAsia="tr-TR"/>
        </w:rPr>
        <w:t>Başer</w:t>
      </w:r>
      <w:proofErr w:type="gramEnd"/>
      <w:r w:rsidR="003549BF" w:rsidRPr="006A04C6">
        <w:rPr>
          <w:rFonts w:ascii="Times New Roman" w:eastAsia="Times New Roman" w:hAnsi="Times New Roman" w:cs="Times New Roman"/>
          <w:b/>
          <w:szCs w:val="24"/>
          <w:lang w:eastAsia="tr-TR"/>
        </w:rPr>
        <w:t>,</w:t>
      </w:r>
      <w:r w:rsidR="003549BF" w:rsidRPr="006A04C6">
        <w:rPr>
          <w:rFonts w:ascii="Times New Roman" w:eastAsia="Times New Roman" w:hAnsi="Times New Roman" w:cs="Times New Roman"/>
          <w:szCs w:val="24"/>
          <w:lang w:eastAsia="tr-TR"/>
        </w:rPr>
        <w:t xml:space="preserve"> G . (2020). Turizm Yatırım Teşvikleri Çerçevesinde </w:t>
      </w:r>
      <w:proofErr w:type="gramStart"/>
      <w:r w:rsidR="003549BF" w:rsidRPr="006A04C6">
        <w:rPr>
          <w:rFonts w:ascii="Times New Roman" w:eastAsia="Times New Roman" w:hAnsi="Times New Roman" w:cs="Times New Roman"/>
          <w:szCs w:val="24"/>
          <w:lang w:eastAsia="tr-TR"/>
        </w:rPr>
        <w:t>Antalya .</w:t>
      </w:r>
      <w:proofErr w:type="gramEnd"/>
      <w:r w:rsidR="003549BF" w:rsidRPr="006A04C6">
        <w:rPr>
          <w:rFonts w:ascii="Times New Roman" w:eastAsia="Times New Roman" w:hAnsi="Times New Roman" w:cs="Times New Roman"/>
          <w:szCs w:val="24"/>
          <w:lang w:eastAsia="tr-TR"/>
        </w:rPr>
        <w:t xml:space="preserve"> Anatolia: Turizm Araştırmaları </w:t>
      </w:r>
      <w:proofErr w:type="gramStart"/>
      <w:r w:rsidR="003549BF" w:rsidRPr="006A04C6">
        <w:rPr>
          <w:rFonts w:ascii="Times New Roman" w:eastAsia="Times New Roman" w:hAnsi="Times New Roman" w:cs="Times New Roman"/>
          <w:szCs w:val="24"/>
          <w:lang w:eastAsia="tr-TR"/>
        </w:rPr>
        <w:t>Dergisi , 31</w:t>
      </w:r>
      <w:proofErr w:type="gramEnd"/>
      <w:r w:rsidR="003549BF" w:rsidRPr="006A04C6">
        <w:rPr>
          <w:rFonts w:ascii="Times New Roman" w:eastAsia="Times New Roman" w:hAnsi="Times New Roman" w:cs="Times New Roman"/>
          <w:szCs w:val="24"/>
          <w:lang w:eastAsia="tr-TR"/>
        </w:rPr>
        <w:t xml:space="preserve"> (3) , 264-275 . DOI: 10.17123/atad.668678</w:t>
      </w:r>
    </w:p>
    <w:p w14:paraId="018C0B84" w14:textId="77777777" w:rsidR="00842E6C" w:rsidRPr="006A04C6" w:rsidRDefault="00842E6C" w:rsidP="006A04C6">
      <w:pPr>
        <w:pStyle w:val="ListeParagraf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Cs w:val="24"/>
          <w:lang w:val="en-US" w:eastAsia="tr-TR"/>
        </w:rPr>
      </w:pPr>
      <w:r w:rsidRPr="006A04C6">
        <w:rPr>
          <w:rFonts w:ascii="Times New Roman" w:eastAsia="Times New Roman" w:hAnsi="Times New Roman" w:cs="Times New Roman"/>
          <w:b/>
          <w:szCs w:val="24"/>
          <w:lang w:eastAsia="tr-TR"/>
        </w:rPr>
        <w:t>Başer,</w:t>
      </w:r>
      <w:r w:rsidRPr="006A04C6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gramStart"/>
      <w:r w:rsidRPr="006A04C6">
        <w:rPr>
          <w:rFonts w:ascii="Times New Roman" w:eastAsia="Times New Roman" w:hAnsi="Times New Roman" w:cs="Times New Roman"/>
          <w:szCs w:val="24"/>
          <w:lang w:eastAsia="tr-TR"/>
        </w:rPr>
        <w:t>G .</w:t>
      </w:r>
      <w:proofErr w:type="gramEnd"/>
      <w:r w:rsidRPr="006A04C6">
        <w:rPr>
          <w:rFonts w:ascii="Times New Roman" w:eastAsia="Times New Roman" w:hAnsi="Times New Roman" w:cs="Times New Roman"/>
          <w:szCs w:val="24"/>
          <w:lang w:eastAsia="tr-TR"/>
        </w:rPr>
        <w:t xml:space="preserve"> (2020). Tarım Turizminin Gelişim Potansiyeline Yönelik Çiftçilerin Tutumlarının </w:t>
      </w:r>
      <w:proofErr w:type="gramStart"/>
      <w:r w:rsidRPr="006A04C6">
        <w:rPr>
          <w:rFonts w:ascii="Times New Roman" w:eastAsia="Times New Roman" w:hAnsi="Times New Roman" w:cs="Times New Roman"/>
          <w:szCs w:val="24"/>
          <w:lang w:eastAsia="tr-TR"/>
        </w:rPr>
        <w:t>Araştırılması .</w:t>
      </w:r>
      <w:proofErr w:type="gramEnd"/>
      <w:r w:rsidRPr="006A04C6">
        <w:rPr>
          <w:rFonts w:ascii="Times New Roman" w:eastAsia="Times New Roman" w:hAnsi="Times New Roman" w:cs="Times New Roman"/>
          <w:szCs w:val="24"/>
          <w:lang w:eastAsia="tr-TR"/>
        </w:rPr>
        <w:t xml:space="preserve"> Turizm Akademik </w:t>
      </w:r>
      <w:proofErr w:type="gramStart"/>
      <w:r w:rsidRPr="006A04C6">
        <w:rPr>
          <w:rFonts w:ascii="Times New Roman" w:eastAsia="Times New Roman" w:hAnsi="Times New Roman" w:cs="Times New Roman"/>
          <w:szCs w:val="24"/>
          <w:lang w:eastAsia="tr-TR"/>
        </w:rPr>
        <w:t>Dergisi , 7</w:t>
      </w:r>
      <w:proofErr w:type="gramEnd"/>
      <w:r w:rsidRPr="006A04C6">
        <w:rPr>
          <w:rFonts w:ascii="Times New Roman" w:eastAsia="Times New Roman" w:hAnsi="Times New Roman" w:cs="Times New Roman"/>
          <w:szCs w:val="24"/>
          <w:lang w:eastAsia="tr-TR"/>
        </w:rPr>
        <w:t xml:space="preserve"> (2) , 165-188 .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eastAsia="tr-TR"/>
        </w:rPr>
        <w:t>Retrieved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eastAsia="tr-TR"/>
        </w:rPr>
        <w:t>from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eastAsia="tr-TR"/>
        </w:rPr>
        <w:t xml:space="preserve"> https://</w:t>
      </w:r>
      <w:proofErr w:type="gramStart"/>
      <w:r w:rsidRPr="006A04C6">
        <w:rPr>
          <w:rFonts w:ascii="Times New Roman" w:eastAsia="Times New Roman" w:hAnsi="Times New Roman" w:cs="Times New Roman"/>
          <w:szCs w:val="24"/>
          <w:lang w:eastAsia="tr-TR"/>
        </w:rPr>
        <w:t>dergipark.org.tr</w:t>
      </w:r>
      <w:proofErr w:type="gramEnd"/>
      <w:r w:rsidRPr="006A04C6">
        <w:rPr>
          <w:rFonts w:ascii="Times New Roman" w:eastAsia="Times New Roman" w:hAnsi="Times New Roman" w:cs="Times New Roman"/>
          <w:szCs w:val="24"/>
          <w:lang w:eastAsia="tr-TR"/>
        </w:rPr>
        <w:t>/en/pub/touraj/issue/58493/715251</w:t>
      </w:r>
    </w:p>
    <w:p w14:paraId="1B64F12E" w14:textId="77777777" w:rsidR="00031D99" w:rsidRPr="006A04C6" w:rsidRDefault="00ED6416" w:rsidP="006A04C6">
      <w:pPr>
        <w:pStyle w:val="ListeParagraf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Cs w:val="24"/>
          <w:lang w:val="en-US" w:eastAsia="tr-TR"/>
        </w:rPr>
      </w:pPr>
      <w:r w:rsidRPr="006A04C6">
        <w:rPr>
          <w:rFonts w:ascii="Times New Roman" w:eastAsia="Times New Roman" w:hAnsi="Times New Roman" w:cs="Times New Roman"/>
          <w:b/>
          <w:szCs w:val="24"/>
          <w:lang w:eastAsia="tr-TR"/>
        </w:rPr>
        <w:lastRenderedPageBreak/>
        <w:t>Başer</w:t>
      </w:r>
      <w:r w:rsidR="00031D99" w:rsidRPr="006A04C6">
        <w:rPr>
          <w:rFonts w:ascii="Times New Roman" w:eastAsia="Times New Roman" w:hAnsi="Times New Roman" w:cs="Times New Roman"/>
          <w:szCs w:val="24"/>
          <w:lang w:eastAsia="tr-TR"/>
        </w:rPr>
        <w:t xml:space="preserve">, </w:t>
      </w:r>
      <w:proofErr w:type="gramStart"/>
      <w:r w:rsidR="00031D99" w:rsidRPr="006A04C6">
        <w:rPr>
          <w:rFonts w:ascii="Times New Roman" w:eastAsia="Times New Roman" w:hAnsi="Times New Roman" w:cs="Times New Roman"/>
          <w:szCs w:val="24"/>
          <w:lang w:eastAsia="tr-TR"/>
        </w:rPr>
        <w:t>G .</w:t>
      </w:r>
      <w:proofErr w:type="gramEnd"/>
      <w:r w:rsidR="00031D99" w:rsidRPr="006A04C6">
        <w:rPr>
          <w:rFonts w:ascii="Times New Roman" w:eastAsia="Times New Roman" w:hAnsi="Times New Roman" w:cs="Times New Roman"/>
          <w:szCs w:val="24"/>
          <w:lang w:eastAsia="tr-TR"/>
        </w:rPr>
        <w:t xml:space="preserve"> (2020). </w:t>
      </w:r>
      <w:r w:rsidR="00262FD9" w:rsidRPr="006A04C6">
        <w:rPr>
          <w:rFonts w:ascii="Times New Roman" w:eastAsia="Times New Roman" w:hAnsi="Times New Roman" w:cs="Times New Roman"/>
          <w:szCs w:val="24"/>
          <w:lang w:eastAsia="tr-TR"/>
        </w:rPr>
        <w:t xml:space="preserve">Aile İşletmelerinde Stratejik Yönetim ve Turizm İşletmelerinin Stratejik Yönetimine İlişkin Bir Değerlendirme. </w:t>
      </w:r>
      <w:proofErr w:type="spellStart"/>
      <w:r w:rsidR="00031D99" w:rsidRPr="006A04C6">
        <w:rPr>
          <w:rFonts w:ascii="Times New Roman" w:eastAsia="Times New Roman" w:hAnsi="Times New Roman" w:cs="Times New Roman"/>
          <w:szCs w:val="24"/>
          <w:lang w:eastAsia="tr-TR"/>
        </w:rPr>
        <w:t>Journal</w:t>
      </w:r>
      <w:proofErr w:type="spellEnd"/>
      <w:r w:rsidR="00031D99" w:rsidRPr="006A04C6">
        <w:rPr>
          <w:rFonts w:ascii="Times New Roman" w:eastAsia="Times New Roman" w:hAnsi="Times New Roman" w:cs="Times New Roman"/>
          <w:szCs w:val="24"/>
          <w:lang w:eastAsia="tr-TR"/>
        </w:rPr>
        <w:t xml:space="preserve"> of </w:t>
      </w:r>
      <w:proofErr w:type="spellStart"/>
      <w:r w:rsidR="00031D99" w:rsidRPr="006A04C6">
        <w:rPr>
          <w:rFonts w:ascii="Times New Roman" w:eastAsia="Times New Roman" w:hAnsi="Times New Roman" w:cs="Times New Roman"/>
          <w:szCs w:val="24"/>
          <w:lang w:eastAsia="tr-TR"/>
        </w:rPr>
        <w:t>Academic</w:t>
      </w:r>
      <w:proofErr w:type="spellEnd"/>
      <w:r w:rsidR="00031D99" w:rsidRPr="006A04C6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="00031D99" w:rsidRPr="006A04C6">
        <w:rPr>
          <w:rFonts w:ascii="Times New Roman" w:eastAsia="Times New Roman" w:hAnsi="Times New Roman" w:cs="Times New Roman"/>
          <w:szCs w:val="24"/>
          <w:lang w:eastAsia="tr-TR"/>
        </w:rPr>
        <w:t>Perspective</w:t>
      </w:r>
      <w:proofErr w:type="spellEnd"/>
      <w:r w:rsidR="00031D99" w:rsidRPr="006A04C6">
        <w:rPr>
          <w:rFonts w:ascii="Times New Roman" w:eastAsia="Times New Roman" w:hAnsi="Times New Roman" w:cs="Times New Roman"/>
          <w:szCs w:val="24"/>
          <w:lang w:eastAsia="tr-TR"/>
        </w:rPr>
        <w:t xml:space="preserve"> on Social </w:t>
      </w:r>
      <w:proofErr w:type="spellStart"/>
      <w:r w:rsidR="00031D99" w:rsidRPr="006A04C6">
        <w:rPr>
          <w:rFonts w:ascii="Times New Roman" w:eastAsia="Times New Roman" w:hAnsi="Times New Roman" w:cs="Times New Roman"/>
          <w:szCs w:val="24"/>
          <w:lang w:eastAsia="tr-TR"/>
        </w:rPr>
        <w:t>Studies</w:t>
      </w:r>
      <w:proofErr w:type="spellEnd"/>
      <w:r w:rsidR="00031D99" w:rsidRPr="006A04C6">
        <w:rPr>
          <w:rFonts w:ascii="Times New Roman" w:eastAsia="Times New Roman" w:hAnsi="Times New Roman" w:cs="Times New Roman"/>
          <w:szCs w:val="24"/>
          <w:lang w:eastAsia="tr-TR"/>
        </w:rPr>
        <w:t xml:space="preserve"> , (1) , 84-</w:t>
      </w:r>
      <w:proofErr w:type="gramStart"/>
      <w:r w:rsidR="00031D99" w:rsidRPr="006A04C6">
        <w:rPr>
          <w:rFonts w:ascii="Times New Roman" w:eastAsia="Times New Roman" w:hAnsi="Times New Roman" w:cs="Times New Roman"/>
          <w:szCs w:val="24"/>
          <w:lang w:eastAsia="tr-TR"/>
        </w:rPr>
        <w:t>92 .</w:t>
      </w:r>
      <w:proofErr w:type="gramEnd"/>
      <w:r w:rsidR="00031D99" w:rsidRPr="006A04C6">
        <w:rPr>
          <w:rFonts w:ascii="Times New Roman" w:eastAsia="Times New Roman" w:hAnsi="Times New Roman" w:cs="Times New Roman"/>
          <w:szCs w:val="24"/>
          <w:lang w:eastAsia="tr-TR"/>
        </w:rPr>
        <w:t xml:space="preserve"> DOI: 10.35344/japss.737975</w:t>
      </w:r>
    </w:p>
    <w:p w14:paraId="0A852378" w14:textId="77777777" w:rsidR="00C6737C" w:rsidRPr="006A04C6" w:rsidRDefault="00C6737C" w:rsidP="006A04C6">
      <w:pPr>
        <w:pStyle w:val="ListeParagraf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Cs w:val="24"/>
          <w:lang w:val="en-US" w:eastAsia="tr-TR"/>
        </w:rPr>
      </w:pPr>
      <w:r w:rsidRPr="006A04C6">
        <w:rPr>
          <w:rFonts w:ascii="Times New Roman" w:eastAsia="Times New Roman" w:hAnsi="Times New Roman" w:cs="Times New Roman"/>
          <w:b/>
          <w:szCs w:val="24"/>
          <w:lang w:val="en-US" w:eastAsia="tr-TR"/>
        </w:rPr>
        <w:t>Başer</w:t>
      </w:r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G. (2019).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Misafir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İlişkileri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Yönetiminde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Kültürlerarası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Farklılıkları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Yönetmek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,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Yüzüncü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Yıl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Üniversitesi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Sosyal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Bilimler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Enstitüsü Dergisi, 2019 –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Kış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, EK-1Özel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Sayı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, 53-67.</w:t>
      </w:r>
    </w:p>
    <w:p w14:paraId="2A8940E0" w14:textId="77777777" w:rsidR="00C8037D" w:rsidRPr="006A04C6" w:rsidRDefault="00C8037D" w:rsidP="006A04C6">
      <w:pPr>
        <w:pStyle w:val="ListeParagraf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Cs w:val="24"/>
          <w:lang w:val="en-US" w:eastAsia="tr-TR"/>
        </w:rPr>
      </w:pPr>
      <w:r w:rsidRPr="006A04C6">
        <w:rPr>
          <w:rFonts w:ascii="Times New Roman" w:eastAsia="Times New Roman" w:hAnsi="Times New Roman" w:cs="Times New Roman"/>
          <w:b/>
          <w:szCs w:val="24"/>
          <w:lang w:val="en-US" w:eastAsia="tr-TR"/>
        </w:rPr>
        <w:t xml:space="preserve">Başer </w:t>
      </w:r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G. (2019).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Aile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İşletmelerinde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Örgütsel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Yedekleme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Sürecine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Yönelik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Bir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Değerlendirme,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Sosyal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Araştırmalar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ve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Yönetim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gram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Dergisi,  2767</w:t>
      </w:r>
      <w:proofErr w:type="gram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-5897, Cilt:2,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Sayı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: 2, 1-12.</w:t>
      </w:r>
    </w:p>
    <w:p w14:paraId="5EC56C27" w14:textId="77777777" w:rsidR="001B1C3E" w:rsidRPr="006A04C6" w:rsidRDefault="00E10013" w:rsidP="006A04C6">
      <w:pPr>
        <w:pStyle w:val="ListeParagraf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Cs w:val="24"/>
          <w:lang w:val="en-US" w:eastAsia="tr-TR"/>
        </w:rPr>
      </w:pP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Boyacı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gram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C.,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Aktaş</w:t>
      </w:r>
      <w:proofErr w:type="spellEnd"/>
      <w:proofErr w:type="gram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A.,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Ehtiyar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R.,Aksu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A.,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Kurcan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F.,</w:t>
      </w:r>
      <w:r w:rsidRPr="006A04C6">
        <w:rPr>
          <w:rFonts w:ascii="Times New Roman" w:eastAsia="Times New Roman" w:hAnsi="Times New Roman" w:cs="Times New Roman"/>
          <w:b/>
          <w:szCs w:val="24"/>
          <w:lang w:val="en-US" w:eastAsia="tr-TR"/>
        </w:rPr>
        <w:t>Başer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G.,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Köksal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C.D. (1996),“Antalya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Yöresine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Gelen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Turistlerin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Profilini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Belirleme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Araştırması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”, Anatolia Dergisi,Sayı:1-2, Mart-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Haziran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.</w:t>
      </w:r>
    </w:p>
    <w:p w14:paraId="56D2EE61" w14:textId="77777777" w:rsidR="000472D1" w:rsidRPr="006A04C6" w:rsidRDefault="000472D1" w:rsidP="006A04C6">
      <w:pPr>
        <w:spacing w:after="0"/>
        <w:ind w:left="360"/>
        <w:jc w:val="both"/>
        <w:rPr>
          <w:rFonts w:ascii="Times New Roman" w:hAnsi="Times New Roman"/>
          <w:b/>
          <w:color w:val="auto"/>
          <w:sz w:val="24"/>
          <w:lang w:val="en-US"/>
        </w:rPr>
      </w:pPr>
    </w:p>
    <w:p w14:paraId="750FF3C0" w14:textId="336F208C" w:rsidR="00A82CA8" w:rsidRPr="006A04C6" w:rsidRDefault="00B42C42" w:rsidP="006A04C6">
      <w:pPr>
        <w:spacing w:after="0"/>
        <w:ind w:left="360"/>
        <w:jc w:val="both"/>
        <w:rPr>
          <w:rFonts w:ascii="Times New Roman" w:hAnsi="Times New Roman"/>
          <w:b/>
          <w:color w:val="auto"/>
          <w:sz w:val="24"/>
          <w:lang w:val="en-US"/>
        </w:rPr>
      </w:pPr>
      <w:r w:rsidRPr="006A04C6">
        <w:rPr>
          <w:rFonts w:ascii="Times New Roman" w:hAnsi="Times New Roman"/>
          <w:b/>
          <w:color w:val="auto"/>
          <w:sz w:val="24"/>
          <w:lang w:val="en-US"/>
        </w:rPr>
        <w:t>Book Chapters</w:t>
      </w:r>
      <w:r w:rsidR="00D80344" w:rsidRPr="006A04C6">
        <w:rPr>
          <w:rFonts w:ascii="Times New Roman" w:hAnsi="Times New Roman"/>
          <w:b/>
          <w:color w:val="auto"/>
          <w:sz w:val="24"/>
          <w:lang w:val="en-US"/>
        </w:rPr>
        <w:t xml:space="preserve"> (in English):</w:t>
      </w:r>
      <w:r w:rsidR="000472D1" w:rsidRPr="006A04C6">
        <w:rPr>
          <w:rFonts w:ascii="Times New Roman" w:hAnsi="Times New Roman"/>
          <w:b/>
          <w:color w:val="auto"/>
          <w:sz w:val="24"/>
          <w:lang w:val="en-US"/>
        </w:rPr>
        <w:t xml:space="preserve"> </w:t>
      </w:r>
    </w:p>
    <w:p w14:paraId="0006F7E7" w14:textId="77777777" w:rsidR="000472D1" w:rsidRPr="006A04C6" w:rsidRDefault="000472D1" w:rsidP="006A04C6">
      <w:pPr>
        <w:spacing w:after="0"/>
        <w:jc w:val="both"/>
        <w:rPr>
          <w:rFonts w:ascii="Times New Roman" w:eastAsia="Times New Roman" w:hAnsi="Times New Roman"/>
          <w:color w:val="auto"/>
          <w:szCs w:val="24"/>
          <w:lang w:val="en-US"/>
        </w:rPr>
      </w:pPr>
    </w:p>
    <w:p w14:paraId="266102CE" w14:textId="77777777" w:rsidR="004F2BA8" w:rsidRPr="006A04C6" w:rsidRDefault="004F2BA8" w:rsidP="006A04C6">
      <w:pPr>
        <w:pStyle w:val="ListeParagraf"/>
        <w:ind w:left="502"/>
        <w:jc w:val="both"/>
        <w:rPr>
          <w:rFonts w:ascii="Times New Roman" w:eastAsia="Times New Roman" w:hAnsi="Times New Roman" w:cs="Times New Roman"/>
          <w:szCs w:val="24"/>
          <w:lang w:val="en-US" w:eastAsia="tr-TR"/>
        </w:rPr>
      </w:pPr>
    </w:p>
    <w:p w14:paraId="72B560EA" w14:textId="4C6052F8" w:rsidR="005C71BE" w:rsidRPr="006A04C6" w:rsidRDefault="005C71BE" w:rsidP="006A04C6">
      <w:pPr>
        <w:pStyle w:val="ListeParagraf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Cs w:val="24"/>
          <w:lang w:val="en-US" w:eastAsia="tr-TR"/>
        </w:rPr>
      </w:pPr>
      <w:r w:rsidRPr="006A04C6">
        <w:rPr>
          <w:rFonts w:ascii="Times New Roman" w:eastAsia="Times New Roman" w:hAnsi="Times New Roman" w:cs="Times New Roman"/>
          <w:b/>
          <w:szCs w:val="24"/>
          <w:lang w:val="en-US" w:eastAsia="tr-TR"/>
        </w:rPr>
        <w:t>Başer G</w:t>
      </w:r>
      <w:r w:rsidR="00B40027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. “Impact of </w:t>
      </w:r>
      <w:proofErr w:type="spellStart"/>
      <w:r w:rsidR="00B40027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Covid</w:t>
      </w:r>
      <w:proofErr w:type="spellEnd"/>
      <w:r w:rsidR="00B40027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19 Pandemic on Tourism in Turkey” in Restarting T</w:t>
      </w:r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ourism</w:t>
      </w:r>
      <w:r w:rsidR="00B40027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, Travel and Hospitality, p.47-57, Editors: </w:t>
      </w:r>
      <w:proofErr w:type="spellStart"/>
      <w:r w:rsidR="00B40027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Chistou</w:t>
      </w:r>
      <w:proofErr w:type="spellEnd"/>
      <w:r w:rsidR="00B40027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and Fotiadis, International Hellenic University, ISBN: 978-618-5630-05-8, 2022.</w:t>
      </w:r>
    </w:p>
    <w:p w14:paraId="265BD162" w14:textId="61A3BD04" w:rsidR="00D00F26" w:rsidRPr="006A04C6" w:rsidRDefault="00D00F26" w:rsidP="006A04C6">
      <w:pPr>
        <w:pStyle w:val="ListeParagraf"/>
        <w:numPr>
          <w:ilvl w:val="0"/>
          <w:numId w:val="40"/>
        </w:numPr>
        <w:jc w:val="both"/>
        <w:rPr>
          <w:rFonts w:ascii="Times New Roman" w:eastAsia="Times New Roman" w:hAnsi="Times New Roman"/>
          <w:szCs w:val="24"/>
          <w:lang w:val="en-US"/>
        </w:rPr>
      </w:pPr>
      <w:r w:rsidRPr="006A04C6">
        <w:rPr>
          <w:rFonts w:ascii="Times New Roman" w:eastAsia="Times New Roman" w:hAnsi="Times New Roman"/>
          <w:b/>
          <w:szCs w:val="24"/>
          <w:lang w:val="en-US"/>
        </w:rPr>
        <w:t xml:space="preserve">Başer G., </w:t>
      </w:r>
      <w:proofErr w:type="spellStart"/>
      <w:r w:rsidRPr="006A04C6">
        <w:rPr>
          <w:rFonts w:ascii="Times New Roman" w:eastAsia="Times New Roman" w:hAnsi="Times New Roman"/>
          <w:szCs w:val="24"/>
          <w:lang w:val="en-US"/>
        </w:rPr>
        <w:t>Ehtiyar</w:t>
      </w:r>
      <w:proofErr w:type="spellEnd"/>
      <w:r w:rsidRPr="006A04C6">
        <w:rPr>
          <w:rFonts w:ascii="Times New Roman" w:eastAsia="Times New Roman" w:hAnsi="Times New Roman"/>
          <w:szCs w:val="24"/>
          <w:lang w:val="en-US"/>
        </w:rPr>
        <w:t xml:space="preserve"> R. “The effects of COVID-19 on the hotel’s physical environment from the perspectives of tourists and hotel employees”, Covid-19 and the Hospitality and Tourism Industry, Edward Elgar Publishing.2021.</w:t>
      </w:r>
    </w:p>
    <w:p w14:paraId="3149E09F" w14:textId="187FBF7A" w:rsidR="00D00F26" w:rsidRPr="006A04C6" w:rsidRDefault="00D00F26" w:rsidP="006A04C6">
      <w:pPr>
        <w:pStyle w:val="ListeParagraf"/>
        <w:numPr>
          <w:ilvl w:val="0"/>
          <w:numId w:val="40"/>
        </w:numPr>
        <w:jc w:val="both"/>
        <w:rPr>
          <w:rFonts w:ascii="Times New Roman" w:eastAsia="Times New Roman" w:hAnsi="Times New Roman"/>
          <w:szCs w:val="24"/>
          <w:lang w:val="en-US"/>
        </w:rPr>
      </w:pPr>
      <w:r w:rsidRPr="006A04C6">
        <w:rPr>
          <w:rFonts w:ascii="Times New Roman" w:eastAsia="Times New Roman" w:hAnsi="Times New Roman"/>
          <w:b/>
          <w:szCs w:val="24"/>
          <w:lang w:val="en-US"/>
        </w:rPr>
        <w:t xml:space="preserve">Başer G. </w:t>
      </w:r>
      <w:r w:rsidRPr="006A04C6">
        <w:rPr>
          <w:rFonts w:ascii="Times New Roman" w:eastAsia="Times New Roman" w:hAnsi="Times New Roman"/>
          <w:szCs w:val="24"/>
          <w:lang w:val="en-US"/>
        </w:rPr>
        <w:t>“The Impact of Tourism on Turkish Economy”, Hospitality and Tourism, Managerial Perspectives &amp; Practices, Peter Lang, Berlin, ISBN-10:363183490X, 175-197. 2020.</w:t>
      </w:r>
    </w:p>
    <w:p w14:paraId="0A506E20" w14:textId="6C9C7E18" w:rsidR="00D00F26" w:rsidRPr="006A04C6" w:rsidRDefault="00D00F26" w:rsidP="006A04C6">
      <w:pPr>
        <w:pStyle w:val="ListeParagraf"/>
        <w:numPr>
          <w:ilvl w:val="0"/>
          <w:numId w:val="40"/>
        </w:numPr>
        <w:jc w:val="both"/>
        <w:rPr>
          <w:rFonts w:ascii="Times New Roman" w:eastAsia="Times New Roman" w:hAnsi="Times New Roman"/>
          <w:szCs w:val="24"/>
          <w:lang w:val="en-US"/>
        </w:rPr>
      </w:pPr>
      <w:bookmarkStart w:id="1" w:name="OLE_LINK1"/>
      <w:bookmarkStart w:id="2" w:name="OLE_LINK2"/>
      <w:r w:rsidRPr="006A04C6">
        <w:rPr>
          <w:rFonts w:ascii="Times New Roman" w:eastAsia="Times New Roman" w:hAnsi="Times New Roman"/>
          <w:b/>
          <w:szCs w:val="24"/>
          <w:lang w:val="en-US"/>
        </w:rPr>
        <w:t xml:space="preserve">Başer G. </w:t>
      </w:r>
      <w:r w:rsidRPr="006A04C6">
        <w:rPr>
          <w:rFonts w:ascii="Times New Roman" w:eastAsia="Times New Roman" w:hAnsi="Times New Roman"/>
          <w:szCs w:val="24"/>
          <w:lang w:val="en-US"/>
        </w:rPr>
        <w:t xml:space="preserve">“The Pros and Cons of Digital Marketing Strategies: Applications from the Hotel Industry”, Turizm Araştırmaları, </w:t>
      </w:r>
      <w:proofErr w:type="spellStart"/>
      <w:r w:rsidRPr="006A04C6">
        <w:rPr>
          <w:rFonts w:ascii="Times New Roman" w:eastAsia="Times New Roman" w:hAnsi="Times New Roman"/>
          <w:szCs w:val="24"/>
          <w:lang w:val="en-US"/>
        </w:rPr>
        <w:t>Editörler</w:t>
      </w:r>
      <w:proofErr w:type="spellEnd"/>
      <w:r w:rsidRPr="006A04C6">
        <w:rPr>
          <w:rFonts w:ascii="Times New Roman" w:eastAsia="Times New Roman" w:hAnsi="Times New Roman"/>
          <w:szCs w:val="24"/>
          <w:lang w:val="en-US"/>
        </w:rPr>
        <w:t xml:space="preserve">: F. </w:t>
      </w:r>
      <w:proofErr w:type="spellStart"/>
      <w:r w:rsidRPr="006A04C6">
        <w:rPr>
          <w:rFonts w:ascii="Times New Roman" w:eastAsia="Times New Roman" w:hAnsi="Times New Roman"/>
          <w:szCs w:val="24"/>
          <w:lang w:val="en-US"/>
        </w:rPr>
        <w:t>Alaeddinoğlu</w:t>
      </w:r>
      <w:proofErr w:type="spellEnd"/>
      <w:r w:rsidRPr="006A04C6">
        <w:rPr>
          <w:rFonts w:ascii="Times New Roman" w:eastAsia="Times New Roman" w:hAnsi="Times New Roman"/>
          <w:szCs w:val="24"/>
          <w:lang w:val="en-US"/>
        </w:rPr>
        <w:t xml:space="preserve">, </w:t>
      </w:r>
      <w:proofErr w:type="spellStart"/>
      <w:proofErr w:type="gramStart"/>
      <w:r w:rsidRPr="006A04C6">
        <w:rPr>
          <w:rFonts w:ascii="Times New Roman" w:eastAsia="Times New Roman" w:hAnsi="Times New Roman"/>
          <w:szCs w:val="24"/>
          <w:lang w:val="en-US"/>
        </w:rPr>
        <w:t>S.Özer</w:t>
      </w:r>
      <w:proofErr w:type="spellEnd"/>
      <w:proofErr w:type="gramEnd"/>
      <w:r w:rsidRPr="006A04C6">
        <w:rPr>
          <w:rFonts w:ascii="Times New Roman" w:eastAsia="Times New Roman" w:hAnsi="Times New Roman"/>
          <w:szCs w:val="24"/>
          <w:lang w:val="en-US"/>
        </w:rPr>
        <w:t xml:space="preserve">, </w:t>
      </w:r>
      <w:proofErr w:type="spellStart"/>
      <w:r w:rsidRPr="006A04C6">
        <w:rPr>
          <w:rFonts w:ascii="Times New Roman" w:eastAsia="Times New Roman" w:hAnsi="Times New Roman"/>
          <w:szCs w:val="24"/>
          <w:lang w:val="en-US"/>
        </w:rPr>
        <w:t>S.Şahin</w:t>
      </w:r>
      <w:proofErr w:type="spellEnd"/>
      <w:r w:rsidRPr="006A04C6">
        <w:rPr>
          <w:rFonts w:ascii="Times New Roman" w:eastAsia="Times New Roman" w:hAnsi="Times New Roman"/>
          <w:szCs w:val="24"/>
          <w:lang w:val="en-US"/>
        </w:rPr>
        <w:t xml:space="preserve">, </w:t>
      </w:r>
      <w:proofErr w:type="spellStart"/>
      <w:r w:rsidRPr="006A04C6">
        <w:rPr>
          <w:rFonts w:ascii="Times New Roman" w:eastAsia="Times New Roman" w:hAnsi="Times New Roman"/>
          <w:szCs w:val="24"/>
          <w:lang w:val="en-US"/>
        </w:rPr>
        <w:t>H.A.Kalay</w:t>
      </w:r>
      <w:proofErr w:type="spellEnd"/>
      <w:r w:rsidRPr="006A04C6">
        <w:rPr>
          <w:rFonts w:ascii="Times New Roman" w:eastAsia="Times New Roman" w:hAnsi="Times New Roman"/>
          <w:szCs w:val="24"/>
          <w:lang w:val="en-US"/>
        </w:rPr>
        <w:t xml:space="preserve">, </w:t>
      </w:r>
      <w:proofErr w:type="spellStart"/>
      <w:r w:rsidRPr="006A04C6">
        <w:rPr>
          <w:rFonts w:ascii="Times New Roman" w:eastAsia="Times New Roman" w:hAnsi="Times New Roman"/>
          <w:szCs w:val="24"/>
          <w:lang w:val="en-US"/>
        </w:rPr>
        <w:t>Paradigma</w:t>
      </w:r>
      <w:proofErr w:type="spellEnd"/>
      <w:r w:rsidRPr="006A04C6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6A04C6">
        <w:rPr>
          <w:rFonts w:ascii="Times New Roman" w:eastAsia="Times New Roman" w:hAnsi="Times New Roman"/>
          <w:szCs w:val="24"/>
          <w:lang w:val="en-US"/>
        </w:rPr>
        <w:t>Akademi</w:t>
      </w:r>
      <w:proofErr w:type="spellEnd"/>
      <w:r w:rsidRPr="006A04C6">
        <w:rPr>
          <w:rFonts w:ascii="Times New Roman" w:eastAsia="Times New Roman" w:hAnsi="Times New Roman"/>
          <w:szCs w:val="24"/>
          <w:lang w:val="en-US"/>
        </w:rPr>
        <w:t xml:space="preserve">, ISBN: 978-605-7691-42-2, </w:t>
      </w:r>
      <w:proofErr w:type="spellStart"/>
      <w:r w:rsidRPr="006A04C6">
        <w:rPr>
          <w:rFonts w:ascii="Times New Roman" w:eastAsia="Times New Roman" w:hAnsi="Times New Roman"/>
          <w:szCs w:val="24"/>
          <w:lang w:val="en-US"/>
        </w:rPr>
        <w:t>sayfa</w:t>
      </w:r>
      <w:proofErr w:type="spellEnd"/>
      <w:r w:rsidRPr="006A04C6">
        <w:rPr>
          <w:rFonts w:ascii="Times New Roman" w:eastAsia="Times New Roman" w:hAnsi="Times New Roman"/>
          <w:szCs w:val="24"/>
          <w:lang w:val="en-US"/>
        </w:rPr>
        <w:t xml:space="preserve"> 215 – 240, 2019.</w:t>
      </w:r>
    </w:p>
    <w:p w14:paraId="4A9D8822" w14:textId="74506A8A" w:rsidR="00D00F26" w:rsidRPr="006A04C6" w:rsidRDefault="00D00F26" w:rsidP="006A04C6">
      <w:pPr>
        <w:pStyle w:val="ListeParagraf"/>
        <w:numPr>
          <w:ilvl w:val="0"/>
          <w:numId w:val="40"/>
        </w:numPr>
        <w:jc w:val="both"/>
        <w:rPr>
          <w:rFonts w:ascii="Times New Roman" w:eastAsia="Times New Roman" w:hAnsi="Times New Roman"/>
          <w:szCs w:val="24"/>
          <w:lang w:val="en-US"/>
        </w:rPr>
      </w:pPr>
      <w:r w:rsidRPr="006A04C6">
        <w:rPr>
          <w:rFonts w:ascii="Times New Roman" w:eastAsia="Times New Roman" w:hAnsi="Times New Roman"/>
          <w:b/>
          <w:szCs w:val="24"/>
          <w:lang w:val="en-US"/>
        </w:rPr>
        <w:t xml:space="preserve">Başer G., </w:t>
      </w:r>
      <w:r w:rsidRPr="006A04C6">
        <w:rPr>
          <w:rFonts w:ascii="Times New Roman" w:eastAsia="Times New Roman" w:hAnsi="Times New Roman"/>
          <w:szCs w:val="24"/>
          <w:lang w:val="en-US"/>
        </w:rPr>
        <w:t>Al-</w:t>
      </w:r>
      <w:proofErr w:type="spellStart"/>
      <w:r w:rsidRPr="006A04C6">
        <w:rPr>
          <w:rFonts w:ascii="Times New Roman" w:eastAsia="Times New Roman" w:hAnsi="Times New Roman"/>
          <w:szCs w:val="24"/>
          <w:lang w:val="en-US"/>
        </w:rPr>
        <w:t>Turjman</w:t>
      </w:r>
      <w:proofErr w:type="spellEnd"/>
      <w:r w:rsidRPr="006A04C6">
        <w:rPr>
          <w:rFonts w:ascii="Times New Roman" w:eastAsia="Times New Roman" w:hAnsi="Times New Roman"/>
          <w:szCs w:val="24"/>
          <w:lang w:val="en-US"/>
        </w:rPr>
        <w:t xml:space="preserve"> F., </w:t>
      </w:r>
      <w:proofErr w:type="spellStart"/>
      <w:r w:rsidRPr="006A04C6">
        <w:rPr>
          <w:rFonts w:ascii="Times New Roman" w:eastAsia="Times New Roman" w:hAnsi="Times New Roman"/>
          <w:szCs w:val="24"/>
          <w:lang w:val="en-US"/>
        </w:rPr>
        <w:t>Doğan</w:t>
      </w:r>
      <w:proofErr w:type="spellEnd"/>
      <w:r w:rsidRPr="006A04C6">
        <w:rPr>
          <w:rFonts w:ascii="Times New Roman" w:eastAsia="Times New Roman" w:hAnsi="Times New Roman"/>
          <w:szCs w:val="24"/>
          <w:lang w:val="en-US"/>
        </w:rPr>
        <w:t xml:space="preserve"> O., Smart Tourism Destination in Smart Cities Paradigm: A Model for Antalya, Artificial Intelligence in </w:t>
      </w:r>
      <w:proofErr w:type="spellStart"/>
      <w:r w:rsidRPr="006A04C6">
        <w:rPr>
          <w:rFonts w:ascii="Times New Roman" w:eastAsia="Times New Roman" w:hAnsi="Times New Roman"/>
          <w:szCs w:val="24"/>
          <w:lang w:val="en-US"/>
        </w:rPr>
        <w:t>IoT</w:t>
      </w:r>
      <w:proofErr w:type="spellEnd"/>
      <w:r w:rsidRPr="006A04C6">
        <w:rPr>
          <w:rFonts w:ascii="Times New Roman" w:eastAsia="Times New Roman" w:hAnsi="Times New Roman"/>
          <w:szCs w:val="24"/>
          <w:lang w:val="en-US"/>
        </w:rPr>
        <w:t>, Springer, 63-83, 2019.</w:t>
      </w:r>
    </w:p>
    <w:p w14:paraId="4B99F4D2" w14:textId="77777777" w:rsidR="00D00F26" w:rsidRPr="006A04C6" w:rsidRDefault="00D00F26" w:rsidP="006A04C6">
      <w:pPr>
        <w:pStyle w:val="ListeParagraf"/>
        <w:ind w:left="644"/>
        <w:jc w:val="both"/>
        <w:rPr>
          <w:rFonts w:ascii="Times New Roman" w:eastAsia="Times New Roman" w:hAnsi="Times New Roman" w:cs="Times New Roman"/>
          <w:szCs w:val="24"/>
          <w:lang w:val="en-US" w:eastAsia="tr-TR"/>
        </w:rPr>
      </w:pPr>
    </w:p>
    <w:p w14:paraId="1D625859" w14:textId="4692C29B" w:rsidR="00D80344" w:rsidRPr="006A04C6" w:rsidRDefault="00D80344" w:rsidP="006A04C6">
      <w:pPr>
        <w:ind w:firstLine="284"/>
        <w:jc w:val="both"/>
        <w:rPr>
          <w:rFonts w:ascii="Times New Roman" w:hAnsi="Times New Roman"/>
          <w:b/>
          <w:color w:val="auto"/>
          <w:sz w:val="24"/>
          <w:lang w:val="en-US"/>
        </w:rPr>
      </w:pPr>
      <w:r w:rsidRPr="006A04C6">
        <w:rPr>
          <w:rFonts w:ascii="Times New Roman" w:hAnsi="Times New Roman"/>
          <w:b/>
          <w:color w:val="auto"/>
          <w:sz w:val="24"/>
          <w:lang w:val="en-US"/>
        </w:rPr>
        <w:t>Book Chapters (in Turkish):</w:t>
      </w:r>
    </w:p>
    <w:p w14:paraId="1B55C77B" w14:textId="22157E93" w:rsidR="00D00F26" w:rsidRPr="006A04C6" w:rsidRDefault="00D80344" w:rsidP="006A04C6">
      <w:pPr>
        <w:numPr>
          <w:ilvl w:val="0"/>
          <w:numId w:val="40"/>
        </w:numPr>
        <w:jc w:val="both"/>
        <w:rPr>
          <w:rFonts w:ascii="Times New Roman" w:hAnsi="Times New Roman"/>
          <w:b/>
          <w:color w:val="auto"/>
          <w:sz w:val="24"/>
          <w:lang w:val="en-US"/>
        </w:rPr>
      </w:pPr>
      <w:r w:rsidRPr="006A04C6">
        <w:rPr>
          <w:rFonts w:ascii="Times New Roman" w:eastAsia="Times New Roman" w:hAnsi="Times New Roman"/>
          <w:b/>
          <w:color w:val="auto"/>
          <w:sz w:val="22"/>
          <w:szCs w:val="24"/>
          <w:lang w:val="en-US"/>
        </w:rPr>
        <w:t>Başer</w:t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G. “</w:t>
      </w:r>
      <w:proofErr w:type="spellStart"/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İnsan</w:t>
      </w:r>
      <w:proofErr w:type="spellEnd"/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</w:t>
      </w:r>
      <w:proofErr w:type="spellStart"/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Kaynakları</w:t>
      </w:r>
      <w:proofErr w:type="spellEnd"/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</w:t>
      </w:r>
      <w:proofErr w:type="spellStart"/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Yönetimi</w:t>
      </w:r>
      <w:proofErr w:type="spellEnd"/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ve </w:t>
      </w:r>
      <w:proofErr w:type="spellStart"/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Liderlik</w:t>
      </w:r>
      <w:proofErr w:type="spellEnd"/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” in </w:t>
      </w:r>
      <w:proofErr w:type="spellStart"/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Uluslararası</w:t>
      </w:r>
      <w:proofErr w:type="spellEnd"/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</w:t>
      </w:r>
      <w:proofErr w:type="spellStart"/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Perspektifte</w:t>
      </w:r>
      <w:proofErr w:type="spellEnd"/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</w:t>
      </w:r>
      <w:proofErr w:type="spellStart"/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Turizmde</w:t>
      </w:r>
      <w:proofErr w:type="spellEnd"/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</w:t>
      </w:r>
      <w:proofErr w:type="spellStart"/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İnsan</w:t>
      </w:r>
      <w:proofErr w:type="spellEnd"/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</w:t>
      </w:r>
      <w:proofErr w:type="spellStart"/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Kaynakları</w:t>
      </w:r>
      <w:proofErr w:type="spellEnd"/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</w:t>
      </w:r>
      <w:proofErr w:type="spellStart"/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Yönetimi</w:t>
      </w:r>
      <w:proofErr w:type="spellEnd"/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, Editors: Akın Aksu, </w:t>
      </w:r>
      <w:proofErr w:type="spellStart"/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Rüya</w:t>
      </w:r>
      <w:proofErr w:type="spellEnd"/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</w:t>
      </w:r>
      <w:proofErr w:type="spellStart"/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Ehtiyar</w:t>
      </w:r>
      <w:proofErr w:type="spellEnd"/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, Detay </w:t>
      </w:r>
      <w:proofErr w:type="spellStart"/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Yayıncılık</w:t>
      </w:r>
      <w:proofErr w:type="spellEnd"/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, 2023.</w:t>
      </w:r>
      <w:bookmarkEnd w:id="1"/>
      <w:bookmarkEnd w:id="2"/>
    </w:p>
    <w:p w14:paraId="2DA5A43F" w14:textId="3954C9C0" w:rsidR="00D00F26" w:rsidRPr="006A04C6" w:rsidRDefault="00D00F26" w:rsidP="006A04C6">
      <w:pPr>
        <w:pStyle w:val="ListeParagraf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Cs w:val="24"/>
          <w:lang w:val="en-US" w:eastAsia="tr-TR"/>
        </w:rPr>
      </w:pPr>
      <w:r w:rsidRPr="006A04C6">
        <w:rPr>
          <w:rFonts w:ascii="Times New Roman" w:eastAsia="Times New Roman" w:hAnsi="Times New Roman" w:cs="Times New Roman"/>
          <w:b/>
          <w:szCs w:val="24"/>
          <w:lang w:val="en-US" w:eastAsia="tr-TR"/>
        </w:rPr>
        <w:t>Başer</w:t>
      </w:r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G., “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Madde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Yazımı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”,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Cilt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4,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Cilt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5,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Türkiye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Turizm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Ansiklopedisi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,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Editörler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: Nazmi Kozak,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Metin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Kozak, Detay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Yayıncılık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, 2022.</w:t>
      </w:r>
    </w:p>
    <w:p w14:paraId="611DA7B2" w14:textId="1E9DAEA8" w:rsidR="00B42C42" w:rsidRPr="006A04C6" w:rsidRDefault="00493510" w:rsidP="006A04C6">
      <w:pPr>
        <w:numPr>
          <w:ilvl w:val="0"/>
          <w:numId w:val="40"/>
        </w:numPr>
        <w:jc w:val="both"/>
        <w:rPr>
          <w:rFonts w:ascii="Times New Roman" w:eastAsia="Times New Roman" w:hAnsi="Times New Roman"/>
          <w:color w:val="auto"/>
          <w:sz w:val="22"/>
          <w:szCs w:val="24"/>
          <w:lang w:val="en-US"/>
        </w:rPr>
      </w:pPr>
      <w:r w:rsidRPr="006A04C6">
        <w:rPr>
          <w:rFonts w:ascii="Times New Roman" w:eastAsia="Times New Roman" w:hAnsi="Times New Roman"/>
          <w:b/>
          <w:color w:val="auto"/>
          <w:sz w:val="22"/>
          <w:szCs w:val="24"/>
          <w:lang w:val="en-US"/>
        </w:rPr>
        <w:t>Başer</w:t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G. “</w:t>
      </w:r>
      <w:proofErr w:type="spellStart"/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İşyeri</w:t>
      </w:r>
      <w:proofErr w:type="spellEnd"/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</w:t>
      </w:r>
      <w:proofErr w:type="spellStart"/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Maneviyatı</w:t>
      </w:r>
      <w:proofErr w:type="spellEnd"/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</w:t>
      </w:r>
      <w:proofErr w:type="spellStart"/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Kavramının</w:t>
      </w:r>
      <w:proofErr w:type="spellEnd"/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Turizm </w:t>
      </w:r>
      <w:proofErr w:type="spellStart"/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İşletmeleri</w:t>
      </w:r>
      <w:proofErr w:type="spellEnd"/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</w:t>
      </w:r>
      <w:proofErr w:type="spellStart"/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Açısından</w:t>
      </w:r>
      <w:proofErr w:type="spellEnd"/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</w:t>
      </w:r>
      <w:proofErr w:type="spellStart"/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Değerlendirilmesi</w:t>
      </w:r>
      <w:proofErr w:type="spellEnd"/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”, Turizm </w:t>
      </w:r>
      <w:proofErr w:type="spellStart"/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İşletmeleri</w:t>
      </w:r>
      <w:proofErr w:type="spellEnd"/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</w:t>
      </w:r>
      <w:proofErr w:type="spellStart"/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Perspektifinden</w:t>
      </w:r>
      <w:proofErr w:type="spellEnd"/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</w:t>
      </w:r>
      <w:proofErr w:type="spellStart"/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Örgütsel</w:t>
      </w:r>
      <w:proofErr w:type="spellEnd"/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</w:t>
      </w:r>
      <w:proofErr w:type="spellStart"/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Davranış</w:t>
      </w:r>
      <w:proofErr w:type="spellEnd"/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, </w:t>
      </w:r>
      <w:proofErr w:type="spellStart"/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Editörler</w:t>
      </w:r>
      <w:proofErr w:type="spellEnd"/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: Prof. Dr. </w:t>
      </w:r>
      <w:proofErr w:type="spellStart"/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Rüya</w:t>
      </w:r>
      <w:proofErr w:type="spellEnd"/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</w:t>
      </w:r>
      <w:proofErr w:type="spellStart"/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Ehtiyar</w:t>
      </w:r>
      <w:proofErr w:type="spellEnd"/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, Prof. Dr. Akın Aksu, Detay </w:t>
      </w:r>
      <w:proofErr w:type="spellStart"/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Yayıncılık</w:t>
      </w:r>
      <w:proofErr w:type="spellEnd"/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, ISBN: 978-605-254-397-9, Ankara, </w:t>
      </w:r>
      <w:proofErr w:type="spellStart"/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Haziran</w:t>
      </w:r>
      <w:proofErr w:type="spellEnd"/>
      <w:r w:rsidR="00B42C42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, 2021</w:t>
      </w:r>
      <w:r w:rsidR="00D00F26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.</w:t>
      </w:r>
    </w:p>
    <w:p w14:paraId="5337A026" w14:textId="17ADFFBB" w:rsidR="00E336B9" w:rsidRPr="006A04C6" w:rsidRDefault="00D00F26" w:rsidP="006A04C6">
      <w:pPr>
        <w:pStyle w:val="ListeParagraf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Cs w:val="24"/>
          <w:lang w:val="en-US" w:eastAsia="tr-TR"/>
        </w:rPr>
      </w:pPr>
      <w:r w:rsidRPr="006A04C6">
        <w:rPr>
          <w:rFonts w:ascii="Times New Roman" w:eastAsia="Times New Roman" w:hAnsi="Times New Roman" w:cs="Times New Roman"/>
          <w:b/>
          <w:szCs w:val="24"/>
          <w:lang w:val="en-US" w:eastAsia="tr-TR"/>
        </w:rPr>
        <w:t>Başer</w:t>
      </w:r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G., “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Destinasyon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Yönetiminde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İnovatif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Uygulamalar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”,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Destinasyon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Yönetiminde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Yeni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Yaklaşımlar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,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Editörler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: Sezer </w:t>
      </w:r>
      <w:proofErr w:type="spellStart"/>
      <w:proofErr w:type="gram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Karasakal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,  Oğuz</w:t>
      </w:r>
      <w:proofErr w:type="gram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Doğan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, Nobel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Yayıncılık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, 2021. </w:t>
      </w:r>
    </w:p>
    <w:p w14:paraId="285BF7B0" w14:textId="00D8B5B2" w:rsidR="00D00F26" w:rsidRPr="006A04C6" w:rsidRDefault="00D00F26" w:rsidP="006A04C6">
      <w:pPr>
        <w:pStyle w:val="ListeParagraf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Cs w:val="24"/>
          <w:lang w:val="en-US" w:eastAsia="tr-TR"/>
        </w:rPr>
      </w:pPr>
      <w:r w:rsidRPr="006A04C6">
        <w:rPr>
          <w:rFonts w:ascii="Times New Roman" w:eastAsia="Times New Roman" w:hAnsi="Times New Roman" w:cs="Times New Roman"/>
          <w:b/>
          <w:szCs w:val="24"/>
          <w:lang w:val="en-US" w:eastAsia="tr-TR"/>
        </w:rPr>
        <w:t xml:space="preserve">Başer </w:t>
      </w:r>
      <w:proofErr w:type="spellStart"/>
      <w:proofErr w:type="gram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G.,“</w:t>
      </w:r>
      <w:proofErr w:type="gram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Tarım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Turizmi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ve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Pazarlama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”, Tarım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Turizmi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,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Editörler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: Dr.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Makbule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Civelek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, Dr.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Taner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Dalgın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, Detay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Yayıncılık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, Ankara, 2021. </w:t>
      </w:r>
    </w:p>
    <w:p w14:paraId="1859C0D8" w14:textId="41FB1DAD" w:rsidR="002B2228" w:rsidRPr="006A04C6" w:rsidRDefault="00835838" w:rsidP="006A04C6">
      <w:pPr>
        <w:pStyle w:val="ListeParagraf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Cs w:val="24"/>
          <w:lang w:val="en-US" w:eastAsia="tr-TR"/>
        </w:rPr>
      </w:pPr>
      <w:r w:rsidRPr="006A04C6">
        <w:rPr>
          <w:rFonts w:ascii="Times New Roman" w:eastAsia="Times New Roman" w:hAnsi="Times New Roman" w:cs="Times New Roman"/>
          <w:b/>
          <w:szCs w:val="24"/>
          <w:lang w:val="en-US" w:eastAsia="tr-TR"/>
        </w:rPr>
        <w:t>Başer G.,</w:t>
      </w:r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“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Nevin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Akçelik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”,</w:t>
      </w:r>
      <w:r w:rsidR="00ED6416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Türk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Turizmine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Kanat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Gerenler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,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Cilt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V, Kadın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Turizmciler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,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Editörler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: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Metin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Kozak, Nazmi Kozak, Detay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Ya</w:t>
      </w:r>
      <w:r w:rsidR="00D00F26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yıncılık</w:t>
      </w:r>
      <w:proofErr w:type="spellEnd"/>
      <w:r w:rsidR="00D00F26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, Ankara, 311-324, 2020.</w:t>
      </w:r>
    </w:p>
    <w:p w14:paraId="4647CD4D" w14:textId="363C865C" w:rsidR="00ED6416" w:rsidRPr="006A04C6" w:rsidRDefault="00ED6416" w:rsidP="006A04C6">
      <w:pPr>
        <w:pStyle w:val="ListeParagraf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Cs w:val="24"/>
          <w:lang w:val="en-US" w:eastAsia="tr-TR"/>
        </w:rPr>
      </w:pPr>
      <w:r w:rsidRPr="006A04C6">
        <w:rPr>
          <w:rFonts w:ascii="Times New Roman" w:eastAsia="Times New Roman" w:hAnsi="Times New Roman" w:cs="Times New Roman"/>
          <w:b/>
          <w:szCs w:val="24"/>
          <w:lang w:val="en-US" w:eastAsia="tr-TR"/>
        </w:rPr>
        <w:t>Başer</w:t>
      </w:r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, G. “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Şehir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Turizmi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”,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Gelecek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Turizm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Trendleri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,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Editörler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: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Sedat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Şahin,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Sağbetullah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proofErr w:type="gram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Meriç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, 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Parad</w:t>
      </w:r>
      <w:r w:rsidR="00EB75B3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igma</w:t>
      </w:r>
      <w:proofErr w:type="spellEnd"/>
      <w:proofErr w:type="gramEnd"/>
      <w:r w:rsidR="00EB75B3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="00EB75B3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Akademi</w:t>
      </w:r>
      <w:proofErr w:type="spellEnd"/>
      <w:r w:rsidR="00EB75B3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, İstanbul, 467-488, 2020.</w:t>
      </w:r>
    </w:p>
    <w:p w14:paraId="6793F8C1" w14:textId="790165F4" w:rsidR="000472D1" w:rsidRPr="006A04C6" w:rsidRDefault="00ED6416" w:rsidP="006A04C6">
      <w:pPr>
        <w:pStyle w:val="ListeParagraf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Cs w:val="24"/>
          <w:lang w:val="en-US" w:eastAsia="tr-TR"/>
        </w:rPr>
      </w:pP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Ehtiyar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R, </w:t>
      </w:r>
      <w:r w:rsidRPr="006A04C6">
        <w:rPr>
          <w:rFonts w:ascii="Times New Roman" w:eastAsia="Times New Roman" w:hAnsi="Times New Roman" w:cs="Times New Roman"/>
          <w:b/>
          <w:szCs w:val="24"/>
          <w:lang w:val="en-US" w:eastAsia="tr-TR"/>
        </w:rPr>
        <w:t>Başer</w:t>
      </w:r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G.,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Ünal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C., </w:t>
      </w:r>
      <w:r w:rsidR="000472D1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“</w:t>
      </w:r>
      <w:proofErr w:type="spellStart"/>
      <w:r w:rsidR="000472D1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Kültürel</w:t>
      </w:r>
      <w:proofErr w:type="spellEnd"/>
      <w:r w:rsidR="000472D1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="000472D1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Farklılıklarla</w:t>
      </w:r>
      <w:proofErr w:type="spellEnd"/>
      <w:r w:rsidR="000472D1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="000472D1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İletişim</w:t>
      </w:r>
      <w:proofErr w:type="spellEnd"/>
      <w:r w:rsidR="000472D1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: </w:t>
      </w:r>
      <w:proofErr w:type="spellStart"/>
      <w:r w:rsidR="000472D1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Profesyonel</w:t>
      </w:r>
      <w:proofErr w:type="spellEnd"/>
      <w:r w:rsidR="000472D1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="000472D1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Turist</w:t>
      </w:r>
      <w:proofErr w:type="spellEnd"/>
      <w:r w:rsidR="000472D1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="000472D1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Rehberleri</w:t>
      </w:r>
      <w:proofErr w:type="spellEnd"/>
      <w:r w:rsidR="000472D1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="000472D1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Perspektifinden</w:t>
      </w:r>
      <w:proofErr w:type="spellEnd"/>
      <w:r w:rsidR="000472D1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="000472D1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Bir</w:t>
      </w:r>
      <w:proofErr w:type="spellEnd"/>
      <w:r w:rsidR="000472D1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Değerlendirme”, </w:t>
      </w:r>
      <w:proofErr w:type="spellStart"/>
      <w:r w:rsidR="000472D1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Turist</w:t>
      </w:r>
      <w:proofErr w:type="spellEnd"/>
      <w:r w:rsidR="000472D1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="000472D1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Rehberliği</w:t>
      </w:r>
      <w:proofErr w:type="spellEnd"/>
      <w:r w:rsidR="000472D1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="000472D1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Üzerine</w:t>
      </w:r>
      <w:proofErr w:type="spellEnd"/>
      <w:r w:rsidR="000472D1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="000472D1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Güncel</w:t>
      </w:r>
      <w:proofErr w:type="spellEnd"/>
      <w:r w:rsidR="000472D1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="000472D1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Araştırmalar</w:t>
      </w:r>
      <w:proofErr w:type="spellEnd"/>
      <w:r w:rsidR="000472D1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, </w:t>
      </w:r>
      <w:r w:rsidR="00D00F26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Detay </w:t>
      </w:r>
      <w:proofErr w:type="spellStart"/>
      <w:r w:rsidR="00D00F26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Yayıncılık</w:t>
      </w:r>
      <w:proofErr w:type="spellEnd"/>
      <w:r w:rsidR="00D00F26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, 246-263, 2018.</w:t>
      </w:r>
    </w:p>
    <w:p w14:paraId="128F4675" w14:textId="77777777" w:rsidR="00546F5A" w:rsidRPr="006A04C6" w:rsidRDefault="00546F5A" w:rsidP="006A04C6">
      <w:pPr>
        <w:spacing w:after="0"/>
        <w:ind w:left="502"/>
        <w:jc w:val="both"/>
        <w:rPr>
          <w:rFonts w:ascii="Times New Roman" w:hAnsi="Times New Roman"/>
          <w:b/>
          <w:color w:val="auto"/>
          <w:sz w:val="24"/>
          <w:lang w:val="en-US"/>
        </w:rPr>
      </w:pPr>
    </w:p>
    <w:p w14:paraId="32BAEA64" w14:textId="7747A4EE" w:rsidR="001B1C3E" w:rsidRPr="006A04C6" w:rsidRDefault="00EA732C" w:rsidP="006A04C6">
      <w:pPr>
        <w:spacing w:after="0"/>
        <w:ind w:left="502"/>
        <w:jc w:val="both"/>
        <w:rPr>
          <w:rFonts w:ascii="Times New Roman" w:hAnsi="Times New Roman"/>
          <w:b/>
          <w:color w:val="auto"/>
          <w:sz w:val="24"/>
          <w:lang w:val="en-US"/>
        </w:rPr>
      </w:pPr>
      <w:r w:rsidRPr="006A04C6">
        <w:rPr>
          <w:rFonts w:ascii="Times New Roman" w:hAnsi="Times New Roman"/>
          <w:b/>
          <w:color w:val="auto"/>
          <w:sz w:val="24"/>
          <w:lang w:val="en-US"/>
        </w:rPr>
        <w:lastRenderedPageBreak/>
        <w:t>Books</w:t>
      </w:r>
      <w:r w:rsidR="004630DB" w:rsidRPr="006A04C6">
        <w:rPr>
          <w:rFonts w:ascii="Times New Roman" w:hAnsi="Times New Roman"/>
          <w:b/>
          <w:color w:val="auto"/>
          <w:sz w:val="24"/>
          <w:lang w:val="en-US"/>
        </w:rPr>
        <w:t>:</w:t>
      </w:r>
    </w:p>
    <w:p w14:paraId="47BED5D8" w14:textId="77777777" w:rsidR="004630DB" w:rsidRPr="006A04C6" w:rsidRDefault="004630DB" w:rsidP="006A04C6">
      <w:pPr>
        <w:spacing w:after="0"/>
        <w:ind w:left="502"/>
        <w:jc w:val="both"/>
        <w:rPr>
          <w:rFonts w:ascii="Times New Roman" w:hAnsi="Times New Roman"/>
          <w:b/>
          <w:color w:val="auto"/>
          <w:sz w:val="24"/>
          <w:lang w:val="en-US"/>
        </w:rPr>
      </w:pPr>
    </w:p>
    <w:p w14:paraId="7F1E9F4C" w14:textId="640CD3D2" w:rsidR="009D4B99" w:rsidRPr="006A04C6" w:rsidRDefault="00527DD1" w:rsidP="006A04C6">
      <w:pPr>
        <w:pStyle w:val="ListeParagraf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szCs w:val="24"/>
          <w:lang w:val="en-US"/>
        </w:rPr>
      </w:pPr>
      <w:proofErr w:type="spellStart"/>
      <w:r w:rsidRPr="006A04C6">
        <w:rPr>
          <w:rFonts w:ascii="Times New Roman" w:eastAsia="Times New Roman" w:hAnsi="Times New Roman"/>
          <w:szCs w:val="24"/>
          <w:lang w:val="en-US"/>
        </w:rPr>
        <w:t>Ağırlama</w:t>
      </w:r>
      <w:proofErr w:type="spellEnd"/>
      <w:r w:rsidRPr="006A04C6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6A04C6">
        <w:rPr>
          <w:rFonts w:ascii="Times New Roman" w:eastAsia="Times New Roman" w:hAnsi="Times New Roman"/>
          <w:szCs w:val="24"/>
          <w:lang w:val="en-US"/>
        </w:rPr>
        <w:t>Hizmetleri</w:t>
      </w:r>
      <w:proofErr w:type="spellEnd"/>
      <w:r w:rsidRPr="006A04C6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6A04C6">
        <w:rPr>
          <w:rFonts w:ascii="Times New Roman" w:eastAsia="Times New Roman" w:hAnsi="Times New Roman"/>
          <w:szCs w:val="24"/>
          <w:lang w:val="en-US"/>
        </w:rPr>
        <w:t>Açısından</w:t>
      </w:r>
      <w:proofErr w:type="spellEnd"/>
      <w:r w:rsidRPr="006A04C6">
        <w:rPr>
          <w:rFonts w:ascii="Times New Roman" w:eastAsia="Times New Roman" w:hAnsi="Times New Roman"/>
          <w:szCs w:val="24"/>
          <w:lang w:val="en-US"/>
        </w:rPr>
        <w:t xml:space="preserve">, </w:t>
      </w:r>
      <w:proofErr w:type="spellStart"/>
      <w:r w:rsidR="009D4B99" w:rsidRPr="006A04C6">
        <w:rPr>
          <w:rFonts w:ascii="Times New Roman" w:eastAsia="Times New Roman" w:hAnsi="Times New Roman"/>
          <w:szCs w:val="24"/>
          <w:lang w:val="en-US"/>
        </w:rPr>
        <w:t>Yiyecek</w:t>
      </w:r>
      <w:proofErr w:type="spellEnd"/>
      <w:r w:rsidR="009D4B99" w:rsidRPr="006A04C6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="009D4B99" w:rsidRPr="006A04C6">
        <w:rPr>
          <w:rFonts w:ascii="Times New Roman" w:eastAsia="Times New Roman" w:hAnsi="Times New Roman"/>
          <w:szCs w:val="24"/>
          <w:lang w:val="en-US"/>
        </w:rPr>
        <w:t>İçecek</w:t>
      </w:r>
      <w:proofErr w:type="spellEnd"/>
      <w:r w:rsidR="009D4B99" w:rsidRPr="006A04C6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="009D4B99" w:rsidRPr="006A04C6">
        <w:rPr>
          <w:rFonts w:ascii="Times New Roman" w:eastAsia="Times New Roman" w:hAnsi="Times New Roman"/>
          <w:szCs w:val="24"/>
          <w:lang w:val="en-US"/>
        </w:rPr>
        <w:t>Maliyet</w:t>
      </w:r>
      <w:proofErr w:type="spellEnd"/>
      <w:r w:rsidR="009D4B99" w:rsidRPr="006A04C6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="009D4B99" w:rsidRPr="006A04C6">
        <w:rPr>
          <w:rFonts w:ascii="Times New Roman" w:eastAsia="Times New Roman" w:hAnsi="Times New Roman"/>
          <w:szCs w:val="24"/>
          <w:lang w:val="en-US"/>
        </w:rPr>
        <w:t>Analiz</w:t>
      </w:r>
      <w:proofErr w:type="spellEnd"/>
      <w:r w:rsidR="009D4B99" w:rsidRPr="006A04C6">
        <w:rPr>
          <w:rFonts w:ascii="Times New Roman" w:eastAsia="Times New Roman" w:hAnsi="Times New Roman"/>
          <w:szCs w:val="24"/>
          <w:lang w:val="en-US"/>
        </w:rPr>
        <w:t xml:space="preserve"> ve </w:t>
      </w:r>
      <w:proofErr w:type="spellStart"/>
      <w:r w:rsidR="009D4B99" w:rsidRPr="006A04C6">
        <w:rPr>
          <w:rFonts w:ascii="Times New Roman" w:eastAsia="Times New Roman" w:hAnsi="Times New Roman"/>
          <w:szCs w:val="24"/>
          <w:lang w:val="en-US"/>
        </w:rPr>
        <w:t>Fiyatlandırma</w:t>
      </w:r>
      <w:proofErr w:type="spellEnd"/>
      <w:r w:rsidRPr="006A04C6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6A04C6">
        <w:rPr>
          <w:rFonts w:ascii="Times New Roman" w:eastAsia="Times New Roman" w:hAnsi="Times New Roman"/>
          <w:szCs w:val="24"/>
          <w:lang w:val="en-US"/>
        </w:rPr>
        <w:t>Yöntemleri</w:t>
      </w:r>
      <w:proofErr w:type="spellEnd"/>
      <w:r w:rsidR="009D4B99" w:rsidRPr="006A04C6">
        <w:rPr>
          <w:rFonts w:ascii="Times New Roman" w:eastAsia="Times New Roman" w:hAnsi="Times New Roman"/>
          <w:szCs w:val="24"/>
          <w:lang w:val="en-US"/>
        </w:rPr>
        <w:t xml:space="preserve">, (2022), </w:t>
      </w:r>
      <w:proofErr w:type="spellStart"/>
      <w:r w:rsidR="009D4B99" w:rsidRPr="006A04C6">
        <w:rPr>
          <w:rFonts w:ascii="Times New Roman" w:eastAsia="Times New Roman" w:hAnsi="Times New Roman"/>
          <w:szCs w:val="24"/>
          <w:lang w:val="en-US"/>
        </w:rPr>
        <w:t>Paradigma</w:t>
      </w:r>
      <w:proofErr w:type="spellEnd"/>
      <w:r w:rsidR="009D4B99" w:rsidRPr="006A04C6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="009D4B99" w:rsidRPr="006A04C6">
        <w:rPr>
          <w:rFonts w:ascii="Times New Roman" w:eastAsia="Times New Roman" w:hAnsi="Times New Roman"/>
          <w:szCs w:val="24"/>
          <w:lang w:val="en-US"/>
        </w:rPr>
        <w:t>Akademi</w:t>
      </w:r>
      <w:proofErr w:type="spellEnd"/>
      <w:r w:rsidR="00EB75B3" w:rsidRPr="006A04C6">
        <w:t xml:space="preserve"> (</w:t>
      </w:r>
      <w:r w:rsidR="00EB75B3" w:rsidRPr="006A04C6">
        <w:rPr>
          <w:rFonts w:ascii="Times New Roman" w:eastAsia="Times New Roman" w:hAnsi="Times New Roman"/>
          <w:i/>
          <w:szCs w:val="24"/>
          <w:lang w:val="en-US"/>
        </w:rPr>
        <w:t>Food and Beverage Cost Analysis and Pricing Methods in Terms of Hospitality Services</w:t>
      </w:r>
      <w:r w:rsidR="00EB75B3" w:rsidRPr="006A04C6">
        <w:rPr>
          <w:rFonts w:ascii="Times New Roman" w:eastAsia="Times New Roman" w:hAnsi="Times New Roman"/>
          <w:szCs w:val="24"/>
          <w:lang w:val="en-US"/>
        </w:rPr>
        <w:t>).</w:t>
      </w:r>
    </w:p>
    <w:p w14:paraId="54D23306" w14:textId="4C41939A" w:rsidR="009D4B99" w:rsidRPr="006A04C6" w:rsidRDefault="009D4B99" w:rsidP="006A04C6">
      <w:pPr>
        <w:pStyle w:val="ListeParagraf"/>
        <w:numPr>
          <w:ilvl w:val="0"/>
          <w:numId w:val="48"/>
        </w:numPr>
        <w:spacing w:line="240" w:lineRule="auto"/>
        <w:jc w:val="both"/>
        <w:rPr>
          <w:rFonts w:ascii="Times New Roman" w:hAnsi="Times New Roman"/>
          <w:szCs w:val="24"/>
        </w:rPr>
      </w:pPr>
      <w:proofErr w:type="spellStart"/>
      <w:r w:rsidRPr="006A04C6">
        <w:rPr>
          <w:rFonts w:ascii="Times New Roman" w:eastAsia="Times New Roman" w:hAnsi="Times New Roman"/>
          <w:szCs w:val="24"/>
          <w:lang w:val="en-US"/>
        </w:rPr>
        <w:t>Çoklu</w:t>
      </w:r>
      <w:proofErr w:type="spellEnd"/>
      <w:r w:rsidRPr="006A04C6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6A04C6">
        <w:rPr>
          <w:rFonts w:ascii="Times New Roman" w:eastAsia="Times New Roman" w:hAnsi="Times New Roman"/>
          <w:szCs w:val="24"/>
          <w:lang w:val="en-US"/>
        </w:rPr>
        <w:t>Bakış</w:t>
      </w:r>
      <w:proofErr w:type="spellEnd"/>
      <w:r w:rsidRPr="006A04C6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6A04C6">
        <w:rPr>
          <w:rFonts w:ascii="Times New Roman" w:eastAsia="Times New Roman" w:hAnsi="Times New Roman"/>
          <w:szCs w:val="24"/>
          <w:lang w:val="en-US"/>
        </w:rPr>
        <w:t>Açısıyla</w:t>
      </w:r>
      <w:proofErr w:type="spellEnd"/>
      <w:r w:rsidRPr="006A04C6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6A04C6">
        <w:rPr>
          <w:rFonts w:ascii="Times New Roman" w:eastAsia="Times New Roman" w:hAnsi="Times New Roman"/>
          <w:szCs w:val="24"/>
          <w:lang w:val="en-US"/>
        </w:rPr>
        <w:t>Covid</w:t>
      </w:r>
      <w:proofErr w:type="spellEnd"/>
      <w:r w:rsidRPr="006A04C6">
        <w:rPr>
          <w:rFonts w:ascii="Times New Roman" w:eastAsia="Times New Roman" w:hAnsi="Times New Roman"/>
          <w:szCs w:val="24"/>
          <w:lang w:val="en-US"/>
        </w:rPr>
        <w:t xml:space="preserve"> 19 </w:t>
      </w:r>
      <w:proofErr w:type="spellStart"/>
      <w:r w:rsidRPr="006A04C6">
        <w:rPr>
          <w:rFonts w:ascii="Times New Roman" w:eastAsia="Times New Roman" w:hAnsi="Times New Roman"/>
          <w:szCs w:val="24"/>
          <w:lang w:val="en-US"/>
        </w:rPr>
        <w:t>Pandemi</w:t>
      </w:r>
      <w:proofErr w:type="spellEnd"/>
      <w:r w:rsidRPr="006A04C6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6A04C6">
        <w:rPr>
          <w:rFonts w:ascii="Times New Roman" w:eastAsia="Times New Roman" w:hAnsi="Times New Roman"/>
          <w:szCs w:val="24"/>
          <w:lang w:val="en-US"/>
        </w:rPr>
        <w:t>Krizi</w:t>
      </w:r>
      <w:proofErr w:type="spellEnd"/>
      <w:r w:rsidRPr="006A04C6">
        <w:rPr>
          <w:rFonts w:ascii="Times New Roman" w:eastAsia="Times New Roman" w:hAnsi="Times New Roman"/>
          <w:szCs w:val="24"/>
          <w:lang w:val="en-US"/>
        </w:rPr>
        <w:t xml:space="preserve"> ve Turizm (2021), Detay </w:t>
      </w:r>
      <w:proofErr w:type="spellStart"/>
      <w:r w:rsidRPr="006A04C6">
        <w:rPr>
          <w:rFonts w:ascii="Times New Roman" w:eastAsia="Times New Roman" w:hAnsi="Times New Roman"/>
          <w:szCs w:val="24"/>
          <w:lang w:val="en-US"/>
        </w:rPr>
        <w:t>Yayıncılık</w:t>
      </w:r>
      <w:proofErr w:type="spellEnd"/>
      <w:r w:rsidR="00EB75B3" w:rsidRPr="006A04C6">
        <w:rPr>
          <w:rFonts w:ascii="inherit" w:eastAsia="Times New Roman" w:hAnsi="inherit" w:cs="Courier New"/>
          <w:sz w:val="42"/>
          <w:szCs w:val="42"/>
          <w:lang w:val="en"/>
        </w:rPr>
        <w:t xml:space="preserve"> </w:t>
      </w:r>
      <w:r w:rsidR="00EB75B3" w:rsidRPr="006A04C6">
        <w:rPr>
          <w:rFonts w:ascii="Times New Roman" w:eastAsia="Times New Roman" w:hAnsi="Times New Roman"/>
          <w:szCs w:val="24"/>
          <w:lang w:val="en-US"/>
        </w:rPr>
        <w:t>(</w:t>
      </w:r>
      <w:proofErr w:type="spellStart"/>
      <w:r w:rsidR="00EB75B3" w:rsidRPr="006A04C6">
        <w:rPr>
          <w:rFonts w:ascii="Times New Roman" w:eastAsia="Times New Roman" w:hAnsi="Times New Roman"/>
          <w:i/>
          <w:szCs w:val="24"/>
          <w:lang w:val="en-US"/>
        </w:rPr>
        <w:t>Covid</w:t>
      </w:r>
      <w:proofErr w:type="spellEnd"/>
      <w:r w:rsidR="00EB75B3" w:rsidRPr="006A04C6">
        <w:rPr>
          <w:rFonts w:ascii="Times New Roman" w:hAnsi="Times New Roman"/>
          <w:i/>
          <w:szCs w:val="24"/>
          <w:lang w:val="en"/>
        </w:rPr>
        <w:t xml:space="preserve"> 19 Pandemic Crisis and Tourism from Multiple Perspectives</w:t>
      </w:r>
      <w:r w:rsidR="00EB75B3" w:rsidRPr="006A04C6">
        <w:rPr>
          <w:rFonts w:ascii="Times New Roman" w:hAnsi="Times New Roman"/>
          <w:szCs w:val="24"/>
          <w:lang w:val="en"/>
        </w:rPr>
        <w:t>).</w:t>
      </w:r>
    </w:p>
    <w:p w14:paraId="5187C21B" w14:textId="64B428B9" w:rsidR="004630DB" w:rsidRPr="006A04C6" w:rsidRDefault="009D4B99" w:rsidP="006A04C6">
      <w:pPr>
        <w:pStyle w:val="ListeParagraf"/>
        <w:numPr>
          <w:ilvl w:val="0"/>
          <w:numId w:val="48"/>
        </w:numPr>
        <w:spacing w:line="240" w:lineRule="auto"/>
        <w:ind w:left="426" w:hanging="284"/>
        <w:jc w:val="both"/>
        <w:rPr>
          <w:rFonts w:ascii="Times New Roman" w:hAnsi="Times New Roman"/>
          <w:szCs w:val="24"/>
        </w:rPr>
      </w:pPr>
      <w:r w:rsidRPr="006A04C6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="00EA732C" w:rsidRPr="006A04C6">
        <w:rPr>
          <w:rFonts w:ascii="Times New Roman" w:eastAsia="Times New Roman" w:hAnsi="Times New Roman"/>
          <w:szCs w:val="24"/>
          <w:lang w:val="en-US"/>
        </w:rPr>
        <w:t>Aile</w:t>
      </w:r>
      <w:proofErr w:type="spellEnd"/>
      <w:r w:rsidR="00EA732C" w:rsidRPr="006A04C6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="00EA732C" w:rsidRPr="006A04C6">
        <w:rPr>
          <w:rFonts w:ascii="Times New Roman" w:eastAsia="Times New Roman" w:hAnsi="Times New Roman"/>
          <w:szCs w:val="24"/>
          <w:lang w:val="en-US"/>
        </w:rPr>
        <w:t>İşle</w:t>
      </w:r>
      <w:r w:rsidR="009761DA" w:rsidRPr="006A04C6">
        <w:rPr>
          <w:rFonts w:ascii="Times New Roman" w:eastAsia="Times New Roman" w:hAnsi="Times New Roman"/>
          <w:szCs w:val="24"/>
          <w:lang w:val="en-US"/>
        </w:rPr>
        <w:t>tmelerinin</w:t>
      </w:r>
      <w:proofErr w:type="spellEnd"/>
      <w:r w:rsidR="009761DA" w:rsidRPr="006A04C6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="009761DA" w:rsidRPr="006A04C6">
        <w:rPr>
          <w:rFonts w:ascii="Times New Roman" w:eastAsia="Times New Roman" w:hAnsi="Times New Roman"/>
          <w:szCs w:val="24"/>
          <w:lang w:val="en-US"/>
        </w:rPr>
        <w:t>Süreklilik</w:t>
      </w:r>
      <w:proofErr w:type="spellEnd"/>
      <w:r w:rsidR="009761DA" w:rsidRPr="006A04C6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="009761DA" w:rsidRPr="006A04C6">
        <w:rPr>
          <w:rFonts w:ascii="Times New Roman" w:eastAsia="Times New Roman" w:hAnsi="Times New Roman"/>
          <w:szCs w:val="24"/>
          <w:lang w:val="en-US"/>
        </w:rPr>
        <w:t>Sorunsalı</w:t>
      </w:r>
      <w:proofErr w:type="spellEnd"/>
      <w:r w:rsidR="009761DA" w:rsidRPr="006A04C6">
        <w:rPr>
          <w:rFonts w:ascii="Times New Roman" w:eastAsia="Times New Roman" w:hAnsi="Times New Roman"/>
          <w:szCs w:val="24"/>
          <w:lang w:val="en-US"/>
        </w:rPr>
        <w:t xml:space="preserve">, (2020), </w:t>
      </w:r>
      <w:proofErr w:type="spellStart"/>
      <w:r w:rsidR="009761DA" w:rsidRPr="006A04C6">
        <w:rPr>
          <w:rFonts w:ascii="Times New Roman" w:eastAsia="Times New Roman" w:hAnsi="Times New Roman"/>
          <w:szCs w:val="24"/>
          <w:lang w:val="en-US"/>
        </w:rPr>
        <w:t>Paradigma</w:t>
      </w:r>
      <w:proofErr w:type="spellEnd"/>
      <w:r w:rsidR="009761DA" w:rsidRPr="006A04C6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="009761DA" w:rsidRPr="006A04C6">
        <w:rPr>
          <w:rFonts w:ascii="Times New Roman" w:eastAsia="Times New Roman" w:hAnsi="Times New Roman"/>
          <w:szCs w:val="24"/>
          <w:lang w:val="en-US"/>
        </w:rPr>
        <w:t>Akademi</w:t>
      </w:r>
      <w:proofErr w:type="spellEnd"/>
      <w:r w:rsidR="00EB75B3" w:rsidRPr="006A04C6">
        <w:rPr>
          <w:rFonts w:ascii="Times New Roman" w:eastAsia="Times New Roman" w:hAnsi="Times New Roman"/>
          <w:szCs w:val="24"/>
          <w:lang w:val="en-US"/>
        </w:rPr>
        <w:t xml:space="preserve"> (</w:t>
      </w:r>
      <w:r w:rsidR="00EB75B3" w:rsidRPr="006A04C6">
        <w:rPr>
          <w:rFonts w:ascii="Times New Roman" w:eastAsia="Times New Roman" w:hAnsi="Times New Roman"/>
          <w:i/>
          <w:szCs w:val="24"/>
          <w:lang w:val="en-US"/>
        </w:rPr>
        <w:t>Continuity</w:t>
      </w:r>
      <w:r w:rsidR="00EB75B3" w:rsidRPr="006A04C6">
        <w:rPr>
          <w:rFonts w:ascii="Times New Roman" w:hAnsi="Times New Roman"/>
          <w:i/>
          <w:szCs w:val="24"/>
          <w:lang w:val="en"/>
        </w:rPr>
        <w:t xml:space="preserve"> Problem of Family Businesses</w:t>
      </w:r>
      <w:r w:rsidR="00EB75B3" w:rsidRPr="006A04C6">
        <w:rPr>
          <w:rFonts w:ascii="Times New Roman" w:hAnsi="Times New Roman"/>
          <w:szCs w:val="24"/>
          <w:lang w:val="en"/>
        </w:rPr>
        <w:t>).</w:t>
      </w:r>
    </w:p>
    <w:p w14:paraId="602E627E" w14:textId="77777777" w:rsidR="004630DB" w:rsidRPr="006A04C6" w:rsidRDefault="004630DB" w:rsidP="006A04C6">
      <w:pPr>
        <w:spacing w:after="0"/>
        <w:ind w:left="426"/>
        <w:jc w:val="both"/>
        <w:rPr>
          <w:rFonts w:ascii="Times New Roman" w:hAnsi="Times New Roman"/>
          <w:b/>
          <w:color w:val="auto"/>
          <w:sz w:val="24"/>
          <w:szCs w:val="22"/>
          <w:lang w:val="en-US"/>
        </w:rPr>
      </w:pPr>
    </w:p>
    <w:p w14:paraId="6E85700F" w14:textId="3A4CB315" w:rsidR="004630DB" w:rsidRPr="006A04C6" w:rsidRDefault="001B1C3E" w:rsidP="006A04C6">
      <w:pPr>
        <w:spacing w:after="0"/>
        <w:ind w:left="426"/>
        <w:jc w:val="both"/>
        <w:rPr>
          <w:rFonts w:ascii="Times New Roman" w:hAnsi="Times New Roman"/>
          <w:b/>
          <w:color w:val="auto"/>
          <w:sz w:val="24"/>
          <w:szCs w:val="22"/>
          <w:lang w:val="en-US"/>
        </w:rPr>
      </w:pPr>
      <w:r w:rsidRPr="006A04C6">
        <w:rPr>
          <w:rFonts w:ascii="Times New Roman" w:hAnsi="Times New Roman"/>
          <w:b/>
          <w:color w:val="auto"/>
          <w:sz w:val="24"/>
          <w:szCs w:val="22"/>
          <w:lang w:val="en-US"/>
        </w:rPr>
        <w:t>Proceedings</w:t>
      </w:r>
      <w:r w:rsidR="00EB75B3" w:rsidRPr="006A04C6">
        <w:rPr>
          <w:rFonts w:ascii="Times New Roman" w:hAnsi="Times New Roman"/>
          <w:b/>
          <w:color w:val="auto"/>
          <w:sz w:val="24"/>
          <w:szCs w:val="22"/>
          <w:lang w:val="en-US"/>
        </w:rPr>
        <w:t xml:space="preserve"> (in English):</w:t>
      </w:r>
    </w:p>
    <w:p w14:paraId="1028EC0F" w14:textId="77777777" w:rsidR="00CC129D" w:rsidRPr="006A04C6" w:rsidRDefault="00CC129D" w:rsidP="006A04C6">
      <w:pPr>
        <w:pStyle w:val="ListeParagraf"/>
        <w:spacing w:after="160" w:line="259" w:lineRule="auto"/>
        <w:ind w:left="502"/>
        <w:jc w:val="both"/>
        <w:rPr>
          <w:rFonts w:ascii="Times New Roman" w:eastAsia="Times New Roman" w:hAnsi="Times New Roman" w:cs="Times New Roman"/>
          <w:szCs w:val="24"/>
          <w:lang w:val="en-US" w:eastAsia="tr-TR"/>
        </w:rPr>
      </w:pPr>
    </w:p>
    <w:p w14:paraId="67C1AF66" w14:textId="043D8011" w:rsidR="00115E69" w:rsidRPr="006A04C6" w:rsidRDefault="00115E69" w:rsidP="006A04C6">
      <w:pPr>
        <w:pStyle w:val="ListeParagraf"/>
        <w:numPr>
          <w:ilvl w:val="0"/>
          <w:numId w:val="40"/>
        </w:numPr>
        <w:spacing w:after="160" w:line="259" w:lineRule="auto"/>
        <w:jc w:val="both"/>
        <w:rPr>
          <w:rFonts w:ascii="Times New Roman" w:eastAsia="Times New Roman" w:hAnsi="Times New Roman" w:cs="Times New Roman"/>
          <w:szCs w:val="24"/>
          <w:lang w:val="en-US" w:eastAsia="tr-TR"/>
        </w:rPr>
      </w:pPr>
      <w:r w:rsidRPr="006A04C6">
        <w:rPr>
          <w:rFonts w:ascii="Times New Roman" w:eastAsia="Times New Roman" w:hAnsi="Times New Roman" w:cs="Times New Roman"/>
          <w:b/>
          <w:bCs/>
          <w:szCs w:val="24"/>
          <w:lang w:val="en-US" w:eastAsia="tr-TR"/>
        </w:rPr>
        <w:t>Başer</w:t>
      </w:r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G., Mutlu E., Ramalhosa E., “Ethical Food Entrepreneurship: A review of the literature and a </w:t>
      </w:r>
      <w:r w:rsidRPr="006A04C6">
        <w:rPr>
          <w:rFonts w:ascii="Times New Roman" w:eastAsia="Times New Roman" w:hAnsi="Times New Roman"/>
          <w:szCs w:val="24"/>
          <w:lang w:val="en-US"/>
        </w:rPr>
        <w:t xml:space="preserve">case analysis based on Ethical Matrix”, </w:t>
      </w:r>
      <w:proofErr w:type="spellStart"/>
      <w:r w:rsidRPr="006A04C6">
        <w:rPr>
          <w:rFonts w:ascii="Times New Roman" w:eastAsia="Times New Roman" w:hAnsi="Times New Roman"/>
          <w:szCs w:val="24"/>
          <w:lang w:val="en-US"/>
        </w:rPr>
        <w:t>Ege</w:t>
      </w:r>
      <w:proofErr w:type="spellEnd"/>
      <w:r w:rsidRPr="006A04C6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6A04C6">
        <w:rPr>
          <w:rFonts w:ascii="Times New Roman" w:eastAsia="Times New Roman" w:hAnsi="Times New Roman"/>
          <w:szCs w:val="24"/>
          <w:lang w:val="en-US"/>
        </w:rPr>
        <w:t>Üniversitesi</w:t>
      </w:r>
      <w:proofErr w:type="spellEnd"/>
      <w:r w:rsidRPr="006A04C6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6A04C6">
        <w:rPr>
          <w:rFonts w:ascii="Times New Roman" w:eastAsia="Times New Roman" w:hAnsi="Times New Roman"/>
          <w:szCs w:val="24"/>
          <w:lang w:val="en-US"/>
        </w:rPr>
        <w:t>Çeşme</w:t>
      </w:r>
      <w:proofErr w:type="spellEnd"/>
      <w:r w:rsidRPr="006A04C6">
        <w:rPr>
          <w:rFonts w:ascii="Times New Roman" w:eastAsia="Times New Roman" w:hAnsi="Times New Roman"/>
          <w:szCs w:val="24"/>
          <w:lang w:val="en-US"/>
        </w:rPr>
        <w:t xml:space="preserve"> Turizm Fakültesi, IV. </w:t>
      </w:r>
      <w:proofErr w:type="spellStart"/>
      <w:r w:rsidRPr="006A04C6">
        <w:rPr>
          <w:rFonts w:ascii="Times New Roman" w:eastAsia="Times New Roman" w:hAnsi="Times New Roman"/>
          <w:szCs w:val="24"/>
          <w:lang w:val="en-US"/>
        </w:rPr>
        <w:t>Uluslararası</w:t>
      </w:r>
      <w:proofErr w:type="spellEnd"/>
      <w:r w:rsidRPr="006A04C6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6A04C6">
        <w:rPr>
          <w:rFonts w:ascii="Times New Roman" w:eastAsia="Times New Roman" w:hAnsi="Times New Roman"/>
          <w:szCs w:val="24"/>
          <w:lang w:val="en-US"/>
        </w:rPr>
        <w:t>Gastronomi</w:t>
      </w:r>
      <w:proofErr w:type="spellEnd"/>
      <w:r w:rsidRPr="006A04C6">
        <w:rPr>
          <w:rFonts w:ascii="Times New Roman" w:eastAsia="Times New Roman" w:hAnsi="Times New Roman"/>
          <w:szCs w:val="24"/>
          <w:lang w:val="en-US"/>
        </w:rPr>
        <w:t xml:space="preserve">, Turizm ve </w:t>
      </w:r>
      <w:proofErr w:type="spellStart"/>
      <w:r w:rsidRPr="006A04C6">
        <w:rPr>
          <w:rFonts w:ascii="Times New Roman" w:eastAsia="Times New Roman" w:hAnsi="Times New Roman"/>
          <w:szCs w:val="24"/>
          <w:lang w:val="en-US"/>
        </w:rPr>
        <w:t>Kültür</w:t>
      </w:r>
      <w:proofErr w:type="spellEnd"/>
      <w:r w:rsidRPr="006A04C6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6A04C6">
        <w:rPr>
          <w:rFonts w:ascii="Times New Roman" w:eastAsia="Times New Roman" w:hAnsi="Times New Roman"/>
          <w:szCs w:val="24"/>
          <w:lang w:val="en-US"/>
        </w:rPr>
        <w:t>Çalışmaları</w:t>
      </w:r>
      <w:proofErr w:type="spellEnd"/>
      <w:r w:rsidRPr="006A04C6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6A04C6">
        <w:rPr>
          <w:rFonts w:ascii="Times New Roman" w:eastAsia="Times New Roman" w:hAnsi="Times New Roman"/>
          <w:szCs w:val="24"/>
          <w:lang w:val="en-US"/>
        </w:rPr>
        <w:t>Sempozyumu</w:t>
      </w:r>
      <w:proofErr w:type="spellEnd"/>
      <w:r w:rsidRPr="006A04C6">
        <w:rPr>
          <w:rFonts w:ascii="Times New Roman" w:eastAsia="Times New Roman" w:hAnsi="Times New Roman"/>
          <w:szCs w:val="24"/>
          <w:lang w:val="en-US"/>
        </w:rPr>
        <w:t xml:space="preserve">, 8-9 </w:t>
      </w:r>
      <w:proofErr w:type="spellStart"/>
      <w:r w:rsidRPr="006A04C6">
        <w:rPr>
          <w:rFonts w:ascii="Times New Roman" w:eastAsia="Times New Roman" w:hAnsi="Times New Roman"/>
          <w:szCs w:val="24"/>
          <w:lang w:val="en-US"/>
        </w:rPr>
        <w:t>Haziran</w:t>
      </w:r>
      <w:proofErr w:type="spellEnd"/>
      <w:r w:rsidRPr="006A04C6">
        <w:rPr>
          <w:rFonts w:ascii="Times New Roman" w:eastAsia="Times New Roman" w:hAnsi="Times New Roman"/>
          <w:szCs w:val="24"/>
          <w:lang w:val="en-US"/>
        </w:rPr>
        <w:t xml:space="preserve"> 2023.</w:t>
      </w:r>
    </w:p>
    <w:p w14:paraId="5DC96121" w14:textId="258E8644" w:rsidR="00EC2529" w:rsidRPr="006A04C6" w:rsidRDefault="00EC2529" w:rsidP="006A04C6">
      <w:pPr>
        <w:pStyle w:val="ListeParagraf"/>
        <w:numPr>
          <w:ilvl w:val="0"/>
          <w:numId w:val="40"/>
        </w:numPr>
        <w:spacing w:after="160" w:line="259" w:lineRule="auto"/>
        <w:jc w:val="both"/>
        <w:rPr>
          <w:rFonts w:ascii="Times New Roman" w:eastAsia="Times New Roman" w:hAnsi="Times New Roman" w:cs="Times New Roman"/>
          <w:szCs w:val="24"/>
          <w:lang w:val="en-US" w:eastAsia="tr-TR"/>
        </w:rPr>
      </w:pPr>
      <w:r w:rsidRPr="006A04C6">
        <w:rPr>
          <w:rFonts w:ascii="Times New Roman" w:eastAsia="Times New Roman" w:hAnsi="Times New Roman" w:cs="Times New Roman"/>
          <w:b/>
          <w:bCs/>
          <w:szCs w:val="24"/>
          <w:lang w:val="en-US" w:eastAsia="tr-TR"/>
        </w:rPr>
        <w:t>Başer</w:t>
      </w:r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G., Do Turkish Tourism Players show interest for </w:t>
      </w:r>
      <w:proofErr w:type="spellStart"/>
      <w:proofErr w:type="gram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Metaverse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?</w:t>
      </w:r>
      <w:proofErr w:type="gram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,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Mtcon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, 15-18 March 2023.</w:t>
      </w:r>
    </w:p>
    <w:p w14:paraId="577F975E" w14:textId="037286A4" w:rsidR="00EC2529" w:rsidRPr="006A04C6" w:rsidRDefault="00EC2529" w:rsidP="006A04C6">
      <w:pPr>
        <w:pStyle w:val="ListeParagraf"/>
        <w:numPr>
          <w:ilvl w:val="0"/>
          <w:numId w:val="40"/>
        </w:numPr>
        <w:spacing w:after="160" w:line="259" w:lineRule="auto"/>
        <w:jc w:val="both"/>
        <w:rPr>
          <w:rFonts w:ascii="Times New Roman" w:eastAsia="Times New Roman" w:hAnsi="Times New Roman" w:cs="Times New Roman"/>
          <w:szCs w:val="24"/>
          <w:lang w:val="en-US" w:eastAsia="tr-TR"/>
        </w:rPr>
      </w:pPr>
      <w:r w:rsidRPr="006A04C6">
        <w:rPr>
          <w:rFonts w:ascii="Times New Roman" w:eastAsia="Times New Roman" w:hAnsi="Times New Roman" w:cs="Times New Roman"/>
          <w:b/>
          <w:bCs/>
          <w:szCs w:val="24"/>
          <w:lang w:val="en-US" w:eastAsia="tr-TR"/>
        </w:rPr>
        <w:t>Başer</w:t>
      </w:r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G., The perception of Turkish tourists for sustainable hotels and its impact on their hotel selection,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Mtcon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, 15-18 March, 2023.</w:t>
      </w:r>
    </w:p>
    <w:p w14:paraId="0CF4B1A0" w14:textId="4F49D050" w:rsidR="00A64C4A" w:rsidRPr="006A04C6" w:rsidRDefault="00381523" w:rsidP="006A04C6">
      <w:pPr>
        <w:pStyle w:val="ListeParagraf"/>
        <w:numPr>
          <w:ilvl w:val="0"/>
          <w:numId w:val="40"/>
        </w:numPr>
        <w:spacing w:after="160" w:line="259" w:lineRule="auto"/>
        <w:jc w:val="both"/>
        <w:rPr>
          <w:rFonts w:ascii="Times New Roman" w:eastAsia="Times New Roman" w:hAnsi="Times New Roman" w:cs="Times New Roman"/>
          <w:szCs w:val="24"/>
          <w:lang w:val="en-US" w:eastAsia="tr-TR"/>
        </w:rPr>
      </w:pPr>
      <w:r w:rsidRPr="006A04C6">
        <w:rPr>
          <w:rFonts w:ascii="Times New Roman" w:eastAsia="Times New Roman" w:hAnsi="Times New Roman" w:cs="Times New Roman"/>
          <w:b/>
          <w:szCs w:val="24"/>
          <w:lang w:val="en-US" w:eastAsia="tr-TR"/>
        </w:rPr>
        <w:t xml:space="preserve">Başer </w:t>
      </w:r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G., Alan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Aktaş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A, </w:t>
      </w:r>
      <w:r w:rsidR="00F57F39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The Role of Non-Governmental Organizations in Destination Marketing: Case of Antalya,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Mtcon</w:t>
      </w:r>
      <w:proofErr w:type="spellEnd"/>
      <w:r w:rsidR="00F57F39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, 24-27 March 2022.</w:t>
      </w:r>
    </w:p>
    <w:p w14:paraId="224F071E" w14:textId="6404EE86" w:rsidR="00381523" w:rsidRPr="006A04C6" w:rsidRDefault="00381523" w:rsidP="006A04C6">
      <w:pPr>
        <w:pStyle w:val="ListeParagraf"/>
        <w:numPr>
          <w:ilvl w:val="0"/>
          <w:numId w:val="40"/>
        </w:numPr>
        <w:spacing w:after="160" w:line="259" w:lineRule="auto"/>
        <w:jc w:val="both"/>
        <w:rPr>
          <w:rFonts w:ascii="Times New Roman" w:eastAsia="Times New Roman" w:hAnsi="Times New Roman" w:cs="Times New Roman"/>
          <w:szCs w:val="24"/>
          <w:lang w:val="en-US" w:eastAsia="tr-TR"/>
        </w:rPr>
      </w:pPr>
      <w:r w:rsidRPr="006A04C6">
        <w:rPr>
          <w:rFonts w:ascii="Times New Roman" w:eastAsia="Times New Roman" w:hAnsi="Times New Roman" w:cs="Times New Roman"/>
          <w:b/>
          <w:szCs w:val="24"/>
          <w:lang w:val="en-US" w:eastAsia="tr-TR"/>
        </w:rPr>
        <w:t>Başer G.,</w:t>
      </w:r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The Relationship of Tourism and Migration, A conceptual Review,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Göç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Sempozyumu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, </w:t>
      </w:r>
      <w:r w:rsidR="00A64C4A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6-8 Mart </w:t>
      </w:r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2022, Antalya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Bilim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Üniversitesi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. </w:t>
      </w:r>
    </w:p>
    <w:p w14:paraId="6539F545" w14:textId="61B5779E" w:rsidR="00904059" w:rsidRPr="006A04C6" w:rsidRDefault="00904059" w:rsidP="006A04C6">
      <w:pPr>
        <w:pStyle w:val="ListeParagraf"/>
        <w:numPr>
          <w:ilvl w:val="0"/>
          <w:numId w:val="40"/>
        </w:numPr>
        <w:spacing w:after="160" w:line="259" w:lineRule="auto"/>
        <w:jc w:val="both"/>
        <w:rPr>
          <w:rFonts w:ascii="Times New Roman" w:eastAsia="Times New Roman" w:hAnsi="Times New Roman" w:cs="Times New Roman"/>
          <w:szCs w:val="24"/>
          <w:lang w:val="en-US" w:eastAsia="tr-TR"/>
        </w:rPr>
      </w:pPr>
      <w:r w:rsidRPr="006A04C6">
        <w:rPr>
          <w:rFonts w:ascii="Times New Roman" w:eastAsia="Times New Roman" w:hAnsi="Times New Roman" w:cs="Times New Roman"/>
          <w:b/>
          <w:szCs w:val="24"/>
          <w:lang w:val="en-US" w:eastAsia="tr-TR"/>
        </w:rPr>
        <w:t>Başer G</w:t>
      </w:r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. “Impact of Covid-19 pandemic on Tourism in Turkey,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Tourman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2021, 4</w:t>
      </w:r>
      <w:r w:rsidRPr="006A04C6">
        <w:rPr>
          <w:rFonts w:ascii="Times New Roman" w:eastAsia="Times New Roman" w:hAnsi="Times New Roman" w:cs="Times New Roman"/>
          <w:szCs w:val="24"/>
          <w:vertAlign w:val="superscript"/>
          <w:lang w:val="en-US" w:eastAsia="tr-TR"/>
        </w:rPr>
        <w:t>th</w:t>
      </w:r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International Scientific Conference, Thessaloniki, Greece, May 21-23, 2021.</w:t>
      </w:r>
    </w:p>
    <w:p w14:paraId="15788BC5" w14:textId="77777777" w:rsidR="00904059" w:rsidRPr="006A04C6" w:rsidRDefault="00904059" w:rsidP="006A04C6">
      <w:pPr>
        <w:pStyle w:val="ListeParagraf"/>
        <w:numPr>
          <w:ilvl w:val="0"/>
          <w:numId w:val="40"/>
        </w:numPr>
        <w:spacing w:after="160" w:line="259" w:lineRule="auto"/>
        <w:jc w:val="both"/>
        <w:rPr>
          <w:rFonts w:ascii="Times New Roman" w:eastAsia="Times New Roman" w:hAnsi="Times New Roman" w:cs="Times New Roman"/>
          <w:szCs w:val="24"/>
          <w:lang w:val="en-US" w:eastAsia="tr-TR"/>
        </w:rPr>
      </w:pPr>
      <w:r w:rsidRPr="006A04C6">
        <w:rPr>
          <w:rFonts w:ascii="Times New Roman" w:eastAsia="Times New Roman" w:hAnsi="Times New Roman" w:cs="Times New Roman"/>
          <w:b/>
          <w:szCs w:val="24"/>
          <w:lang w:val="en-US" w:eastAsia="tr-TR"/>
        </w:rPr>
        <w:t>Başer</w:t>
      </w:r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G., Future Trends in Destination Marketing, ICETT,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Uluslararası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Turizmde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Yükselen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Eğilimler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Kongresi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, 30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Eylül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– 2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Ekim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2021, Necmettin Erbakan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Üniversitesi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, Konya.</w:t>
      </w:r>
    </w:p>
    <w:p w14:paraId="4D2E7ADA" w14:textId="77777777" w:rsidR="00904059" w:rsidRPr="006A04C6" w:rsidRDefault="00904059" w:rsidP="006A04C6">
      <w:pPr>
        <w:pStyle w:val="ListeParagraf"/>
        <w:numPr>
          <w:ilvl w:val="0"/>
          <w:numId w:val="40"/>
        </w:numPr>
        <w:spacing w:after="160" w:line="259" w:lineRule="auto"/>
        <w:jc w:val="both"/>
        <w:rPr>
          <w:rFonts w:ascii="Times New Roman" w:eastAsia="Times New Roman" w:hAnsi="Times New Roman" w:cs="Times New Roman"/>
          <w:szCs w:val="24"/>
          <w:lang w:val="en-US" w:eastAsia="tr-TR"/>
        </w:rPr>
      </w:pPr>
      <w:r w:rsidRPr="006A04C6">
        <w:rPr>
          <w:rFonts w:ascii="Times New Roman" w:eastAsia="Times New Roman" w:hAnsi="Times New Roman" w:cs="Times New Roman"/>
          <w:b/>
          <w:szCs w:val="24"/>
          <w:lang w:val="en-US" w:eastAsia="tr-TR"/>
        </w:rPr>
        <w:t>Başer</w:t>
      </w:r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proofErr w:type="gram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G.Travel</w:t>
      </w:r>
      <w:proofErr w:type="spellEnd"/>
      <w:proofErr w:type="gram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motivations of Y and Z generations, IASOS. 2020</w:t>
      </w:r>
    </w:p>
    <w:p w14:paraId="0B2BE1D4" w14:textId="77777777" w:rsidR="00904059" w:rsidRPr="006A04C6" w:rsidRDefault="00904059" w:rsidP="006A04C6">
      <w:pPr>
        <w:pStyle w:val="ListeParagraf"/>
        <w:numPr>
          <w:ilvl w:val="0"/>
          <w:numId w:val="40"/>
        </w:numPr>
        <w:spacing w:after="160" w:line="259" w:lineRule="auto"/>
        <w:jc w:val="both"/>
        <w:rPr>
          <w:rFonts w:ascii="Times New Roman" w:eastAsia="Times New Roman" w:hAnsi="Times New Roman" w:cs="Times New Roman"/>
          <w:szCs w:val="24"/>
          <w:lang w:val="en-US" w:eastAsia="tr-TR"/>
        </w:rPr>
      </w:pPr>
      <w:r w:rsidRPr="006A04C6">
        <w:rPr>
          <w:rFonts w:ascii="Times New Roman" w:eastAsia="Times New Roman" w:hAnsi="Times New Roman" w:cs="Times New Roman"/>
          <w:b/>
          <w:szCs w:val="24"/>
          <w:lang w:val="en-US" w:eastAsia="tr-TR"/>
        </w:rPr>
        <w:t>Başer</w:t>
      </w:r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G.,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Agri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-Tourism Potential of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Gazipaşa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as an Alternative to Urban Tourism, 4</w:t>
      </w:r>
      <w:r w:rsidRPr="006A04C6">
        <w:rPr>
          <w:rFonts w:ascii="Times New Roman" w:eastAsia="Times New Roman" w:hAnsi="Times New Roman" w:cs="Times New Roman"/>
          <w:szCs w:val="24"/>
          <w:vertAlign w:val="superscript"/>
          <w:lang w:val="en-US" w:eastAsia="tr-TR"/>
        </w:rPr>
        <w:t>th</w:t>
      </w:r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International Tourism Congress,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Eskişehir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, 16-19 October 2019.</w:t>
      </w:r>
    </w:p>
    <w:p w14:paraId="2D833352" w14:textId="77777777" w:rsidR="00904059" w:rsidRPr="006A04C6" w:rsidRDefault="00904059" w:rsidP="006A04C6">
      <w:pPr>
        <w:pStyle w:val="ListeParagraf"/>
        <w:numPr>
          <w:ilvl w:val="0"/>
          <w:numId w:val="40"/>
        </w:numPr>
        <w:spacing w:after="160" w:line="259" w:lineRule="auto"/>
        <w:jc w:val="both"/>
        <w:rPr>
          <w:rFonts w:ascii="Times New Roman" w:eastAsia="Times New Roman" w:hAnsi="Times New Roman" w:cs="Times New Roman"/>
          <w:szCs w:val="24"/>
          <w:lang w:val="en-US" w:eastAsia="tr-TR"/>
        </w:rPr>
      </w:pPr>
      <w:r w:rsidRPr="006A04C6">
        <w:rPr>
          <w:rFonts w:ascii="Times New Roman" w:eastAsia="Times New Roman" w:hAnsi="Times New Roman" w:cs="Times New Roman"/>
          <w:b/>
          <w:szCs w:val="24"/>
          <w:lang w:val="en-US" w:eastAsia="tr-TR"/>
        </w:rPr>
        <w:t>Başer</w:t>
      </w:r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G., The Pros and Cons of Digital Marketing Strategies: Applications from the Hotel Industry, IWACT-2019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Uluslararası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Batı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Asya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Turizm Araştırmaları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Kongresi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, Van, 28 -29 September 2019.</w:t>
      </w:r>
    </w:p>
    <w:p w14:paraId="1D549833" w14:textId="77777777" w:rsidR="00904059" w:rsidRPr="006A04C6" w:rsidRDefault="00904059" w:rsidP="006A04C6">
      <w:pPr>
        <w:pStyle w:val="ListeParagraf"/>
        <w:numPr>
          <w:ilvl w:val="0"/>
          <w:numId w:val="40"/>
        </w:numPr>
        <w:spacing w:after="160" w:line="259" w:lineRule="auto"/>
        <w:jc w:val="both"/>
        <w:rPr>
          <w:rFonts w:ascii="Times New Roman" w:eastAsia="Times New Roman" w:hAnsi="Times New Roman" w:cs="Times New Roman"/>
          <w:szCs w:val="24"/>
          <w:lang w:val="en-US" w:eastAsia="tr-TR"/>
        </w:rPr>
      </w:pPr>
      <w:r w:rsidRPr="006A04C6">
        <w:rPr>
          <w:rFonts w:ascii="Times New Roman" w:eastAsia="Times New Roman" w:hAnsi="Times New Roman" w:cs="Times New Roman"/>
          <w:b/>
          <w:szCs w:val="24"/>
          <w:lang w:val="en-US" w:eastAsia="tr-TR"/>
        </w:rPr>
        <w:t>Başer</w:t>
      </w:r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G., Managing the Intercultural Differences in Guest Relations Management: Examples from Five Star Hotels, IWACT-2019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Uluslararası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Batı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Asya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Turizm Araştırmaları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Kongresi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, Van, 28 -29 September 2019.</w:t>
      </w:r>
    </w:p>
    <w:p w14:paraId="515F93F9" w14:textId="77777777" w:rsidR="00904059" w:rsidRPr="006A04C6" w:rsidRDefault="00904059" w:rsidP="006A04C6">
      <w:pPr>
        <w:pStyle w:val="ListeParagraf"/>
        <w:numPr>
          <w:ilvl w:val="0"/>
          <w:numId w:val="40"/>
        </w:numPr>
        <w:spacing w:after="160" w:line="259" w:lineRule="auto"/>
        <w:jc w:val="both"/>
        <w:rPr>
          <w:rFonts w:ascii="Times New Roman" w:eastAsia="Times New Roman" w:hAnsi="Times New Roman" w:cs="Times New Roman"/>
          <w:szCs w:val="24"/>
          <w:lang w:val="en-US" w:eastAsia="tr-TR"/>
        </w:rPr>
      </w:pPr>
      <w:r w:rsidRPr="006A04C6">
        <w:rPr>
          <w:rFonts w:ascii="Times New Roman" w:eastAsia="Times New Roman" w:hAnsi="Times New Roman" w:cs="Times New Roman"/>
          <w:b/>
          <w:szCs w:val="24"/>
          <w:lang w:val="en-US" w:eastAsia="tr-TR"/>
        </w:rPr>
        <w:t>Başer</w:t>
      </w:r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G., Digital Marketing Practices: Trends and Challenges for the Tourism Industry, Applied Research International Conferences, 15-16 August, 2019, Harvard University, Boston, USA.     </w:t>
      </w:r>
    </w:p>
    <w:p w14:paraId="7F934A91" w14:textId="77777777" w:rsidR="00904059" w:rsidRPr="006A04C6" w:rsidRDefault="00904059" w:rsidP="006A04C6">
      <w:pPr>
        <w:pStyle w:val="ListeParagraf"/>
        <w:numPr>
          <w:ilvl w:val="0"/>
          <w:numId w:val="40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  <w:lang w:val="en-US" w:eastAsia="tr-TR"/>
        </w:rPr>
      </w:pPr>
      <w:r w:rsidRPr="006A04C6">
        <w:rPr>
          <w:rFonts w:ascii="Times New Roman" w:eastAsia="Times New Roman" w:hAnsi="Times New Roman" w:cs="Times New Roman"/>
          <w:b/>
          <w:szCs w:val="24"/>
          <w:lang w:val="en-US" w:eastAsia="tr-TR"/>
        </w:rPr>
        <w:t>Başer</w:t>
      </w:r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G.,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Doğan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O., Future Trends for Smart Tourism Destinations: Case of Antalya, I.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Uluslararası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Turizmde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Yeni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Jenerasyonlar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ve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Yeni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Trendler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Kongresi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’ 01-03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Kasım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2018,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Sapanca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. </w:t>
      </w:r>
    </w:p>
    <w:p w14:paraId="50A0A5CB" w14:textId="77777777" w:rsidR="00904059" w:rsidRPr="006A04C6" w:rsidRDefault="00904059" w:rsidP="006A04C6">
      <w:pPr>
        <w:pStyle w:val="ListeParagraf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Cs w:val="24"/>
          <w:lang w:val="en-US" w:eastAsia="tr-TR"/>
        </w:rPr>
      </w:pPr>
      <w:r w:rsidRPr="006A04C6">
        <w:rPr>
          <w:rFonts w:ascii="Times New Roman" w:eastAsia="Times New Roman" w:hAnsi="Times New Roman" w:cs="Times New Roman"/>
          <w:b/>
          <w:szCs w:val="24"/>
          <w:lang w:val="en-US" w:eastAsia="tr-TR"/>
        </w:rPr>
        <w:t xml:space="preserve">Baser </w:t>
      </w:r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G., An Analysis of the European Tourist Profile for Turkey over the Last Four Decades, EBES, Berlin,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Mayıs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, 2018</w:t>
      </w:r>
    </w:p>
    <w:p w14:paraId="3E05462C" w14:textId="77777777" w:rsidR="00904059" w:rsidRPr="006A04C6" w:rsidRDefault="00904059" w:rsidP="006A04C6">
      <w:pPr>
        <w:pStyle w:val="ListeParagraf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Cs w:val="24"/>
          <w:lang w:val="en-US" w:eastAsia="tr-TR"/>
        </w:rPr>
      </w:pPr>
      <w:r w:rsidRPr="006A04C6">
        <w:rPr>
          <w:rFonts w:ascii="Times New Roman" w:eastAsia="Times New Roman" w:hAnsi="Times New Roman" w:cs="Times New Roman"/>
          <w:b/>
          <w:szCs w:val="24"/>
          <w:lang w:val="en-US" w:eastAsia="tr-TR"/>
        </w:rPr>
        <w:t>Başer</w:t>
      </w:r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G.,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Ehtiyar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R., Workplace Spirituality as an Outstanding Paradigm for Human Resource Management, EBES, Berlin, </w:t>
      </w:r>
      <w:proofErr w:type="spellStart"/>
      <w:proofErr w:type="gram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Mayıs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,  2018</w:t>
      </w:r>
      <w:proofErr w:type="gramEnd"/>
    </w:p>
    <w:p w14:paraId="6B61CF43" w14:textId="77777777" w:rsidR="00904059" w:rsidRPr="006A04C6" w:rsidRDefault="00904059" w:rsidP="006A04C6">
      <w:pPr>
        <w:pStyle w:val="ListeParagraf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Cs w:val="24"/>
          <w:lang w:val="en-US" w:eastAsia="tr-TR"/>
        </w:rPr>
      </w:pP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Ehtiyar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proofErr w:type="gram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R.,</w:t>
      </w:r>
      <w:r w:rsidRPr="006A04C6">
        <w:rPr>
          <w:rFonts w:ascii="Times New Roman" w:eastAsia="Times New Roman" w:hAnsi="Times New Roman" w:cs="Times New Roman"/>
          <w:b/>
          <w:szCs w:val="24"/>
          <w:lang w:val="en-US" w:eastAsia="tr-TR"/>
        </w:rPr>
        <w:t>Başer</w:t>
      </w:r>
      <w:proofErr w:type="spellEnd"/>
      <w:proofErr w:type="gram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G., University Education and Creativity: An assessment from the student’s perspective, EJER, Antalya, 2018</w:t>
      </w:r>
    </w:p>
    <w:p w14:paraId="2BCDDC85" w14:textId="77777777" w:rsidR="00904059" w:rsidRPr="006A04C6" w:rsidRDefault="00904059" w:rsidP="006A04C6">
      <w:pPr>
        <w:pStyle w:val="ListeParagraf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Cs w:val="24"/>
          <w:lang w:val="en-US" w:eastAsia="tr-TR"/>
        </w:rPr>
      </w:pPr>
      <w:r w:rsidRPr="006A04C6">
        <w:rPr>
          <w:rFonts w:ascii="Times New Roman" w:eastAsia="Times New Roman" w:hAnsi="Times New Roman" w:cs="Times New Roman"/>
          <w:b/>
          <w:szCs w:val="24"/>
          <w:lang w:val="en-US" w:eastAsia="tr-TR"/>
        </w:rPr>
        <w:t xml:space="preserve">Başer </w:t>
      </w:r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G., Özyeşil D., Management of Hotel Guest Relations from the Aspect of Repeat Guests, ICTTR, Antalya,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Mayıs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, 2018</w:t>
      </w:r>
    </w:p>
    <w:p w14:paraId="1391B701" w14:textId="77777777" w:rsidR="00904059" w:rsidRPr="006A04C6" w:rsidRDefault="00904059" w:rsidP="006A04C6">
      <w:pPr>
        <w:pStyle w:val="ListeParagraf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 w:eastAsia="tr-TR"/>
        </w:rPr>
      </w:pPr>
      <w:r w:rsidRPr="006A04C6">
        <w:rPr>
          <w:rFonts w:ascii="Times New Roman" w:eastAsia="Times New Roman" w:hAnsi="Times New Roman" w:cs="Times New Roman"/>
          <w:b/>
          <w:szCs w:val="24"/>
          <w:lang w:val="en-US" w:eastAsia="tr-TR"/>
        </w:rPr>
        <w:t>Başer</w:t>
      </w:r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G.,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Ehtiyar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R., (2013), “E-tourism as a future trend and its possible effects”, 5th ITW Conference, Faculty of Tourism,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Akdeniz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University, Antalya, s.67-76.</w:t>
      </w:r>
    </w:p>
    <w:p w14:paraId="58266F4A" w14:textId="77777777" w:rsidR="00904059" w:rsidRPr="006A04C6" w:rsidRDefault="00904059" w:rsidP="006A04C6">
      <w:pPr>
        <w:pStyle w:val="ListeParagraf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 w:eastAsia="tr-TR"/>
        </w:rPr>
      </w:pP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Sarvan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proofErr w:type="gram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F.,Durmuş</w:t>
      </w:r>
      <w:proofErr w:type="spellEnd"/>
      <w:proofErr w:type="gram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E.,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Köksal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C.D.,</w:t>
      </w:r>
      <w:r w:rsidRPr="006A04C6">
        <w:rPr>
          <w:rFonts w:ascii="Times New Roman" w:eastAsia="Times New Roman" w:hAnsi="Times New Roman" w:cs="Times New Roman"/>
          <w:b/>
          <w:szCs w:val="24"/>
          <w:lang w:val="en-US" w:eastAsia="tr-TR"/>
        </w:rPr>
        <w:t>Başer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G.,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Dirlik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O.,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Atalay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M.,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Almaz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F. (2011), Network Based Determinants of Innovation Performance in Yacht Building Clusters, 7th International Strategic Management Conference, Paris,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Fransa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.</w:t>
      </w:r>
    </w:p>
    <w:p w14:paraId="55884020" w14:textId="77777777" w:rsidR="00904059" w:rsidRPr="006A04C6" w:rsidRDefault="00904059" w:rsidP="006A04C6">
      <w:pPr>
        <w:pStyle w:val="ListeParagraf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Cs w:val="24"/>
          <w:lang w:val="en-US" w:eastAsia="tr-TR"/>
        </w:rPr>
      </w:pP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Arıcı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E.D., </w:t>
      </w:r>
      <w:r w:rsidRPr="006A04C6">
        <w:rPr>
          <w:rFonts w:ascii="Times New Roman" w:eastAsia="Times New Roman" w:hAnsi="Times New Roman" w:cs="Times New Roman"/>
          <w:b/>
          <w:szCs w:val="24"/>
          <w:lang w:val="en-US" w:eastAsia="tr-TR"/>
        </w:rPr>
        <w:t>Başer</w:t>
      </w:r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G. (2006), “Correlates of Strategic Orientation Dimensions and Business Performance: An Empirical Research”,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Imda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, Madrid.</w:t>
      </w:r>
    </w:p>
    <w:p w14:paraId="6710E816" w14:textId="77777777" w:rsidR="00904059" w:rsidRPr="006A04C6" w:rsidRDefault="00904059" w:rsidP="006A04C6">
      <w:pPr>
        <w:pStyle w:val="ListeParagraf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Cs w:val="24"/>
          <w:lang w:val="en-US" w:eastAsia="tr-TR"/>
        </w:rPr>
      </w:pP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lastRenderedPageBreak/>
        <w:t>Sarvan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F., </w:t>
      </w:r>
      <w:r w:rsidRPr="006A04C6">
        <w:rPr>
          <w:rFonts w:ascii="Times New Roman" w:eastAsia="Times New Roman" w:hAnsi="Times New Roman" w:cs="Times New Roman"/>
          <w:b/>
          <w:szCs w:val="24"/>
          <w:lang w:val="en-US" w:eastAsia="tr-TR"/>
        </w:rPr>
        <w:t>Başer</w:t>
      </w:r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G.,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Köksal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C.D., Durmuş E.,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Dirlik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O.,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Atalay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M.,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Almaz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F., (2012). Network based determinants of Innovation Performance in Yacht Building Clusters: Findings of the SOBAG Project, Procedia – Social and Behavioral Sciences, Vol.58, 12 October, 8th International Strategic Management Conference, 830 – 841.</w:t>
      </w:r>
    </w:p>
    <w:p w14:paraId="2C3F65DE" w14:textId="4CC4A1BF" w:rsidR="00904059" w:rsidRPr="006A04C6" w:rsidRDefault="00904059" w:rsidP="006A04C6">
      <w:pPr>
        <w:pStyle w:val="ListeParagraf"/>
        <w:numPr>
          <w:ilvl w:val="0"/>
          <w:numId w:val="40"/>
        </w:numPr>
        <w:jc w:val="both"/>
        <w:rPr>
          <w:rFonts w:ascii="Times New Roman" w:hAnsi="Times New Roman"/>
        </w:rPr>
      </w:pPr>
      <w:r w:rsidRPr="006A04C6">
        <w:rPr>
          <w:rFonts w:ascii="Times New Roman" w:hAnsi="Times New Roman"/>
          <w:b/>
        </w:rPr>
        <w:t xml:space="preserve">Başer </w:t>
      </w:r>
      <w:r w:rsidRPr="006A04C6">
        <w:rPr>
          <w:rFonts w:ascii="Times New Roman" w:hAnsi="Times New Roman"/>
        </w:rPr>
        <w:t>G</w:t>
      </w:r>
      <w:proofErr w:type="gramStart"/>
      <w:r w:rsidRPr="006A04C6">
        <w:rPr>
          <w:rFonts w:ascii="Times New Roman" w:hAnsi="Times New Roman"/>
        </w:rPr>
        <w:t>.,</w:t>
      </w:r>
      <w:proofErr w:type="gramEnd"/>
      <w:r w:rsidRPr="006A04C6">
        <w:rPr>
          <w:rFonts w:ascii="Times New Roman" w:hAnsi="Times New Roman"/>
        </w:rPr>
        <w:t xml:space="preserve"> (2009), “How do </w:t>
      </w:r>
      <w:proofErr w:type="spellStart"/>
      <w:r w:rsidRPr="006A04C6">
        <w:rPr>
          <w:rFonts w:ascii="Times New Roman" w:hAnsi="Times New Roman"/>
        </w:rPr>
        <w:t>social</w:t>
      </w:r>
      <w:proofErr w:type="spellEnd"/>
      <w:r w:rsidRPr="006A04C6">
        <w:rPr>
          <w:rFonts w:ascii="Times New Roman" w:hAnsi="Times New Roman"/>
        </w:rPr>
        <w:t xml:space="preserve"> and </w:t>
      </w:r>
      <w:proofErr w:type="spellStart"/>
      <w:r w:rsidRPr="006A04C6">
        <w:rPr>
          <w:rFonts w:ascii="Times New Roman" w:hAnsi="Times New Roman"/>
        </w:rPr>
        <w:t>family</w:t>
      </w:r>
      <w:proofErr w:type="spellEnd"/>
      <w:r w:rsidRPr="006A04C6">
        <w:rPr>
          <w:rFonts w:ascii="Times New Roman" w:hAnsi="Times New Roman"/>
        </w:rPr>
        <w:t xml:space="preserve"> </w:t>
      </w:r>
      <w:proofErr w:type="spellStart"/>
      <w:r w:rsidRPr="006A04C6">
        <w:rPr>
          <w:rFonts w:ascii="Times New Roman" w:hAnsi="Times New Roman"/>
        </w:rPr>
        <w:t>capital</w:t>
      </w:r>
      <w:proofErr w:type="spellEnd"/>
      <w:r w:rsidRPr="006A04C6">
        <w:rPr>
          <w:rFonts w:ascii="Times New Roman" w:hAnsi="Times New Roman"/>
        </w:rPr>
        <w:t xml:space="preserve"> </w:t>
      </w:r>
      <w:proofErr w:type="spellStart"/>
      <w:r w:rsidRPr="006A04C6">
        <w:rPr>
          <w:rFonts w:ascii="Times New Roman" w:hAnsi="Times New Roman"/>
        </w:rPr>
        <w:t>affect</w:t>
      </w:r>
      <w:proofErr w:type="spellEnd"/>
      <w:r w:rsidRPr="006A04C6">
        <w:rPr>
          <w:rFonts w:ascii="Times New Roman" w:hAnsi="Times New Roman"/>
        </w:rPr>
        <w:t xml:space="preserve"> </w:t>
      </w:r>
      <w:proofErr w:type="spellStart"/>
      <w:r w:rsidRPr="006A04C6">
        <w:rPr>
          <w:rFonts w:ascii="Times New Roman" w:hAnsi="Times New Roman"/>
        </w:rPr>
        <w:t>continuity</w:t>
      </w:r>
      <w:proofErr w:type="spellEnd"/>
      <w:r w:rsidRPr="006A04C6">
        <w:rPr>
          <w:rFonts w:ascii="Times New Roman" w:hAnsi="Times New Roman"/>
        </w:rPr>
        <w:t>?”, EIASM (</w:t>
      </w:r>
      <w:proofErr w:type="spellStart"/>
      <w:r w:rsidRPr="006A04C6">
        <w:rPr>
          <w:rFonts w:ascii="Times New Roman" w:hAnsi="Times New Roman"/>
        </w:rPr>
        <w:t>European</w:t>
      </w:r>
      <w:proofErr w:type="spellEnd"/>
      <w:r w:rsidRPr="006A04C6">
        <w:rPr>
          <w:rFonts w:ascii="Times New Roman" w:hAnsi="Times New Roman"/>
        </w:rPr>
        <w:t xml:space="preserve"> </w:t>
      </w:r>
      <w:proofErr w:type="spellStart"/>
      <w:r w:rsidRPr="006A04C6">
        <w:rPr>
          <w:rFonts w:ascii="Times New Roman" w:hAnsi="Times New Roman"/>
        </w:rPr>
        <w:t>Institute</w:t>
      </w:r>
      <w:proofErr w:type="spellEnd"/>
      <w:r w:rsidRPr="006A04C6">
        <w:rPr>
          <w:rFonts w:ascii="Times New Roman" w:hAnsi="Times New Roman"/>
        </w:rPr>
        <w:t xml:space="preserve"> </w:t>
      </w:r>
      <w:proofErr w:type="spellStart"/>
      <w:r w:rsidRPr="006A04C6">
        <w:rPr>
          <w:rFonts w:ascii="Times New Roman" w:hAnsi="Times New Roman"/>
        </w:rPr>
        <w:t>for</w:t>
      </w:r>
      <w:proofErr w:type="spellEnd"/>
      <w:r w:rsidRPr="006A04C6">
        <w:rPr>
          <w:rFonts w:ascii="Times New Roman" w:hAnsi="Times New Roman"/>
        </w:rPr>
        <w:t xml:space="preserve"> Advanced </w:t>
      </w:r>
      <w:proofErr w:type="spellStart"/>
      <w:r w:rsidRPr="006A04C6">
        <w:rPr>
          <w:rFonts w:ascii="Times New Roman" w:hAnsi="Times New Roman"/>
        </w:rPr>
        <w:t>Studies</w:t>
      </w:r>
      <w:proofErr w:type="spellEnd"/>
      <w:r w:rsidRPr="006A04C6">
        <w:rPr>
          <w:rFonts w:ascii="Times New Roman" w:hAnsi="Times New Roman"/>
        </w:rPr>
        <w:t xml:space="preserve"> in Management) Belçika, </w:t>
      </w:r>
      <w:proofErr w:type="spellStart"/>
      <w:r w:rsidRPr="006A04C6">
        <w:rPr>
          <w:rFonts w:ascii="Times New Roman" w:hAnsi="Times New Roman"/>
        </w:rPr>
        <w:t>Husselt</w:t>
      </w:r>
      <w:proofErr w:type="spellEnd"/>
      <w:r w:rsidRPr="006A04C6">
        <w:rPr>
          <w:rFonts w:ascii="Times New Roman" w:hAnsi="Times New Roman"/>
        </w:rPr>
        <w:t xml:space="preserve">.  </w:t>
      </w:r>
    </w:p>
    <w:p w14:paraId="54A2779B" w14:textId="77777777" w:rsidR="00904059" w:rsidRPr="006A04C6" w:rsidRDefault="00904059" w:rsidP="006A04C6">
      <w:pPr>
        <w:pStyle w:val="ListeParagraf"/>
        <w:spacing w:after="160" w:line="259" w:lineRule="auto"/>
        <w:ind w:left="644"/>
        <w:jc w:val="both"/>
        <w:rPr>
          <w:rFonts w:ascii="Times New Roman" w:hAnsi="Times New Roman" w:cs="Times New Roman"/>
          <w:b/>
          <w:sz w:val="24"/>
          <w:lang w:val="en-US" w:eastAsia="tr-TR"/>
        </w:rPr>
      </w:pPr>
    </w:p>
    <w:p w14:paraId="096ED169" w14:textId="14F34B75" w:rsidR="00904059" w:rsidRPr="006A04C6" w:rsidRDefault="00904059" w:rsidP="006A04C6">
      <w:pPr>
        <w:pStyle w:val="ListeParagraf"/>
        <w:spacing w:after="160" w:line="259" w:lineRule="auto"/>
        <w:ind w:left="644"/>
        <w:jc w:val="both"/>
        <w:rPr>
          <w:rFonts w:ascii="Times New Roman" w:hAnsi="Times New Roman" w:cs="Times New Roman"/>
          <w:b/>
          <w:sz w:val="24"/>
          <w:lang w:val="en-US" w:eastAsia="tr-TR"/>
        </w:rPr>
      </w:pPr>
      <w:r w:rsidRPr="006A04C6">
        <w:rPr>
          <w:rFonts w:ascii="Times New Roman" w:hAnsi="Times New Roman" w:cs="Times New Roman"/>
          <w:b/>
          <w:sz w:val="24"/>
          <w:lang w:val="en-US" w:eastAsia="tr-TR"/>
        </w:rPr>
        <w:t>Proceedings (in Turkish):</w:t>
      </w:r>
    </w:p>
    <w:p w14:paraId="19F08276" w14:textId="0D5E8EAE" w:rsidR="00904059" w:rsidRPr="006A04C6" w:rsidRDefault="00904059" w:rsidP="006A04C6">
      <w:pPr>
        <w:pStyle w:val="ListeParagraf"/>
        <w:spacing w:after="160" w:line="259" w:lineRule="auto"/>
        <w:ind w:left="644"/>
        <w:jc w:val="both"/>
        <w:rPr>
          <w:rFonts w:ascii="Times New Roman" w:eastAsia="Times New Roman" w:hAnsi="Times New Roman" w:cs="Times New Roman"/>
          <w:szCs w:val="24"/>
          <w:lang w:val="en-US" w:eastAsia="tr-TR"/>
        </w:rPr>
      </w:pPr>
    </w:p>
    <w:p w14:paraId="4CD0C205" w14:textId="77777777" w:rsidR="00EF0A8E" w:rsidRPr="006A04C6" w:rsidRDefault="007A2E21" w:rsidP="006A04C6">
      <w:pPr>
        <w:pStyle w:val="ListeParagraf"/>
        <w:numPr>
          <w:ilvl w:val="0"/>
          <w:numId w:val="40"/>
        </w:numPr>
        <w:spacing w:after="160" w:line="259" w:lineRule="auto"/>
        <w:jc w:val="both"/>
        <w:rPr>
          <w:rFonts w:ascii="Times New Roman" w:eastAsia="Times New Roman" w:hAnsi="Times New Roman" w:cs="Times New Roman"/>
          <w:szCs w:val="24"/>
          <w:lang w:val="en-US" w:eastAsia="tr-TR"/>
        </w:rPr>
      </w:pPr>
      <w:r w:rsidRPr="006A04C6">
        <w:rPr>
          <w:rFonts w:ascii="Times New Roman" w:eastAsia="Times New Roman" w:hAnsi="Times New Roman" w:cs="Times New Roman"/>
          <w:b/>
          <w:szCs w:val="24"/>
          <w:lang w:val="en-US" w:eastAsia="tr-TR"/>
        </w:rPr>
        <w:t>Başer G.,</w:t>
      </w:r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Yerel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Turistlere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Göre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Doğu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Anadolu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Bölgesi’nin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Destinasyon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İmajı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ve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Marka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Kişiliği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Üzerine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Nitel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Bir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Araştırma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”, IWACT, 5</w:t>
      </w:r>
      <w:r w:rsidRPr="006A04C6">
        <w:rPr>
          <w:rFonts w:ascii="Times New Roman" w:eastAsia="Times New Roman" w:hAnsi="Times New Roman" w:cs="Times New Roman"/>
          <w:szCs w:val="24"/>
          <w:vertAlign w:val="superscript"/>
          <w:lang w:val="en-US" w:eastAsia="tr-TR"/>
        </w:rPr>
        <w:t>th</w:t>
      </w:r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International West Asia Congress of Tourism Research, 24-26 September, 2021, Van. </w:t>
      </w:r>
    </w:p>
    <w:p w14:paraId="2136C279" w14:textId="77777777" w:rsidR="0095156E" w:rsidRPr="006A04C6" w:rsidRDefault="0095156E" w:rsidP="006A04C6">
      <w:pPr>
        <w:pStyle w:val="ListeParagraf"/>
        <w:numPr>
          <w:ilvl w:val="0"/>
          <w:numId w:val="40"/>
        </w:numPr>
        <w:spacing w:after="160" w:line="259" w:lineRule="auto"/>
        <w:jc w:val="both"/>
        <w:rPr>
          <w:rFonts w:ascii="Times New Roman" w:eastAsia="Times New Roman" w:hAnsi="Times New Roman" w:cs="Times New Roman"/>
          <w:szCs w:val="24"/>
          <w:lang w:val="en-US" w:eastAsia="tr-TR"/>
        </w:rPr>
      </w:pP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Ehtiyar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R., </w:t>
      </w:r>
      <w:r w:rsidRPr="006A04C6">
        <w:rPr>
          <w:rFonts w:ascii="Times New Roman" w:eastAsia="Times New Roman" w:hAnsi="Times New Roman" w:cs="Times New Roman"/>
          <w:b/>
          <w:szCs w:val="24"/>
          <w:lang w:val="en-US" w:eastAsia="tr-TR"/>
        </w:rPr>
        <w:t>Başer</w:t>
      </w:r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G.,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Covid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19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Pandemi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Döneminde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Turizm Alan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Yazındaki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Araştırmaların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Bibliyometrik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Analiz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Yöntemi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ile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İncelenmesi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, ICETT,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Uluslararası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Turizmde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Yükselen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Eğilimler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Kongresi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, 30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Eylül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– 2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Ekim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2021, Necmettin Erbakan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Üniversitesi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, Konya.</w:t>
      </w:r>
    </w:p>
    <w:p w14:paraId="49E792D2" w14:textId="77777777" w:rsidR="00CC53B3" w:rsidRPr="006A04C6" w:rsidRDefault="00CC53B3" w:rsidP="006A04C6">
      <w:pPr>
        <w:pStyle w:val="ListeParagraf"/>
        <w:numPr>
          <w:ilvl w:val="0"/>
          <w:numId w:val="40"/>
        </w:numPr>
        <w:spacing w:after="160" w:line="259" w:lineRule="auto"/>
        <w:jc w:val="both"/>
        <w:rPr>
          <w:rFonts w:ascii="Times New Roman" w:eastAsia="Times New Roman" w:hAnsi="Times New Roman" w:cs="Times New Roman"/>
          <w:szCs w:val="24"/>
          <w:lang w:val="en-US" w:eastAsia="tr-TR"/>
        </w:rPr>
      </w:pPr>
      <w:r w:rsidRPr="006A04C6">
        <w:rPr>
          <w:rFonts w:ascii="Times New Roman" w:eastAsia="Times New Roman" w:hAnsi="Times New Roman" w:cs="Times New Roman"/>
          <w:b/>
          <w:szCs w:val="24"/>
          <w:lang w:val="en-US" w:eastAsia="tr-TR"/>
        </w:rPr>
        <w:t>Başer</w:t>
      </w:r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proofErr w:type="gram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G.Agroturizm</w:t>
      </w:r>
      <w:proofErr w:type="spellEnd"/>
      <w:proofErr w:type="gram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Kapsamında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Muzun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Değerlendirilmesi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, E-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Muz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Çalıştayı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, 5-10 Nisan, 2021.</w:t>
      </w:r>
    </w:p>
    <w:p w14:paraId="4AC8BC68" w14:textId="02971CC9" w:rsidR="00B77EA0" w:rsidRPr="006A04C6" w:rsidRDefault="00106572" w:rsidP="006A04C6">
      <w:pPr>
        <w:pStyle w:val="ListeParagraf"/>
        <w:numPr>
          <w:ilvl w:val="0"/>
          <w:numId w:val="40"/>
        </w:numPr>
        <w:spacing w:after="160" w:line="259" w:lineRule="auto"/>
        <w:jc w:val="both"/>
        <w:rPr>
          <w:rFonts w:ascii="Times New Roman" w:eastAsia="Times New Roman" w:hAnsi="Times New Roman" w:cs="Times New Roman"/>
          <w:szCs w:val="24"/>
          <w:lang w:val="en-US" w:eastAsia="tr-TR"/>
        </w:rPr>
      </w:pPr>
      <w:r w:rsidRPr="006A04C6">
        <w:rPr>
          <w:rFonts w:ascii="Times New Roman" w:eastAsia="Times New Roman" w:hAnsi="Times New Roman" w:cs="Times New Roman"/>
          <w:b/>
          <w:szCs w:val="24"/>
          <w:lang w:val="en-US" w:eastAsia="tr-TR"/>
        </w:rPr>
        <w:t>Baş</w:t>
      </w:r>
      <w:r w:rsidR="00B77EA0" w:rsidRPr="006A04C6">
        <w:rPr>
          <w:rFonts w:ascii="Times New Roman" w:eastAsia="Times New Roman" w:hAnsi="Times New Roman" w:cs="Times New Roman"/>
          <w:b/>
          <w:szCs w:val="24"/>
          <w:lang w:val="en-US" w:eastAsia="tr-TR"/>
        </w:rPr>
        <w:t>er</w:t>
      </w:r>
      <w:r w:rsidR="00B77EA0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G., </w:t>
      </w:r>
      <w:proofErr w:type="spellStart"/>
      <w:r w:rsidR="00B77EA0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Kantarcıoğlu</w:t>
      </w:r>
      <w:proofErr w:type="spellEnd"/>
      <w:r w:rsidR="00B77EA0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B., </w:t>
      </w:r>
      <w:r w:rsidR="00E24092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E-</w:t>
      </w:r>
      <w:proofErr w:type="spellStart"/>
      <w:r w:rsidR="00E24092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ticaret</w:t>
      </w:r>
      <w:proofErr w:type="spellEnd"/>
      <w:r w:rsidR="00E24092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="00E24092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alışveriş</w:t>
      </w:r>
      <w:proofErr w:type="spellEnd"/>
      <w:r w:rsidR="00E24092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proofErr w:type="gramStart"/>
      <w:r w:rsidR="00E24092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sitelerinin</w:t>
      </w:r>
      <w:proofErr w:type="spellEnd"/>
      <w:r w:rsidR="00E24092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 </w:t>
      </w:r>
      <w:proofErr w:type="spellStart"/>
      <w:r w:rsidR="00E24092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kullanımında</w:t>
      </w:r>
      <w:proofErr w:type="spellEnd"/>
      <w:proofErr w:type="gramEnd"/>
      <w:r w:rsidR="00E24092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="00E24092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müşteri</w:t>
      </w:r>
      <w:proofErr w:type="spellEnd"/>
      <w:r w:rsidR="00E24092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="00E24092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güven</w:t>
      </w:r>
      <w:proofErr w:type="spellEnd"/>
      <w:r w:rsidR="00E24092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="00E24092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algısı</w:t>
      </w:r>
      <w:proofErr w:type="spellEnd"/>
      <w:r w:rsidR="00E24092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: Y ve Z </w:t>
      </w:r>
      <w:proofErr w:type="spellStart"/>
      <w:r w:rsidR="00E24092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kuşağı</w:t>
      </w:r>
      <w:proofErr w:type="spellEnd"/>
      <w:r w:rsidR="00E24092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="003D75E8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tüketiciler</w:t>
      </w:r>
      <w:proofErr w:type="spellEnd"/>
      <w:r w:rsidR="003D75E8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="003D75E8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üzerine</w:t>
      </w:r>
      <w:proofErr w:type="spellEnd"/>
      <w:r w:rsidR="003D75E8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="003D75E8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bir</w:t>
      </w:r>
      <w:proofErr w:type="spellEnd"/>
      <w:r w:rsidR="003D75E8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="003D75E8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araştırma</w:t>
      </w:r>
      <w:proofErr w:type="spellEnd"/>
      <w:r w:rsidR="003D75E8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, III. International Applied Social Sciences Congress, 4-6 April, 2019, </w:t>
      </w:r>
      <w:proofErr w:type="spellStart"/>
      <w:r w:rsidR="003D75E8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Çeşme</w:t>
      </w:r>
      <w:proofErr w:type="spellEnd"/>
      <w:r w:rsidR="003D75E8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.</w:t>
      </w:r>
    </w:p>
    <w:p w14:paraId="11F0D0E7" w14:textId="77777777" w:rsidR="000472D1" w:rsidRPr="006A04C6" w:rsidRDefault="00106572" w:rsidP="006A04C6">
      <w:pPr>
        <w:pStyle w:val="ListeParagraf"/>
        <w:numPr>
          <w:ilvl w:val="0"/>
          <w:numId w:val="40"/>
        </w:numPr>
        <w:spacing w:after="160" w:line="259" w:lineRule="auto"/>
        <w:jc w:val="both"/>
        <w:rPr>
          <w:rFonts w:ascii="Times New Roman" w:eastAsia="Times New Roman" w:hAnsi="Times New Roman" w:cs="Times New Roman"/>
          <w:szCs w:val="24"/>
          <w:lang w:val="en-US" w:eastAsia="tr-TR"/>
        </w:rPr>
      </w:pP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Ehtiyar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proofErr w:type="gram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R.,</w:t>
      </w:r>
      <w:r w:rsidRPr="006A04C6">
        <w:rPr>
          <w:rFonts w:ascii="Times New Roman" w:eastAsia="Times New Roman" w:hAnsi="Times New Roman" w:cs="Times New Roman"/>
          <w:b/>
          <w:szCs w:val="24"/>
          <w:lang w:val="en-US" w:eastAsia="tr-TR"/>
        </w:rPr>
        <w:t>Başer</w:t>
      </w:r>
      <w:proofErr w:type="spellEnd"/>
      <w:proofErr w:type="gram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G.,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Ünal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C., </w:t>
      </w:r>
      <w:proofErr w:type="spellStart"/>
      <w:r w:rsidR="000472D1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Kültürel</w:t>
      </w:r>
      <w:proofErr w:type="spellEnd"/>
      <w:r w:rsidR="000472D1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="000472D1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farklılıklarla</w:t>
      </w:r>
      <w:proofErr w:type="spellEnd"/>
      <w:r w:rsidR="000472D1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="000472D1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iletişim</w:t>
      </w:r>
      <w:proofErr w:type="spellEnd"/>
      <w:r w:rsidR="000472D1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: </w:t>
      </w:r>
      <w:proofErr w:type="spellStart"/>
      <w:r w:rsidR="000472D1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Profesyonel</w:t>
      </w:r>
      <w:proofErr w:type="spellEnd"/>
      <w:r w:rsidR="000472D1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="000472D1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Turist</w:t>
      </w:r>
      <w:proofErr w:type="spellEnd"/>
      <w:r w:rsidR="000472D1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="000472D1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Rehberleri</w:t>
      </w:r>
      <w:proofErr w:type="spellEnd"/>
      <w:r w:rsidR="000472D1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="000472D1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bazında</w:t>
      </w:r>
      <w:proofErr w:type="spellEnd"/>
      <w:r w:rsidR="000472D1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="000472D1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bir</w:t>
      </w:r>
      <w:proofErr w:type="spellEnd"/>
      <w:r w:rsidR="000472D1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="000472D1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değerlendirme</w:t>
      </w:r>
      <w:proofErr w:type="spellEnd"/>
      <w:r w:rsidR="000472D1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, 1. </w:t>
      </w:r>
      <w:proofErr w:type="spellStart"/>
      <w:r w:rsidR="000472D1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Turist</w:t>
      </w:r>
      <w:proofErr w:type="spellEnd"/>
      <w:r w:rsidR="000472D1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="000472D1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Rehberliği</w:t>
      </w:r>
      <w:proofErr w:type="spellEnd"/>
      <w:r w:rsidR="000472D1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="000472D1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Kongresi</w:t>
      </w:r>
      <w:proofErr w:type="spellEnd"/>
      <w:r w:rsidR="000472D1"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, </w:t>
      </w:r>
      <w:proofErr w:type="spellStart"/>
      <w:r w:rsidR="000472D1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Balıkesir</w:t>
      </w:r>
      <w:proofErr w:type="spellEnd"/>
      <w:r w:rsidR="000472D1" w:rsidRPr="006A04C6">
        <w:rPr>
          <w:rFonts w:ascii="Times New Roman" w:eastAsia="Times New Roman" w:hAnsi="Times New Roman" w:cs="Times New Roman"/>
          <w:szCs w:val="24"/>
          <w:lang w:val="en-US" w:eastAsia="tr-TR"/>
        </w:rPr>
        <w:t>, Nisan, 2018</w:t>
      </w:r>
    </w:p>
    <w:p w14:paraId="5E8AEFB4" w14:textId="77777777" w:rsidR="000472D1" w:rsidRPr="006A04C6" w:rsidRDefault="000472D1" w:rsidP="006A04C6">
      <w:pPr>
        <w:pStyle w:val="ListeParagraf"/>
        <w:numPr>
          <w:ilvl w:val="0"/>
          <w:numId w:val="40"/>
        </w:numPr>
        <w:spacing w:after="160" w:line="259" w:lineRule="auto"/>
        <w:jc w:val="both"/>
        <w:rPr>
          <w:rFonts w:ascii="Times New Roman" w:eastAsia="Times New Roman" w:hAnsi="Times New Roman" w:cs="Times New Roman"/>
          <w:szCs w:val="24"/>
          <w:lang w:val="en-US" w:eastAsia="tr-TR"/>
        </w:rPr>
      </w:pPr>
      <w:r w:rsidRPr="006A04C6">
        <w:rPr>
          <w:rFonts w:ascii="Times New Roman" w:eastAsia="Times New Roman" w:hAnsi="Times New Roman" w:cs="Times New Roman"/>
          <w:b/>
          <w:szCs w:val="24"/>
          <w:lang w:val="en-US" w:eastAsia="tr-TR"/>
        </w:rPr>
        <w:t>Başer</w:t>
      </w:r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G., Mutlu E., Turizm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sektörü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girişimcilerinin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yatırım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kararlarını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etkileyen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iç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ve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dış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etkenlerin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gram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belirlenmesi,IWACT</w:t>
      </w:r>
      <w:proofErr w:type="gram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-2017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Uluslararası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Batı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Asya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Turizm Araştırmaları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Kongresi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, 28 Eylül-1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Ekim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2018,Van</w:t>
      </w:r>
    </w:p>
    <w:p w14:paraId="107640B7" w14:textId="77777777" w:rsidR="00E10013" w:rsidRPr="006A04C6" w:rsidRDefault="00E10013" w:rsidP="006A04C6">
      <w:pPr>
        <w:pStyle w:val="ListeParagraf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Ehtiyar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R., </w:t>
      </w:r>
      <w:r w:rsidRPr="006A04C6">
        <w:rPr>
          <w:rFonts w:ascii="Times New Roman" w:eastAsia="Times New Roman" w:hAnsi="Times New Roman" w:cs="Times New Roman"/>
          <w:b/>
          <w:szCs w:val="24"/>
          <w:lang w:val="en-US" w:eastAsia="tr-TR"/>
        </w:rPr>
        <w:t>Başer</w:t>
      </w:r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G., Alan A., (2012), “Turizm Fakültesi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Öğrencilerinin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İş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Yaşam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Kalitesi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Algısının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Geleceğe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Yönelik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Beklentileri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ve </w:t>
      </w:r>
      <w:proofErr w:type="spellStart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>Sektörde</w:t>
      </w:r>
      <w:proofErr w:type="spellEnd"/>
      <w:r w:rsidRPr="006A04C6">
        <w:rPr>
          <w:rFonts w:ascii="Times New Roman" w:eastAsia="Times New Roman" w:hAnsi="Times New Roman" w:cs="Times New Roman"/>
          <w:szCs w:val="24"/>
          <w:lang w:val="en-US" w:eastAsia="tr-TR"/>
        </w:rPr>
        <w:t xml:space="preserve"> k</w:t>
      </w:r>
      <w:r w:rsidRPr="006A04C6">
        <w:rPr>
          <w:rFonts w:ascii="Times New Roman" w:hAnsi="Times New Roman"/>
        </w:rPr>
        <w:t xml:space="preserve">alma niyetleri ile ilişkisini belirlemeye yönelik bir araştırma”, </w:t>
      </w:r>
      <w:proofErr w:type="spellStart"/>
      <w:r w:rsidRPr="006A04C6">
        <w:rPr>
          <w:rFonts w:ascii="Times New Roman" w:hAnsi="Times New Roman"/>
        </w:rPr>
        <w:t>III.Turizmde</w:t>
      </w:r>
      <w:proofErr w:type="spellEnd"/>
      <w:r w:rsidRPr="006A04C6">
        <w:rPr>
          <w:rFonts w:ascii="Times New Roman" w:hAnsi="Times New Roman"/>
        </w:rPr>
        <w:t xml:space="preserve"> İnsan Kaynakları Gelişimi Sempozyumu, Akdeniz Üniversitesi Turizm Otelciliği ve Yüksekokulu, Antalya, s.236-240.</w:t>
      </w:r>
    </w:p>
    <w:p w14:paraId="239D70F8" w14:textId="77777777" w:rsidR="00E10013" w:rsidRPr="006A04C6" w:rsidRDefault="00E10013" w:rsidP="006A04C6">
      <w:pPr>
        <w:pStyle w:val="ListeParagraf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6A04C6">
        <w:rPr>
          <w:rFonts w:ascii="Times New Roman" w:hAnsi="Times New Roman"/>
          <w:b/>
        </w:rPr>
        <w:t>Başer</w:t>
      </w:r>
      <w:r w:rsidRPr="006A04C6">
        <w:rPr>
          <w:rFonts w:ascii="Times New Roman" w:hAnsi="Times New Roman"/>
        </w:rPr>
        <w:t xml:space="preserve"> G</w:t>
      </w:r>
      <w:proofErr w:type="gramStart"/>
      <w:r w:rsidRPr="006A04C6">
        <w:rPr>
          <w:rFonts w:ascii="Times New Roman" w:hAnsi="Times New Roman"/>
        </w:rPr>
        <w:t>.,</w:t>
      </w:r>
      <w:proofErr w:type="gramEnd"/>
      <w:r w:rsidRPr="006A04C6">
        <w:rPr>
          <w:rFonts w:ascii="Times New Roman" w:hAnsi="Times New Roman"/>
        </w:rPr>
        <w:t xml:space="preserve"> (2012), “Aile İşletmelerinde Eşleri ile Birlikte Çalışan Kadınların Sağladıkları Katkılar ve Rollerini Belirlemeye Yönelik Bir Araştırma”, 5. Aile İşletmeleri Kongresi, İstanbul,s.149-159.</w:t>
      </w:r>
    </w:p>
    <w:p w14:paraId="6A038E51" w14:textId="77777777" w:rsidR="00E10013" w:rsidRPr="006A04C6" w:rsidRDefault="00E10013" w:rsidP="006A04C6">
      <w:pPr>
        <w:pStyle w:val="ListeParagraf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6A04C6">
        <w:rPr>
          <w:rFonts w:ascii="Times New Roman" w:hAnsi="Times New Roman"/>
          <w:b/>
        </w:rPr>
        <w:t>Başer</w:t>
      </w:r>
      <w:r w:rsidRPr="006A04C6">
        <w:rPr>
          <w:rFonts w:ascii="Times New Roman" w:hAnsi="Times New Roman"/>
        </w:rPr>
        <w:t xml:space="preserve"> G</w:t>
      </w:r>
      <w:proofErr w:type="gramStart"/>
      <w:r w:rsidRPr="006A04C6">
        <w:rPr>
          <w:rFonts w:ascii="Times New Roman" w:hAnsi="Times New Roman"/>
        </w:rPr>
        <w:t>.,</w:t>
      </w:r>
      <w:proofErr w:type="spellStart"/>
      <w:proofErr w:type="gramEnd"/>
      <w:r w:rsidRPr="006A04C6">
        <w:rPr>
          <w:rFonts w:ascii="Times New Roman" w:hAnsi="Times New Roman"/>
        </w:rPr>
        <w:t>Ehtiyar</w:t>
      </w:r>
      <w:proofErr w:type="spellEnd"/>
      <w:r w:rsidRPr="006A04C6">
        <w:rPr>
          <w:rFonts w:ascii="Times New Roman" w:hAnsi="Times New Roman"/>
        </w:rPr>
        <w:t xml:space="preserve"> R., (2012), “Türkiye ve özelinde Antalya Bölgesi Turizmi için Yeşil Turizm Anlayışı Sürdürülebilir Rekabet Avantajı sağlayacak bir strateji olarak benimsenebilir </w:t>
      </w:r>
      <w:proofErr w:type="spellStart"/>
      <w:r w:rsidRPr="006A04C6">
        <w:rPr>
          <w:rFonts w:ascii="Times New Roman" w:hAnsi="Times New Roman"/>
        </w:rPr>
        <w:t>mi?”i</w:t>
      </w:r>
      <w:proofErr w:type="spellEnd"/>
      <w:r w:rsidRPr="006A04C6">
        <w:rPr>
          <w:rFonts w:ascii="Times New Roman" w:hAnsi="Times New Roman"/>
        </w:rPr>
        <w:t xml:space="preserve"> 13. Ulusal Turizm Kongresi, Antalya,s.195-203.</w:t>
      </w:r>
    </w:p>
    <w:p w14:paraId="2577AA6B" w14:textId="77777777" w:rsidR="00E10013" w:rsidRPr="006A04C6" w:rsidRDefault="00E10013" w:rsidP="006A04C6">
      <w:pPr>
        <w:pStyle w:val="ListeParagraf"/>
        <w:numPr>
          <w:ilvl w:val="0"/>
          <w:numId w:val="40"/>
        </w:numPr>
        <w:jc w:val="both"/>
        <w:rPr>
          <w:rFonts w:ascii="Times New Roman" w:hAnsi="Times New Roman"/>
        </w:rPr>
      </w:pPr>
      <w:r w:rsidRPr="006A04C6">
        <w:rPr>
          <w:rFonts w:ascii="Times New Roman" w:hAnsi="Times New Roman"/>
          <w:b/>
        </w:rPr>
        <w:t xml:space="preserve">Başer </w:t>
      </w:r>
      <w:r w:rsidRPr="006A04C6">
        <w:rPr>
          <w:rFonts w:ascii="Times New Roman" w:hAnsi="Times New Roman"/>
        </w:rPr>
        <w:t>G</w:t>
      </w:r>
      <w:proofErr w:type="gramStart"/>
      <w:r w:rsidRPr="006A04C6">
        <w:rPr>
          <w:rFonts w:ascii="Times New Roman" w:hAnsi="Times New Roman"/>
        </w:rPr>
        <w:t>.,</w:t>
      </w:r>
      <w:proofErr w:type="gramEnd"/>
      <w:r w:rsidRPr="006A04C6">
        <w:rPr>
          <w:rFonts w:ascii="Times New Roman" w:hAnsi="Times New Roman"/>
        </w:rPr>
        <w:t xml:space="preserve"> (2008), “Doğrudan Yabancı Sermayeli Yatırımların Yerel Analizi: Antalya’da Yerleşik Yabancı  Sermayeli Firmalara Yönelik Bir Alan Çalışması”, Uluslararası  Küreselleşme, Demokratikleşme ve Türkiye sempozyumu, Antalya. </w:t>
      </w:r>
    </w:p>
    <w:p w14:paraId="7AD1A169" w14:textId="77777777" w:rsidR="00E10013" w:rsidRPr="006A04C6" w:rsidRDefault="00E10013" w:rsidP="006A04C6">
      <w:pPr>
        <w:pStyle w:val="ListeParagraf"/>
        <w:numPr>
          <w:ilvl w:val="0"/>
          <w:numId w:val="40"/>
        </w:numPr>
        <w:jc w:val="both"/>
        <w:rPr>
          <w:rFonts w:ascii="Times New Roman" w:hAnsi="Times New Roman"/>
        </w:rPr>
      </w:pPr>
      <w:r w:rsidRPr="006A04C6">
        <w:rPr>
          <w:rFonts w:ascii="Times New Roman" w:hAnsi="Times New Roman"/>
          <w:b/>
        </w:rPr>
        <w:t>Başer</w:t>
      </w:r>
      <w:r w:rsidRPr="006A04C6">
        <w:rPr>
          <w:rFonts w:ascii="Times New Roman" w:hAnsi="Times New Roman"/>
        </w:rPr>
        <w:t xml:space="preserve"> G.(2010), “Aile İşletmelerinde Örgütsel Yedekleme: Batı Akdeniz Bölgesinde Bir Araştırma”, 4. Aile İşletmeleri Kongresi, İstanbul.</w:t>
      </w:r>
    </w:p>
    <w:p w14:paraId="572A317A" w14:textId="77777777" w:rsidR="00E10013" w:rsidRPr="006A04C6" w:rsidRDefault="00E10013" w:rsidP="006A04C6">
      <w:pPr>
        <w:pStyle w:val="ListeParagraf"/>
        <w:numPr>
          <w:ilvl w:val="0"/>
          <w:numId w:val="40"/>
        </w:numPr>
        <w:jc w:val="both"/>
        <w:rPr>
          <w:rFonts w:ascii="Times New Roman" w:hAnsi="Times New Roman"/>
        </w:rPr>
      </w:pPr>
      <w:r w:rsidRPr="006A04C6">
        <w:rPr>
          <w:rFonts w:ascii="Times New Roman" w:hAnsi="Times New Roman"/>
          <w:b/>
        </w:rPr>
        <w:t>Başer</w:t>
      </w:r>
      <w:r w:rsidRPr="006A04C6">
        <w:rPr>
          <w:rFonts w:ascii="Times New Roman" w:hAnsi="Times New Roman"/>
        </w:rPr>
        <w:t xml:space="preserve"> G</w:t>
      </w:r>
      <w:proofErr w:type="gramStart"/>
      <w:r w:rsidRPr="006A04C6">
        <w:rPr>
          <w:rFonts w:ascii="Times New Roman" w:hAnsi="Times New Roman"/>
        </w:rPr>
        <w:t>.,</w:t>
      </w:r>
      <w:proofErr w:type="gramEnd"/>
      <w:r w:rsidRPr="006A04C6">
        <w:rPr>
          <w:rFonts w:ascii="Times New Roman" w:hAnsi="Times New Roman"/>
        </w:rPr>
        <w:t xml:space="preserve"> Erdem F.,(2008), “Aile İşletmelerinin Sürekliliğini Etkileyen Aile ve İş Değerlerine Yönelik Bir Araştırma”, 3. Aile İşletmeleri Kongresi, İstanbul.</w:t>
      </w:r>
    </w:p>
    <w:p w14:paraId="08B90ABD" w14:textId="77777777" w:rsidR="00E10013" w:rsidRPr="006A04C6" w:rsidRDefault="00E10013" w:rsidP="006A04C6">
      <w:pPr>
        <w:pStyle w:val="ListeParagraf"/>
        <w:numPr>
          <w:ilvl w:val="0"/>
          <w:numId w:val="40"/>
        </w:numPr>
        <w:jc w:val="both"/>
        <w:rPr>
          <w:rFonts w:ascii="Times New Roman" w:hAnsi="Times New Roman"/>
        </w:rPr>
      </w:pPr>
      <w:r w:rsidRPr="006A04C6">
        <w:rPr>
          <w:rFonts w:ascii="Times New Roman" w:hAnsi="Times New Roman"/>
          <w:b/>
        </w:rPr>
        <w:t>Başer</w:t>
      </w:r>
      <w:r w:rsidRPr="006A04C6">
        <w:rPr>
          <w:rFonts w:ascii="Times New Roman" w:hAnsi="Times New Roman"/>
        </w:rPr>
        <w:t xml:space="preserve"> G</w:t>
      </w:r>
      <w:proofErr w:type="gramStart"/>
      <w:r w:rsidRPr="006A04C6">
        <w:rPr>
          <w:rFonts w:ascii="Times New Roman" w:hAnsi="Times New Roman"/>
        </w:rPr>
        <w:t>.,</w:t>
      </w:r>
      <w:proofErr w:type="gramEnd"/>
      <w:r w:rsidRPr="006A04C6">
        <w:rPr>
          <w:rFonts w:ascii="Times New Roman" w:hAnsi="Times New Roman"/>
        </w:rPr>
        <w:t xml:space="preserve"> </w:t>
      </w:r>
      <w:proofErr w:type="spellStart"/>
      <w:r w:rsidRPr="006A04C6">
        <w:rPr>
          <w:rFonts w:ascii="Times New Roman" w:hAnsi="Times New Roman"/>
        </w:rPr>
        <w:t>Erendağ</w:t>
      </w:r>
      <w:proofErr w:type="spellEnd"/>
      <w:r w:rsidRPr="006A04C6">
        <w:rPr>
          <w:rFonts w:ascii="Times New Roman" w:hAnsi="Times New Roman"/>
        </w:rPr>
        <w:t xml:space="preserve"> F., (2008),“Örgüt Kültürü ve Performans Arasındaki İlişkiye Yönelik Bir </w:t>
      </w:r>
      <w:proofErr w:type="spellStart"/>
      <w:r w:rsidRPr="006A04C6">
        <w:rPr>
          <w:rFonts w:ascii="Times New Roman" w:hAnsi="Times New Roman"/>
        </w:rPr>
        <w:t>Araştırma”,Yönetim</w:t>
      </w:r>
      <w:proofErr w:type="spellEnd"/>
      <w:r w:rsidRPr="006A04C6">
        <w:rPr>
          <w:rFonts w:ascii="Times New Roman" w:hAnsi="Times New Roman"/>
        </w:rPr>
        <w:t xml:space="preserve"> Organizasyon Kongresi, Antalya.</w:t>
      </w:r>
    </w:p>
    <w:p w14:paraId="3DDD99FA" w14:textId="77777777" w:rsidR="00E10013" w:rsidRPr="006A04C6" w:rsidRDefault="00E10013" w:rsidP="006A04C6">
      <w:pPr>
        <w:pStyle w:val="ListeParagraf"/>
        <w:numPr>
          <w:ilvl w:val="0"/>
          <w:numId w:val="40"/>
        </w:numPr>
        <w:jc w:val="both"/>
        <w:rPr>
          <w:rFonts w:ascii="Times New Roman" w:hAnsi="Times New Roman"/>
        </w:rPr>
      </w:pPr>
      <w:r w:rsidRPr="006A04C6">
        <w:rPr>
          <w:rFonts w:ascii="Times New Roman" w:hAnsi="Times New Roman"/>
        </w:rPr>
        <w:t xml:space="preserve">Arıcı </w:t>
      </w:r>
      <w:proofErr w:type="spellStart"/>
      <w:r w:rsidRPr="006A04C6">
        <w:rPr>
          <w:rFonts w:ascii="Times New Roman" w:hAnsi="Times New Roman"/>
        </w:rPr>
        <w:t>E.D</w:t>
      </w:r>
      <w:proofErr w:type="gramStart"/>
      <w:r w:rsidRPr="006A04C6">
        <w:rPr>
          <w:rFonts w:ascii="Times New Roman" w:hAnsi="Times New Roman"/>
        </w:rPr>
        <w:t>.,</w:t>
      </w:r>
      <w:proofErr w:type="gramEnd"/>
      <w:r w:rsidRPr="006A04C6">
        <w:rPr>
          <w:rFonts w:ascii="Times New Roman" w:hAnsi="Times New Roman"/>
          <w:b/>
        </w:rPr>
        <w:t>Başer</w:t>
      </w:r>
      <w:proofErr w:type="spellEnd"/>
      <w:r w:rsidRPr="006A04C6">
        <w:rPr>
          <w:rFonts w:ascii="Times New Roman" w:hAnsi="Times New Roman"/>
        </w:rPr>
        <w:t xml:space="preserve"> G., </w:t>
      </w:r>
      <w:proofErr w:type="spellStart"/>
      <w:r w:rsidRPr="006A04C6">
        <w:rPr>
          <w:rFonts w:ascii="Times New Roman" w:hAnsi="Times New Roman"/>
        </w:rPr>
        <w:t>Çizel</w:t>
      </w:r>
      <w:proofErr w:type="spellEnd"/>
      <w:r w:rsidRPr="006A04C6">
        <w:rPr>
          <w:rFonts w:ascii="Times New Roman" w:hAnsi="Times New Roman"/>
        </w:rPr>
        <w:t xml:space="preserve"> </w:t>
      </w:r>
      <w:proofErr w:type="spellStart"/>
      <w:r w:rsidRPr="006A04C6">
        <w:rPr>
          <w:rFonts w:ascii="Times New Roman" w:hAnsi="Times New Roman"/>
        </w:rPr>
        <w:t>R.B.,Albayrak</w:t>
      </w:r>
      <w:proofErr w:type="spellEnd"/>
      <w:r w:rsidRPr="006A04C6">
        <w:rPr>
          <w:rFonts w:ascii="Times New Roman" w:hAnsi="Times New Roman"/>
        </w:rPr>
        <w:t xml:space="preserve"> T., Özer M., (2007),“Rekabet Stratejisi, Stratejik Yönelim ve Performans İlişkisinin Bir KOBİ Grubu Bağlamında İncelenmesi”, Yönetim Organizasyon kongresi, Erzurum.</w:t>
      </w:r>
    </w:p>
    <w:p w14:paraId="7968D0D3" w14:textId="77777777" w:rsidR="00E10013" w:rsidRPr="006A04C6" w:rsidRDefault="00E10013" w:rsidP="006A04C6">
      <w:pPr>
        <w:pStyle w:val="ListeParagraf"/>
        <w:numPr>
          <w:ilvl w:val="0"/>
          <w:numId w:val="40"/>
        </w:numPr>
        <w:jc w:val="both"/>
        <w:rPr>
          <w:rFonts w:ascii="Times New Roman" w:hAnsi="Times New Roman"/>
        </w:rPr>
      </w:pPr>
      <w:r w:rsidRPr="006A04C6">
        <w:rPr>
          <w:rFonts w:ascii="Times New Roman" w:hAnsi="Times New Roman"/>
          <w:b/>
        </w:rPr>
        <w:t>Başer</w:t>
      </w:r>
      <w:r w:rsidRPr="006A04C6">
        <w:rPr>
          <w:rFonts w:ascii="Times New Roman" w:hAnsi="Times New Roman"/>
        </w:rPr>
        <w:t xml:space="preserve"> G</w:t>
      </w:r>
      <w:proofErr w:type="gramStart"/>
      <w:r w:rsidRPr="006A04C6">
        <w:rPr>
          <w:rFonts w:ascii="Times New Roman" w:hAnsi="Times New Roman"/>
        </w:rPr>
        <w:t>.,</w:t>
      </w:r>
      <w:proofErr w:type="gramEnd"/>
      <w:r w:rsidRPr="006A04C6">
        <w:rPr>
          <w:rFonts w:ascii="Times New Roman" w:hAnsi="Times New Roman"/>
        </w:rPr>
        <w:t xml:space="preserve"> Arıcı E.D., (2006),“Aile İşletmelerinin Rekabet Stratejileri ile İşletme Performansları Arasındaki İlişkinin Belirlenmesine Yönelik Karşılaştırmalı Bir Araştırma”,2. Aile İşletmeleri kongresi</w:t>
      </w:r>
      <w:r w:rsidRPr="006A04C6">
        <w:rPr>
          <w:rFonts w:ascii="Yu Gothic Medium" w:eastAsia="Yu Gothic Medium" w:hAnsi="Yu Gothic Medium"/>
        </w:rPr>
        <w:t xml:space="preserve">, </w:t>
      </w:r>
      <w:r w:rsidRPr="006A04C6">
        <w:rPr>
          <w:rFonts w:ascii="Times New Roman" w:hAnsi="Times New Roman"/>
        </w:rPr>
        <w:t>İstanbul</w:t>
      </w:r>
    </w:p>
    <w:p w14:paraId="005EA5F7" w14:textId="2F039A35" w:rsidR="005F564C" w:rsidRPr="006A04C6" w:rsidRDefault="005F564C" w:rsidP="006A04C6">
      <w:pPr>
        <w:spacing w:after="120"/>
        <w:jc w:val="both"/>
        <w:rPr>
          <w:rFonts w:ascii="Times New Roman" w:eastAsia="Times New Roman" w:hAnsi="Times New Roman"/>
          <w:color w:val="auto"/>
          <w:lang w:val="en-US"/>
        </w:rPr>
      </w:pPr>
    </w:p>
    <w:p w14:paraId="383FB587" w14:textId="193B6444" w:rsidR="00546F5A" w:rsidRPr="006A04C6" w:rsidRDefault="00546F5A" w:rsidP="006A04C6">
      <w:pPr>
        <w:spacing w:after="120"/>
        <w:jc w:val="both"/>
        <w:rPr>
          <w:rFonts w:ascii="Times New Roman" w:eastAsia="Times New Roman" w:hAnsi="Times New Roman"/>
          <w:color w:val="auto"/>
          <w:lang w:val="en-US"/>
        </w:rPr>
      </w:pPr>
    </w:p>
    <w:p w14:paraId="168253FB" w14:textId="118181FA" w:rsidR="00546F5A" w:rsidRPr="006A04C6" w:rsidRDefault="00546F5A" w:rsidP="006A04C6">
      <w:pPr>
        <w:spacing w:after="120"/>
        <w:jc w:val="both"/>
        <w:rPr>
          <w:rFonts w:ascii="Times New Roman" w:eastAsia="Times New Roman" w:hAnsi="Times New Roman"/>
          <w:color w:val="auto"/>
          <w:lang w:val="en-US"/>
        </w:rPr>
      </w:pPr>
    </w:p>
    <w:p w14:paraId="306420C6" w14:textId="77777777" w:rsidR="00546F5A" w:rsidRPr="006A04C6" w:rsidRDefault="00546F5A" w:rsidP="006A04C6">
      <w:pPr>
        <w:spacing w:after="120"/>
        <w:jc w:val="both"/>
        <w:rPr>
          <w:rFonts w:ascii="Times New Roman" w:eastAsia="Times New Roman" w:hAnsi="Times New Roman"/>
          <w:color w:val="auto"/>
          <w:lang w:val="en-US"/>
        </w:rPr>
      </w:pPr>
    </w:p>
    <w:p w14:paraId="4A11A788" w14:textId="77777777" w:rsidR="001A068A" w:rsidRPr="006A04C6" w:rsidRDefault="001A068A" w:rsidP="006A04C6">
      <w:pPr>
        <w:pStyle w:val="Blm"/>
        <w:spacing w:after="0"/>
        <w:jc w:val="both"/>
        <w:rPr>
          <w:rFonts w:ascii="Times New Roman" w:hAnsi="Times New Roman"/>
          <w:color w:val="auto"/>
          <w:szCs w:val="22"/>
          <w:lang w:val="en-US"/>
        </w:rPr>
      </w:pPr>
      <w:r w:rsidRPr="006A04C6">
        <w:rPr>
          <w:rFonts w:ascii="Times New Roman" w:hAnsi="Times New Roman"/>
          <w:color w:val="auto"/>
          <w:szCs w:val="22"/>
          <w:lang w:val="en-US"/>
        </w:rPr>
        <w:lastRenderedPageBreak/>
        <w:t>Projects</w:t>
      </w:r>
      <w:r w:rsidR="004630DB" w:rsidRPr="006A04C6">
        <w:rPr>
          <w:rFonts w:ascii="Times New Roman" w:hAnsi="Times New Roman"/>
          <w:color w:val="auto"/>
          <w:szCs w:val="22"/>
          <w:lang w:val="en-US"/>
        </w:rPr>
        <w:t>:</w:t>
      </w:r>
    </w:p>
    <w:p w14:paraId="2254EC18" w14:textId="77777777" w:rsidR="001A068A" w:rsidRPr="006A04C6" w:rsidRDefault="001A068A" w:rsidP="006A04C6">
      <w:pPr>
        <w:spacing w:after="0"/>
        <w:jc w:val="both"/>
        <w:rPr>
          <w:rFonts w:ascii="Times New Roman" w:hAnsi="Times New Roman"/>
          <w:b/>
          <w:color w:val="auto"/>
          <w:sz w:val="22"/>
          <w:szCs w:val="22"/>
          <w:lang w:val="en-US"/>
        </w:rPr>
      </w:pPr>
    </w:p>
    <w:p w14:paraId="08B31089" w14:textId="6B18E06D" w:rsidR="00904059" w:rsidRPr="006A04C6" w:rsidRDefault="00904059" w:rsidP="006A04C6">
      <w:pPr>
        <w:pStyle w:val="ListeParagraf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6A04C6">
        <w:rPr>
          <w:rFonts w:ascii="Times New Roman" w:hAnsi="Times New Roman"/>
        </w:rPr>
        <w:t>European</w:t>
      </w:r>
      <w:proofErr w:type="spellEnd"/>
      <w:r w:rsidRPr="006A04C6">
        <w:rPr>
          <w:rFonts w:ascii="Times New Roman" w:hAnsi="Times New Roman"/>
        </w:rPr>
        <w:t xml:space="preserve"> </w:t>
      </w:r>
      <w:proofErr w:type="spellStart"/>
      <w:r w:rsidRPr="006A04C6">
        <w:rPr>
          <w:rFonts w:ascii="Times New Roman" w:hAnsi="Times New Roman"/>
        </w:rPr>
        <w:t>Union</w:t>
      </w:r>
      <w:proofErr w:type="spellEnd"/>
      <w:r w:rsidRPr="006A04C6">
        <w:rPr>
          <w:rFonts w:ascii="Times New Roman" w:hAnsi="Times New Roman"/>
        </w:rPr>
        <w:t>, Erasmus KA220-HED – (</w:t>
      </w:r>
      <w:proofErr w:type="spellStart"/>
      <w:r w:rsidRPr="006A04C6">
        <w:rPr>
          <w:rFonts w:ascii="Times New Roman" w:hAnsi="Times New Roman"/>
        </w:rPr>
        <w:t>Key</w:t>
      </w:r>
      <w:proofErr w:type="spellEnd"/>
      <w:r w:rsidRPr="006A04C6">
        <w:rPr>
          <w:rFonts w:ascii="Times New Roman" w:hAnsi="Times New Roman"/>
        </w:rPr>
        <w:t xml:space="preserve"> Action 2) </w:t>
      </w:r>
      <w:proofErr w:type="spellStart"/>
      <w:r w:rsidRPr="006A04C6">
        <w:rPr>
          <w:rFonts w:ascii="Times New Roman" w:hAnsi="Times New Roman"/>
        </w:rPr>
        <w:t>Cooperation</w:t>
      </w:r>
      <w:proofErr w:type="spellEnd"/>
      <w:r w:rsidRPr="006A04C6">
        <w:rPr>
          <w:rFonts w:ascii="Times New Roman" w:hAnsi="Times New Roman"/>
        </w:rPr>
        <w:t xml:space="preserve"> </w:t>
      </w:r>
      <w:proofErr w:type="spellStart"/>
      <w:r w:rsidRPr="006A04C6">
        <w:rPr>
          <w:rFonts w:ascii="Times New Roman" w:hAnsi="Times New Roman"/>
        </w:rPr>
        <w:t>partnerships</w:t>
      </w:r>
      <w:proofErr w:type="spellEnd"/>
      <w:r w:rsidRPr="006A04C6">
        <w:rPr>
          <w:rFonts w:ascii="Times New Roman" w:hAnsi="Times New Roman"/>
        </w:rPr>
        <w:t xml:space="preserve"> in </w:t>
      </w:r>
      <w:proofErr w:type="spellStart"/>
      <w:r w:rsidRPr="006A04C6">
        <w:rPr>
          <w:rFonts w:ascii="Times New Roman" w:hAnsi="Times New Roman"/>
        </w:rPr>
        <w:t>higher</w:t>
      </w:r>
      <w:proofErr w:type="spellEnd"/>
      <w:r w:rsidRPr="006A04C6">
        <w:rPr>
          <w:rFonts w:ascii="Times New Roman" w:hAnsi="Times New Roman"/>
        </w:rPr>
        <w:t xml:space="preserve"> </w:t>
      </w:r>
      <w:proofErr w:type="spellStart"/>
      <w:r w:rsidRPr="006A04C6">
        <w:rPr>
          <w:rFonts w:ascii="Times New Roman" w:hAnsi="Times New Roman"/>
        </w:rPr>
        <w:t>educat</w:t>
      </w:r>
      <w:r w:rsidR="00030001" w:rsidRPr="006A04C6">
        <w:rPr>
          <w:rFonts w:ascii="Times New Roman" w:hAnsi="Times New Roman"/>
        </w:rPr>
        <w:t>ion</w:t>
      </w:r>
      <w:proofErr w:type="spellEnd"/>
      <w:r w:rsidR="00030001" w:rsidRPr="006A04C6">
        <w:rPr>
          <w:rFonts w:ascii="Times New Roman" w:hAnsi="Times New Roman"/>
        </w:rPr>
        <w:t xml:space="preserve"> </w:t>
      </w:r>
      <w:proofErr w:type="spellStart"/>
      <w:r w:rsidR="00030001" w:rsidRPr="006A04C6">
        <w:rPr>
          <w:rFonts w:ascii="Times New Roman" w:hAnsi="Times New Roman"/>
        </w:rPr>
        <w:t>project</w:t>
      </w:r>
      <w:proofErr w:type="spellEnd"/>
      <w:r w:rsidR="00030001" w:rsidRPr="006A04C6">
        <w:rPr>
          <w:rFonts w:ascii="Times New Roman" w:hAnsi="Times New Roman"/>
        </w:rPr>
        <w:t xml:space="preserve"> </w:t>
      </w:r>
      <w:proofErr w:type="spellStart"/>
      <w:r w:rsidR="00030001" w:rsidRPr="006A04C6">
        <w:rPr>
          <w:rFonts w:ascii="Times New Roman" w:hAnsi="Times New Roman"/>
        </w:rPr>
        <w:t>category</w:t>
      </w:r>
      <w:proofErr w:type="spellEnd"/>
      <w:r w:rsidR="00030001" w:rsidRPr="006A04C6">
        <w:rPr>
          <w:rFonts w:ascii="Times New Roman" w:hAnsi="Times New Roman"/>
        </w:rPr>
        <w:t xml:space="preserve">, 24 </w:t>
      </w:r>
      <w:proofErr w:type="spellStart"/>
      <w:r w:rsidR="00030001" w:rsidRPr="006A04C6">
        <w:rPr>
          <w:rFonts w:ascii="Times New Roman" w:hAnsi="Times New Roman"/>
        </w:rPr>
        <w:t>months</w:t>
      </w:r>
      <w:proofErr w:type="spellEnd"/>
      <w:r w:rsidR="00030001" w:rsidRPr="006A04C6">
        <w:rPr>
          <w:rFonts w:ascii="Times New Roman" w:hAnsi="Times New Roman"/>
        </w:rPr>
        <w:t xml:space="preserve">, </w:t>
      </w:r>
      <w:r w:rsidRPr="006A04C6">
        <w:rPr>
          <w:rFonts w:ascii="Times New Roman" w:hAnsi="Times New Roman"/>
        </w:rPr>
        <w:t>"</w:t>
      </w:r>
      <w:proofErr w:type="spellStart"/>
      <w:r w:rsidRPr="006A04C6">
        <w:rPr>
          <w:rFonts w:ascii="Times New Roman" w:hAnsi="Times New Roman"/>
          <w:b/>
          <w:i/>
        </w:rPr>
        <w:t>Innovative</w:t>
      </w:r>
      <w:proofErr w:type="spellEnd"/>
      <w:r w:rsidRPr="006A04C6">
        <w:rPr>
          <w:rFonts w:ascii="Times New Roman" w:hAnsi="Times New Roman"/>
          <w:b/>
          <w:i/>
        </w:rPr>
        <w:t xml:space="preserve"> </w:t>
      </w:r>
      <w:proofErr w:type="spellStart"/>
      <w:r w:rsidRPr="006A04C6">
        <w:rPr>
          <w:rFonts w:ascii="Times New Roman" w:hAnsi="Times New Roman"/>
          <w:b/>
          <w:i/>
        </w:rPr>
        <w:t>Co-Creation</w:t>
      </w:r>
      <w:proofErr w:type="spellEnd"/>
      <w:r w:rsidRPr="006A04C6">
        <w:rPr>
          <w:rFonts w:ascii="Times New Roman" w:hAnsi="Times New Roman"/>
          <w:b/>
          <w:i/>
        </w:rPr>
        <w:t xml:space="preserve"> </w:t>
      </w:r>
      <w:proofErr w:type="spellStart"/>
      <w:r w:rsidRPr="006A04C6">
        <w:rPr>
          <w:rFonts w:ascii="Times New Roman" w:hAnsi="Times New Roman"/>
          <w:b/>
          <w:i/>
        </w:rPr>
        <w:t>with</w:t>
      </w:r>
      <w:proofErr w:type="spellEnd"/>
      <w:r w:rsidRPr="006A04C6">
        <w:rPr>
          <w:rFonts w:ascii="Times New Roman" w:hAnsi="Times New Roman"/>
          <w:b/>
          <w:i/>
        </w:rPr>
        <w:t xml:space="preserve"> </w:t>
      </w:r>
      <w:proofErr w:type="spellStart"/>
      <w:r w:rsidRPr="006A04C6">
        <w:rPr>
          <w:rFonts w:ascii="Times New Roman" w:hAnsi="Times New Roman"/>
          <w:b/>
          <w:i/>
        </w:rPr>
        <w:t>SME's</w:t>
      </w:r>
      <w:proofErr w:type="spellEnd"/>
      <w:r w:rsidRPr="006A04C6">
        <w:rPr>
          <w:rFonts w:ascii="Times New Roman" w:hAnsi="Times New Roman"/>
          <w:b/>
          <w:i/>
        </w:rPr>
        <w:t xml:space="preserve"> </w:t>
      </w:r>
      <w:proofErr w:type="spellStart"/>
      <w:r w:rsidRPr="006A04C6">
        <w:rPr>
          <w:rFonts w:ascii="Times New Roman" w:hAnsi="Times New Roman"/>
          <w:b/>
          <w:i/>
        </w:rPr>
        <w:t>from</w:t>
      </w:r>
      <w:proofErr w:type="spellEnd"/>
      <w:r w:rsidRPr="006A04C6">
        <w:rPr>
          <w:rFonts w:ascii="Times New Roman" w:hAnsi="Times New Roman"/>
          <w:b/>
          <w:i/>
        </w:rPr>
        <w:t xml:space="preserve"> </w:t>
      </w:r>
      <w:proofErr w:type="spellStart"/>
      <w:r w:rsidRPr="006A04C6">
        <w:rPr>
          <w:rFonts w:ascii="Times New Roman" w:hAnsi="Times New Roman"/>
          <w:b/>
          <w:i/>
        </w:rPr>
        <w:t>Food</w:t>
      </w:r>
      <w:proofErr w:type="spellEnd"/>
      <w:r w:rsidRPr="006A04C6">
        <w:rPr>
          <w:rFonts w:ascii="Times New Roman" w:hAnsi="Times New Roman"/>
          <w:b/>
          <w:i/>
        </w:rPr>
        <w:t xml:space="preserve"> </w:t>
      </w:r>
      <w:proofErr w:type="spellStart"/>
      <w:r w:rsidRPr="006A04C6">
        <w:rPr>
          <w:rFonts w:ascii="Times New Roman" w:hAnsi="Times New Roman"/>
          <w:b/>
          <w:i/>
        </w:rPr>
        <w:t>Industry</w:t>
      </w:r>
      <w:proofErr w:type="spellEnd"/>
      <w:r w:rsidRPr="006A04C6">
        <w:rPr>
          <w:rFonts w:ascii="Times New Roman" w:hAnsi="Times New Roman"/>
        </w:rPr>
        <w:t xml:space="preserve">", </w:t>
      </w:r>
      <w:proofErr w:type="spellStart"/>
      <w:r w:rsidRPr="006A04C6">
        <w:rPr>
          <w:rFonts w:ascii="Times New Roman" w:hAnsi="Times New Roman"/>
        </w:rPr>
        <w:t>Finland</w:t>
      </w:r>
      <w:proofErr w:type="spellEnd"/>
      <w:r w:rsidRPr="006A04C6">
        <w:rPr>
          <w:rFonts w:ascii="Times New Roman" w:hAnsi="Times New Roman"/>
        </w:rPr>
        <w:t xml:space="preserve">, </w:t>
      </w:r>
      <w:proofErr w:type="spellStart"/>
      <w:r w:rsidRPr="006A04C6">
        <w:rPr>
          <w:rFonts w:ascii="Times New Roman" w:hAnsi="Times New Roman"/>
        </w:rPr>
        <w:t>Denmark</w:t>
      </w:r>
      <w:proofErr w:type="spellEnd"/>
      <w:r w:rsidRPr="006A04C6">
        <w:rPr>
          <w:rFonts w:ascii="Times New Roman" w:hAnsi="Times New Roman"/>
        </w:rPr>
        <w:t xml:space="preserve">, </w:t>
      </w:r>
      <w:proofErr w:type="spellStart"/>
      <w:r w:rsidRPr="006A04C6">
        <w:rPr>
          <w:rFonts w:ascii="Times New Roman" w:hAnsi="Times New Roman"/>
        </w:rPr>
        <w:t>Turkey</w:t>
      </w:r>
      <w:proofErr w:type="spellEnd"/>
      <w:r w:rsidRPr="006A04C6">
        <w:rPr>
          <w:rFonts w:ascii="Times New Roman" w:hAnsi="Times New Roman"/>
        </w:rPr>
        <w:t xml:space="preserve">, </w:t>
      </w:r>
      <w:proofErr w:type="spellStart"/>
      <w:r w:rsidRPr="006A04C6">
        <w:rPr>
          <w:rFonts w:ascii="Times New Roman" w:hAnsi="Times New Roman"/>
        </w:rPr>
        <w:t>Portugal</w:t>
      </w:r>
      <w:proofErr w:type="spellEnd"/>
      <w:r w:rsidRPr="006A04C6">
        <w:rPr>
          <w:rFonts w:ascii="Times New Roman" w:hAnsi="Times New Roman"/>
        </w:rPr>
        <w:t xml:space="preserve"> and </w:t>
      </w:r>
      <w:proofErr w:type="spellStart"/>
      <w:r w:rsidRPr="006A04C6">
        <w:rPr>
          <w:rFonts w:ascii="Times New Roman" w:hAnsi="Times New Roman"/>
        </w:rPr>
        <w:t>Ireland</w:t>
      </w:r>
      <w:proofErr w:type="spellEnd"/>
      <w:r w:rsidRPr="006A04C6">
        <w:rPr>
          <w:rFonts w:ascii="Times New Roman" w:hAnsi="Times New Roman"/>
        </w:rPr>
        <w:t xml:space="preserve">. </w:t>
      </w:r>
      <w:r w:rsidR="00E64CBF" w:rsidRPr="006A04C6">
        <w:rPr>
          <w:rFonts w:ascii="Times New Roman" w:hAnsi="Times New Roman"/>
          <w:b/>
          <w:i/>
        </w:rPr>
        <w:t xml:space="preserve">Project </w:t>
      </w:r>
      <w:r w:rsidRPr="006A04C6">
        <w:rPr>
          <w:rFonts w:ascii="Times New Roman" w:hAnsi="Times New Roman"/>
          <w:b/>
          <w:i/>
        </w:rPr>
        <w:t>Manager</w:t>
      </w:r>
      <w:r w:rsidR="00E64CBF" w:rsidRPr="006A04C6">
        <w:rPr>
          <w:rFonts w:ascii="Times New Roman" w:hAnsi="Times New Roman"/>
        </w:rPr>
        <w:t xml:space="preserve"> of </w:t>
      </w:r>
      <w:proofErr w:type="spellStart"/>
      <w:r w:rsidR="00E64CBF" w:rsidRPr="006A04C6">
        <w:rPr>
          <w:rFonts w:ascii="Times New Roman" w:hAnsi="Times New Roman"/>
        </w:rPr>
        <w:t>the</w:t>
      </w:r>
      <w:proofErr w:type="spellEnd"/>
      <w:r w:rsidR="00E64CBF" w:rsidRPr="006A04C6">
        <w:rPr>
          <w:rFonts w:ascii="Times New Roman" w:hAnsi="Times New Roman"/>
        </w:rPr>
        <w:t xml:space="preserve"> </w:t>
      </w:r>
      <w:proofErr w:type="spellStart"/>
      <w:r w:rsidR="00E64CBF" w:rsidRPr="006A04C6">
        <w:rPr>
          <w:rFonts w:ascii="Times New Roman" w:hAnsi="Times New Roman"/>
        </w:rPr>
        <w:t>Turkish</w:t>
      </w:r>
      <w:proofErr w:type="spellEnd"/>
      <w:r w:rsidR="00E64CBF" w:rsidRPr="006A04C6">
        <w:rPr>
          <w:rFonts w:ascii="Times New Roman" w:hAnsi="Times New Roman"/>
        </w:rPr>
        <w:t xml:space="preserve"> </w:t>
      </w:r>
      <w:proofErr w:type="spellStart"/>
      <w:r w:rsidR="00E64CBF" w:rsidRPr="006A04C6">
        <w:rPr>
          <w:rFonts w:ascii="Times New Roman" w:hAnsi="Times New Roman"/>
        </w:rPr>
        <w:t>team</w:t>
      </w:r>
      <w:proofErr w:type="spellEnd"/>
      <w:r w:rsidR="00E64CBF" w:rsidRPr="006A04C6">
        <w:rPr>
          <w:rFonts w:ascii="Times New Roman" w:hAnsi="Times New Roman"/>
        </w:rPr>
        <w:t xml:space="preserve">, </w:t>
      </w:r>
      <w:proofErr w:type="spellStart"/>
      <w:r w:rsidR="00030001" w:rsidRPr="006A04C6">
        <w:rPr>
          <w:rFonts w:ascii="Times New Roman" w:hAnsi="Times New Roman"/>
        </w:rPr>
        <w:t>budget</w:t>
      </w:r>
      <w:proofErr w:type="spellEnd"/>
      <w:r w:rsidR="00030001" w:rsidRPr="006A04C6">
        <w:rPr>
          <w:rFonts w:ascii="Times New Roman" w:hAnsi="Times New Roman"/>
        </w:rPr>
        <w:t xml:space="preserve"> of 274.290 Euro.</w:t>
      </w:r>
    </w:p>
    <w:p w14:paraId="1CD05DCB" w14:textId="77777777" w:rsidR="00F67384" w:rsidRPr="006A04C6" w:rsidRDefault="00F67384" w:rsidP="006A04C6">
      <w:pPr>
        <w:pStyle w:val="ListeParagraf"/>
        <w:spacing w:after="0" w:line="240" w:lineRule="auto"/>
        <w:ind w:left="644"/>
        <w:jc w:val="both"/>
        <w:rPr>
          <w:rFonts w:ascii="Times New Roman" w:hAnsi="Times New Roman"/>
        </w:rPr>
      </w:pPr>
    </w:p>
    <w:p w14:paraId="3E05982C" w14:textId="5E54B07D" w:rsidR="00904059" w:rsidRPr="006A04C6" w:rsidRDefault="00904059" w:rsidP="006A04C6">
      <w:pPr>
        <w:pStyle w:val="ListeParagraf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</w:rPr>
      </w:pPr>
      <w:r w:rsidRPr="006A04C6">
        <w:rPr>
          <w:rFonts w:ascii="Times New Roman" w:hAnsi="Times New Roman"/>
          <w:lang w:val="en"/>
        </w:rPr>
        <w:t>3005-Innovative Solutions in Social Sciences and Humanities Re</w:t>
      </w:r>
      <w:r w:rsidR="00030001" w:rsidRPr="006A04C6">
        <w:rPr>
          <w:rFonts w:ascii="Times New Roman" w:hAnsi="Times New Roman"/>
          <w:lang w:val="en"/>
        </w:rPr>
        <w:t xml:space="preserve">search Projects Support Program, project numbered 222K364, </w:t>
      </w:r>
      <w:r w:rsidRPr="006A04C6">
        <w:rPr>
          <w:rFonts w:ascii="Times New Roman" w:hAnsi="Times New Roman"/>
          <w:lang w:val="en"/>
        </w:rPr>
        <w:t>"</w:t>
      </w:r>
      <w:r w:rsidRPr="006A04C6">
        <w:rPr>
          <w:rFonts w:ascii="Times New Roman" w:hAnsi="Times New Roman"/>
          <w:b/>
          <w:i/>
          <w:lang w:val="en"/>
        </w:rPr>
        <w:t xml:space="preserve">The Effect of Gamification on Tourist Satisfaction and Knowledge Level in Personalized Tourist Route Design: Antalya </w:t>
      </w:r>
      <w:proofErr w:type="spellStart"/>
      <w:r w:rsidRPr="006A04C6">
        <w:rPr>
          <w:rFonts w:ascii="Times New Roman" w:hAnsi="Times New Roman"/>
          <w:b/>
          <w:i/>
          <w:lang w:val="en"/>
        </w:rPr>
        <w:t>Kaleiçi</w:t>
      </w:r>
      <w:proofErr w:type="spellEnd"/>
      <w:r w:rsidRPr="006A04C6">
        <w:rPr>
          <w:rFonts w:ascii="Times New Roman" w:hAnsi="Times New Roman"/>
          <w:b/>
          <w:i/>
          <w:lang w:val="en"/>
        </w:rPr>
        <w:t xml:space="preserve"> Application project</w:t>
      </w:r>
      <w:r w:rsidR="00030001" w:rsidRPr="006A04C6">
        <w:rPr>
          <w:rFonts w:ascii="Times New Roman" w:hAnsi="Times New Roman"/>
          <w:lang w:val="en"/>
        </w:rPr>
        <w:t xml:space="preserve">, </w:t>
      </w:r>
      <w:r w:rsidR="00030001" w:rsidRPr="006A04C6">
        <w:rPr>
          <w:rFonts w:ascii="Times New Roman" w:hAnsi="Times New Roman"/>
          <w:b/>
          <w:i/>
          <w:lang w:val="en"/>
        </w:rPr>
        <w:t>Researcher</w:t>
      </w:r>
      <w:r w:rsidR="00030001" w:rsidRPr="006A04C6">
        <w:rPr>
          <w:rFonts w:ascii="Times New Roman" w:hAnsi="Times New Roman"/>
          <w:lang w:val="en"/>
        </w:rPr>
        <w:t xml:space="preserve">, project supported by </w:t>
      </w:r>
      <w:proofErr w:type="spellStart"/>
      <w:r w:rsidR="00030001" w:rsidRPr="006A04C6">
        <w:rPr>
          <w:rFonts w:ascii="Times New Roman" w:hAnsi="Times New Roman"/>
          <w:lang w:val="en"/>
        </w:rPr>
        <w:t>Tübitak</w:t>
      </w:r>
      <w:proofErr w:type="spellEnd"/>
      <w:r w:rsidR="00030001" w:rsidRPr="006A04C6">
        <w:rPr>
          <w:rFonts w:ascii="Times New Roman" w:hAnsi="Times New Roman"/>
          <w:lang w:val="en"/>
        </w:rPr>
        <w:t xml:space="preserve"> (</w:t>
      </w:r>
      <w:proofErr w:type="spellStart"/>
      <w:r w:rsidR="00E64CBF" w:rsidRPr="006A04C6">
        <w:rPr>
          <w:rFonts w:ascii="Times New Roman" w:hAnsi="Times New Roman"/>
        </w:rPr>
        <w:t>Scientific</w:t>
      </w:r>
      <w:proofErr w:type="spellEnd"/>
      <w:r w:rsidR="00E64CBF" w:rsidRPr="006A04C6">
        <w:rPr>
          <w:rFonts w:ascii="Times New Roman" w:hAnsi="Times New Roman"/>
        </w:rPr>
        <w:t xml:space="preserve"> and </w:t>
      </w:r>
      <w:proofErr w:type="spellStart"/>
      <w:r w:rsidR="00E64CBF" w:rsidRPr="006A04C6">
        <w:rPr>
          <w:rFonts w:ascii="Times New Roman" w:hAnsi="Times New Roman"/>
        </w:rPr>
        <w:t>Technological</w:t>
      </w:r>
      <w:proofErr w:type="spellEnd"/>
      <w:r w:rsidR="00E64CBF" w:rsidRPr="006A04C6">
        <w:rPr>
          <w:rFonts w:ascii="Times New Roman" w:hAnsi="Times New Roman"/>
        </w:rPr>
        <w:t xml:space="preserve"> </w:t>
      </w:r>
      <w:proofErr w:type="spellStart"/>
      <w:r w:rsidR="00E64CBF" w:rsidRPr="006A04C6">
        <w:rPr>
          <w:rFonts w:ascii="Times New Roman" w:hAnsi="Times New Roman"/>
        </w:rPr>
        <w:t>Research</w:t>
      </w:r>
      <w:proofErr w:type="spellEnd"/>
      <w:r w:rsidR="00E64CBF" w:rsidRPr="006A04C6">
        <w:rPr>
          <w:rFonts w:ascii="Times New Roman" w:hAnsi="Times New Roman"/>
        </w:rPr>
        <w:t xml:space="preserve"> </w:t>
      </w:r>
      <w:proofErr w:type="spellStart"/>
      <w:r w:rsidR="00E64CBF" w:rsidRPr="006A04C6">
        <w:rPr>
          <w:rFonts w:ascii="Times New Roman" w:hAnsi="Times New Roman"/>
        </w:rPr>
        <w:t>Council</w:t>
      </w:r>
      <w:proofErr w:type="spellEnd"/>
      <w:r w:rsidR="00E64CBF" w:rsidRPr="006A04C6">
        <w:rPr>
          <w:rFonts w:ascii="Times New Roman" w:hAnsi="Times New Roman"/>
        </w:rPr>
        <w:t xml:space="preserve"> of Türkiye).</w:t>
      </w:r>
    </w:p>
    <w:p w14:paraId="57A9718A" w14:textId="77777777" w:rsidR="00904059" w:rsidRPr="006A04C6" w:rsidRDefault="00904059" w:rsidP="006A04C6">
      <w:pPr>
        <w:pStyle w:val="ListeParagraf"/>
        <w:jc w:val="both"/>
        <w:rPr>
          <w:rFonts w:ascii="Times New Roman" w:hAnsi="Times New Roman"/>
        </w:rPr>
      </w:pPr>
    </w:p>
    <w:p w14:paraId="533906B0" w14:textId="3027241D" w:rsidR="00F67384" w:rsidRPr="006A04C6" w:rsidRDefault="00904059" w:rsidP="006A04C6">
      <w:pPr>
        <w:pStyle w:val="ListeParagraf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lang w:val="en"/>
        </w:rPr>
      </w:pPr>
      <w:proofErr w:type="spellStart"/>
      <w:r w:rsidRPr="006A04C6">
        <w:rPr>
          <w:rFonts w:ascii="Times New Roman" w:hAnsi="Times New Roman"/>
          <w:lang w:val="en"/>
        </w:rPr>
        <w:t>Tübitak</w:t>
      </w:r>
      <w:proofErr w:type="spellEnd"/>
      <w:r w:rsidRPr="006A04C6">
        <w:rPr>
          <w:rFonts w:ascii="Times New Roman" w:hAnsi="Times New Roman"/>
          <w:lang w:val="en"/>
        </w:rPr>
        <w:t xml:space="preserve"> </w:t>
      </w:r>
      <w:r w:rsidR="00E64CBF" w:rsidRPr="006A04C6">
        <w:rPr>
          <w:rFonts w:ascii="Times New Roman" w:hAnsi="Times New Roman"/>
          <w:lang w:val="en"/>
        </w:rPr>
        <w:t>(</w:t>
      </w:r>
      <w:proofErr w:type="spellStart"/>
      <w:r w:rsidR="00E64CBF" w:rsidRPr="006A04C6">
        <w:rPr>
          <w:rFonts w:ascii="Times New Roman" w:hAnsi="Times New Roman"/>
        </w:rPr>
        <w:t>Scientific</w:t>
      </w:r>
      <w:proofErr w:type="spellEnd"/>
      <w:r w:rsidR="00E64CBF" w:rsidRPr="006A04C6">
        <w:rPr>
          <w:rFonts w:ascii="Times New Roman" w:hAnsi="Times New Roman"/>
        </w:rPr>
        <w:t xml:space="preserve"> and </w:t>
      </w:r>
      <w:proofErr w:type="spellStart"/>
      <w:r w:rsidR="00E64CBF" w:rsidRPr="006A04C6">
        <w:rPr>
          <w:rFonts w:ascii="Times New Roman" w:hAnsi="Times New Roman"/>
        </w:rPr>
        <w:t>Technological</w:t>
      </w:r>
      <w:proofErr w:type="spellEnd"/>
      <w:r w:rsidR="00E64CBF" w:rsidRPr="006A04C6">
        <w:rPr>
          <w:rFonts w:ascii="Times New Roman" w:hAnsi="Times New Roman"/>
        </w:rPr>
        <w:t xml:space="preserve"> </w:t>
      </w:r>
      <w:proofErr w:type="spellStart"/>
      <w:r w:rsidR="00E64CBF" w:rsidRPr="006A04C6">
        <w:rPr>
          <w:rFonts w:ascii="Times New Roman" w:hAnsi="Times New Roman"/>
        </w:rPr>
        <w:t>Research</w:t>
      </w:r>
      <w:proofErr w:type="spellEnd"/>
      <w:r w:rsidR="00E64CBF" w:rsidRPr="006A04C6">
        <w:rPr>
          <w:rFonts w:ascii="Times New Roman" w:hAnsi="Times New Roman"/>
        </w:rPr>
        <w:t xml:space="preserve"> </w:t>
      </w:r>
      <w:proofErr w:type="spellStart"/>
      <w:r w:rsidR="00E64CBF" w:rsidRPr="006A04C6">
        <w:rPr>
          <w:rFonts w:ascii="Times New Roman" w:hAnsi="Times New Roman"/>
        </w:rPr>
        <w:t>Council</w:t>
      </w:r>
      <w:proofErr w:type="spellEnd"/>
      <w:r w:rsidR="00E64CBF" w:rsidRPr="006A04C6">
        <w:rPr>
          <w:rFonts w:ascii="Times New Roman" w:hAnsi="Times New Roman"/>
        </w:rPr>
        <w:t xml:space="preserve"> of Türkiye),</w:t>
      </w:r>
      <w:r w:rsidR="00E64CBF" w:rsidRPr="006A04C6">
        <w:rPr>
          <w:rFonts w:ascii="Times New Roman" w:hAnsi="Times New Roman"/>
          <w:lang w:val="en"/>
        </w:rPr>
        <w:t xml:space="preserve"> </w:t>
      </w:r>
      <w:r w:rsidRPr="006A04C6">
        <w:rPr>
          <w:rFonts w:ascii="Times New Roman" w:hAnsi="Times New Roman"/>
          <w:lang w:val="en"/>
        </w:rPr>
        <w:t>2219 International Postdoctoral Research Scholarsh</w:t>
      </w:r>
      <w:r w:rsidR="00E64CBF" w:rsidRPr="006A04C6">
        <w:rPr>
          <w:rFonts w:ascii="Times New Roman" w:hAnsi="Times New Roman"/>
          <w:lang w:val="en"/>
        </w:rPr>
        <w:t>ip Program (</w:t>
      </w:r>
      <w:r w:rsidR="00E64CBF" w:rsidRPr="006A04C6">
        <w:rPr>
          <w:rFonts w:ascii="Times New Roman" w:hAnsi="Times New Roman"/>
          <w:b/>
          <w:i/>
          <w:lang w:val="en"/>
        </w:rPr>
        <w:t>Washington State University, Visiting Scholar for the project “The Use of AI in Hospitality and Tourism”</w:t>
      </w:r>
      <w:r w:rsidR="00E64CBF" w:rsidRPr="006A04C6">
        <w:rPr>
          <w:rFonts w:ascii="Times New Roman" w:hAnsi="Times New Roman"/>
          <w:lang w:val="en"/>
        </w:rPr>
        <w:t>).</w:t>
      </w:r>
    </w:p>
    <w:p w14:paraId="181701FC" w14:textId="77777777" w:rsidR="00E375A2" w:rsidRPr="006A04C6" w:rsidRDefault="00E375A2" w:rsidP="006A04C6">
      <w:pPr>
        <w:pStyle w:val="ListeParagraf"/>
        <w:spacing w:after="0" w:line="240" w:lineRule="auto"/>
        <w:ind w:left="502"/>
        <w:jc w:val="both"/>
        <w:rPr>
          <w:rFonts w:ascii="Times New Roman" w:hAnsi="Times New Roman"/>
        </w:rPr>
      </w:pPr>
    </w:p>
    <w:p w14:paraId="078809FC" w14:textId="5AFE0591" w:rsidR="00904059" w:rsidRPr="006A04C6" w:rsidRDefault="00904059" w:rsidP="006A04C6">
      <w:pPr>
        <w:pStyle w:val="ListeParagraf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</w:rPr>
      </w:pPr>
      <w:r w:rsidRPr="006A04C6">
        <w:rPr>
          <w:rFonts w:ascii="Times New Roman" w:hAnsi="Times New Roman"/>
          <w:lang w:val="en"/>
        </w:rPr>
        <w:t xml:space="preserve"> “</w:t>
      </w:r>
      <w:r w:rsidRPr="006A04C6">
        <w:rPr>
          <w:rFonts w:ascii="Times New Roman" w:hAnsi="Times New Roman"/>
          <w:b/>
          <w:i/>
          <w:lang w:val="en"/>
        </w:rPr>
        <w:t xml:space="preserve">The Impact of </w:t>
      </w:r>
      <w:proofErr w:type="spellStart"/>
      <w:r w:rsidRPr="006A04C6">
        <w:rPr>
          <w:rFonts w:ascii="Times New Roman" w:hAnsi="Times New Roman"/>
          <w:b/>
          <w:i/>
          <w:lang w:val="en"/>
        </w:rPr>
        <w:t>Covid</w:t>
      </w:r>
      <w:proofErr w:type="spellEnd"/>
      <w:r w:rsidRPr="006A04C6">
        <w:rPr>
          <w:rFonts w:ascii="Times New Roman" w:hAnsi="Times New Roman"/>
          <w:b/>
          <w:i/>
          <w:lang w:val="en"/>
        </w:rPr>
        <w:t xml:space="preserve"> 19 on the Academic and Psycho-social Situation of Tourism Students</w:t>
      </w:r>
      <w:r w:rsidRPr="006A04C6">
        <w:rPr>
          <w:rFonts w:ascii="Times New Roman" w:hAnsi="Times New Roman"/>
          <w:lang w:val="en"/>
        </w:rPr>
        <w:t xml:space="preserve">” </w:t>
      </w:r>
      <w:proofErr w:type="spellStart"/>
      <w:r w:rsidRPr="006A04C6">
        <w:rPr>
          <w:rFonts w:ascii="Times New Roman" w:hAnsi="Times New Roman"/>
          <w:lang w:val="en"/>
        </w:rPr>
        <w:t>Tübitak</w:t>
      </w:r>
      <w:proofErr w:type="spellEnd"/>
      <w:r w:rsidRPr="006A04C6">
        <w:rPr>
          <w:rFonts w:ascii="Times New Roman" w:hAnsi="Times New Roman"/>
          <w:lang w:val="en"/>
        </w:rPr>
        <w:t xml:space="preserve"> 2209/A, Fatma </w:t>
      </w:r>
      <w:proofErr w:type="spellStart"/>
      <w:r w:rsidRPr="006A04C6">
        <w:rPr>
          <w:rFonts w:ascii="Times New Roman" w:hAnsi="Times New Roman"/>
          <w:lang w:val="en"/>
        </w:rPr>
        <w:t>Nur</w:t>
      </w:r>
      <w:proofErr w:type="spellEnd"/>
      <w:r w:rsidRPr="006A04C6">
        <w:rPr>
          <w:rFonts w:ascii="Times New Roman" w:hAnsi="Times New Roman"/>
          <w:lang w:val="en"/>
        </w:rPr>
        <w:t xml:space="preserve"> </w:t>
      </w:r>
      <w:proofErr w:type="spellStart"/>
      <w:r w:rsidRPr="006A04C6">
        <w:rPr>
          <w:rFonts w:ascii="Times New Roman" w:hAnsi="Times New Roman"/>
          <w:lang w:val="en"/>
        </w:rPr>
        <w:t>Söz</w:t>
      </w:r>
      <w:proofErr w:type="spellEnd"/>
      <w:r w:rsidRPr="006A04C6">
        <w:rPr>
          <w:rFonts w:ascii="Times New Roman" w:hAnsi="Times New Roman"/>
          <w:lang w:val="en"/>
        </w:rPr>
        <w:t>, Esr</w:t>
      </w:r>
      <w:r w:rsidR="00E64CBF" w:rsidRPr="006A04C6">
        <w:rPr>
          <w:rFonts w:ascii="Times New Roman" w:hAnsi="Times New Roman"/>
          <w:lang w:val="en"/>
        </w:rPr>
        <w:t xml:space="preserve">a </w:t>
      </w:r>
      <w:proofErr w:type="spellStart"/>
      <w:r w:rsidR="00E64CBF" w:rsidRPr="006A04C6">
        <w:rPr>
          <w:rFonts w:ascii="Times New Roman" w:hAnsi="Times New Roman"/>
          <w:lang w:val="en"/>
        </w:rPr>
        <w:t>Karabulut</w:t>
      </w:r>
      <w:proofErr w:type="spellEnd"/>
      <w:r w:rsidR="00E64CBF" w:rsidRPr="006A04C6">
        <w:rPr>
          <w:rFonts w:ascii="Times New Roman" w:hAnsi="Times New Roman"/>
          <w:lang w:val="en"/>
        </w:rPr>
        <w:t xml:space="preserve">, </w:t>
      </w:r>
      <w:r w:rsidR="00E64CBF" w:rsidRPr="006A04C6">
        <w:rPr>
          <w:rFonts w:ascii="Times New Roman" w:hAnsi="Times New Roman"/>
          <w:b/>
          <w:lang w:val="en"/>
        </w:rPr>
        <w:t>Project Advisor</w:t>
      </w:r>
      <w:r w:rsidRPr="006A04C6">
        <w:rPr>
          <w:rFonts w:ascii="Times New Roman" w:hAnsi="Times New Roman"/>
          <w:lang w:val="en"/>
        </w:rPr>
        <w:t>, 2021.</w:t>
      </w:r>
    </w:p>
    <w:p w14:paraId="22B838FA" w14:textId="77777777" w:rsidR="00904059" w:rsidRPr="006A04C6" w:rsidRDefault="00904059" w:rsidP="006A04C6">
      <w:pPr>
        <w:pStyle w:val="ListeParagraf"/>
        <w:spacing w:line="240" w:lineRule="auto"/>
        <w:ind w:left="644"/>
        <w:jc w:val="both"/>
        <w:rPr>
          <w:rFonts w:ascii="Times New Roman" w:hAnsi="Times New Roman"/>
        </w:rPr>
      </w:pPr>
    </w:p>
    <w:p w14:paraId="6179E2FB" w14:textId="4C747DE7" w:rsidR="00904059" w:rsidRPr="006A04C6" w:rsidRDefault="00904059" w:rsidP="006A04C6">
      <w:pPr>
        <w:pStyle w:val="ListeParagraf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</w:rPr>
      </w:pPr>
      <w:r w:rsidRPr="006A04C6">
        <w:rPr>
          <w:rFonts w:ascii="Times New Roman" w:hAnsi="Times New Roman"/>
          <w:lang w:val="en"/>
        </w:rPr>
        <w:t>“</w:t>
      </w:r>
      <w:r w:rsidRPr="006A04C6">
        <w:rPr>
          <w:rFonts w:ascii="Times New Roman" w:hAnsi="Times New Roman"/>
          <w:b/>
          <w:i/>
          <w:lang w:val="en"/>
        </w:rPr>
        <w:t>Comparative Analysis of Information Sharing Networks, Intellectual Capital and Institutional Environments of Yacht Building Clusters in Turkey in Terms of Innovation and Performance Effects</w:t>
      </w:r>
      <w:r w:rsidRPr="006A04C6">
        <w:rPr>
          <w:rFonts w:ascii="Times New Roman" w:hAnsi="Times New Roman"/>
          <w:lang w:val="en"/>
        </w:rPr>
        <w:t xml:space="preserve">” </w:t>
      </w:r>
      <w:proofErr w:type="spellStart"/>
      <w:r w:rsidRPr="006A04C6">
        <w:rPr>
          <w:rFonts w:ascii="Times New Roman" w:hAnsi="Times New Roman"/>
          <w:lang w:val="en"/>
        </w:rPr>
        <w:t>Tübitak</w:t>
      </w:r>
      <w:proofErr w:type="spellEnd"/>
      <w:r w:rsidRPr="006A04C6">
        <w:rPr>
          <w:rFonts w:ascii="Times New Roman" w:hAnsi="Times New Roman"/>
          <w:lang w:val="en"/>
        </w:rPr>
        <w:t xml:space="preserve"> project, </w:t>
      </w:r>
      <w:r w:rsidRPr="006A04C6">
        <w:rPr>
          <w:rFonts w:ascii="Times New Roman" w:hAnsi="Times New Roman"/>
          <w:b/>
          <w:i/>
          <w:lang w:val="en"/>
        </w:rPr>
        <w:t>Researcher</w:t>
      </w:r>
      <w:r w:rsidRPr="006A04C6">
        <w:rPr>
          <w:rFonts w:ascii="Times New Roman" w:hAnsi="Times New Roman"/>
          <w:lang w:val="en"/>
        </w:rPr>
        <w:t>, 2011-2012. TÜBİTAK, PROJECT DATES: 15.04.2011-15.04.2012 PROJECT NO: 110K357</w:t>
      </w:r>
    </w:p>
    <w:p w14:paraId="11E65D20" w14:textId="77777777" w:rsidR="00904059" w:rsidRPr="006A04C6" w:rsidRDefault="00904059" w:rsidP="006A04C6">
      <w:pPr>
        <w:pStyle w:val="ListeParagraf"/>
        <w:spacing w:line="240" w:lineRule="auto"/>
        <w:ind w:left="644"/>
        <w:jc w:val="both"/>
        <w:rPr>
          <w:rFonts w:ascii="Times New Roman" w:hAnsi="Times New Roman"/>
        </w:rPr>
      </w:pPr>
    </w:p>
    <w:p w14:paraId="42CB4F3B" w14:textId="07DB54C7" w:rsidR="00B90C69" w:rsidRPr="006A04C6" w:rsidRDefault="00B90C69" w:rsidP="006A04C6">
      <w:pPr>
        <w:pStyle w:val="ListeParagraf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6A04C6">
        <w:rPr>
          <w:rFonts w:ascii="Times New Roman" w:hAnsi="Times New Roman"/>
        </w:rPr>
        <w:t>EuropeAid</w:t>
      </w:r>
      <w:proofErr w:type="spellEnd"/>
      <w:r w:rsidRPr="006A04C6">
        <w:rPr>
          <w:rFonts w:ascii="Times New Roman" w:hAnsi="Times New Roman"/>
        </w:rPr>
        <w:t xml:space="preserve"> Project (</w:t>
      </w:r>
      <w:proofErr w:type="spellStart"/>
      <w:r w:rsidRPr="006A04C6">
        <w:rPr>
          <w:rFonts w:ascii="Times New Roman" w:hAnsi="Times New Roman"/>
        </w:rPr>
        <w:t>EuropeAid</w:t>
      </w:r>
      <w:proofErr w:type="spellEnd"/>
      <w:r w:rsidRPr="006A04C6">
        <w:rPr>
          <w:rFonts w:ascii="Times New Roman" w:hAnsi="Times New Roman"/>
        </w:rPr>
        <w:t xml:space="preserve">/131351/D/SER/TR) “Technical Assistance </w:t>
      </w:r>
      <w:proofErr w:type="spellStart"/>
      <w:r w:rsidRPr="006A04C6">
        <w:rPr>
          <w:rFonts w:ascii="Times New Roman" w:hAnsi="Times New Roman"/>
        </w:rPr>
        <w:t>for</w:t>
      </w:r>
      <w:proofErr w:type="spellEnd"/>
      <w:r w:rsidRPr="006A04C6">
        <w:rPr>
          <w:rFonts w:ascii="Times New Roman" w:hAnsi="Times New Roman"/>
        </w:rPr>
        <w:t xml:space="preserve"> </w:t>
      </w:r>
      <w:proofErr w:type="spellStart"/>
      <w:r w:rsidRPr="006A04C6">
        <w:rPr>
          <w:rFonts w:ascii="Times New Roman" w:hAnsi="Times New Roman"/>
        </w:rPr>
        <w:t>the</w:t>
      </w:r>
      <w:proofErr w:type="spellEnd"/>
      <w:r w:rsidRPr="006A04C6">
        <w:rPr>
          <w:rFonts w:ascii="Times New Roman" w:hAnsi="Times New Roman"/>
        </w:rPr>
        <w:t xml:space="preserve"> Expansion of Van Enterprise Development </w:t>
      </w:r>
      <w:proofErr w:type="spellStart"/>
      <w:r w:rsidRPr="006A04C6">
        <w:rPr>
          <w:rFonts w:ascii="Times New Roman" w:hAnsi="Times New Roman"/>
        </w:rPr>
        <w:t>Centre</w:t>
      </w:r>
      <w:proofErr w:type="spellEnd"/>
      <w:r w:rsidRPr="006A04C6">
        <w:rPr>
          <w:rFonts w:ascii="Times New Roman" w:hAnsi="Times New Roman"/>
        </w:rPr>
        <w:t xml:space="preserve">” , </w:t>
      </w:r>
      <w:proofErr w:type="spellStart"/>
      <w:r w:rsidRPr="006A04C6">
        <w:rPr>
          <w:rFonts w:ascii="Times New Roman" w:hAnsi="Times New Roman"/>
          <w:b/>
          <w:i/>
        </w:rPr>
        <w:t>Senior</w:t>
      </w:r>
      <w:proofErr w:type="spellEnd"/>
      <w:r w:rsidRPr="006A04C6">
        <w:rPr>
          <w:rFonts w:ascii="Times New Roman" w:hAnsi="Times New Roman"/>
          <w:b/>
          <w:i/>
        </w:rPr>
        <w:t xml:space="preserve"> </w:t>
      </w:r>
      <w:proofErr w:type="spellStart"/>
      <w:r w:rsidRPr="006A04C6">
        <w:rPr>
          <w:rFonts w:ascii="Times New Roman" w:hAnsi="Times New Roman"/>
          <w:b/>
          <w:i/>
        </w:rPr>
        <w:t>Non-Key</w:t>
      </w:r>
      <w:proofErr w:type="spellEnd"/>
      <w:r w:rsidRPr="006A04C6">
        <w:rPr>
          <w:rFonts w:ascii="Times New Roman" w:hAnsi="Times New Roman"/>
          <w:b/>
          <w:i/>
        </w:rPr>
        <w:t xml:space="preserve"> </w:t>
      </w:r>
      <w:proofErr w:type="spellStart"/>
      <w:r w:rsidRPr="006A04C6">
        <w:rPr>
          <w:rFonts w:ascii="Times New Roman" w:hAnsi="Times New Roman"/>
          <w:b/>
          <w:i/>
        </w:rPr>
        <w:t>Expert</w:t>
      </w:r>
      <w:proofErr w:type="spellEnd"/>
      <w:r w:rsidRPr="006A04C6">
        <w:rPr>
          <w:rFonts w:ascii="Times New Roman" w:hAnsi="Times New Roman"/>
        </w:rPr>
        <w:t>, 2017, (</w:t>
      </w:r>
      <w:proofErr w:type="spellStart"/>
      <w:r w:rsidRPr="006A04C6">
        <w:rPr>
          <w:rFonts w:ascii="Times New Roman" w:hAnsi="Times New Roman"/>
        </w:rPr>
        <w:t>European</w:t>
      </w:r>
      <w:proofErr w:type="spellEnd"/>
      <w:r w:rsidRPr="006A04C6">
        <w:rPr>
          <w:rFonts w:ascii="Times New Roman" w:hAnsi="Times New Roman"/>
        </w:rPr>
        <w:t xml:space="preserve"> </w:t>
      </w:r>
      <w:proofErr w:type="spellStart"/>
      <w:r w:rsidRPr="006A04C6">
        <w:rPr>
          <w:rFonts w:ascii="Times New Roman" w:hAnsi="Times New Roman"/>
        </w:rPr>
        <w:t>Union</w:t>
      </w:r>
      <w:proofErr w:type="spellEnd"/>
      <w:r w:rsidRPr="006A04C6">
        <w:rPr>
          <w:rFonts w:ascii="Times New Roman" w:hAnsi="Times New Roman"/>
        </w:rPr>
        <w:t xml:space="preserve"> Project)</w:t>
      </w:r>
      <w:r w:rsidR="00E64CBF" w:rsidRPr="006A04C6">
        <w:rPr>
          <w:rFonts w:ascii="Times New Roman" w:hAnsi="Times New Roman"/>
        </w:rPr>
        <w:t>.</w:t>
      </w:r>
    </w:p>
    <w:p w14:paraId="0CAB6F84" w14:textId="77777777" w:rsidR="001B1C3E" w:rsidRPr="006A04C6" w:rsidRDefault="001B1C3E" w:rsidP="006A04C6">
      <w:pPr>
        <w:spacing w:after="120"/>
        <w:jc w:val="both"/>
        <w:rPr>
          <w:rFonts w:ascii="Times New Roman" w:eastAsia="Times New Roman" w:hAnsi="Times New Roman"/>
          <w:color w:val="auto"/>
          <w:szCs w:val="24"/>
          <w:lang w:val="en-US"/>
        </w:rPr>
      </w:pPr>
    </w:p>
    <w:p w14:paraId="27E1CFB4" w14:textId="77777777" w:rsidR="002F6690" w:rsidRPr="006A04C6" w:rsidRDefault="002F6690" w:rsidP="006A04C6">
      <w:pPr>
        <w:pStyle w:val="Blm"/>
        <w:jc w:val="both"/>
        <w:rPr>
          <w:rFonts w:ascii="Times New Roman" w:hAnsi="Times New Roman"/>
          <w:color w:val="auto"/>
          <w:szCs w:val="22"/>
          <w:lang w:val="en-US"/>
        </w:rPr>
      </w:pPr>
      <w:r w:rsidRPr="006A04C6">
        <w:rPr>
          <w:rFonts w:ascii="Times New Roman" w:hAnsi="Times New Roman"/>
          <w:color w:val="auto"/>
          <w:szCs w:val="22"/>
          <w:lang w:val="en-US"/>
        </w:rPr>
        <w:t>Advisory Thesis</w:t>
      </w:r>
      <w:r w:rsidR="004630DB" w:rsidRPr="006A04C6">
        <w:rPr>
          <w:rFonts w:ascii="Times New Roman" w:hAnsi="Times New Roman"/>
          <w:color w:val="auto"/>
          <w:szCs w:val="22"/>
          <w:lang w:val="en-US"/>
        </w:rPr>
        <w:t>:</w:t>
      </w:r>
    </w:p>
    <w:p w14:paraId="17D73EBE" w14:textId="52C49C29" w:rsidR="00904059" w:rsidRPr="006A04C6" w:rsidRDefault="00904059" w:rsidP="006A04C6">
      <w:pPr>
        <w:pStyle w:val="ListeParagraf"/>
        <w:numPr>
          <w:ilvl w:val="0"/>
          <w:numId w:val="46"/>
        </w:numPr>
        <w:spacing w:line="360" w:lineRule="auto"/>
        <w:ind w:left="426" w:hanging="284"/>
        <w:jc w:val="both"/>
        <w:rPr>
          <w:rFonts w:ascii="Times New Roman" w:hAnsi="Times New Roman"/>
        </w:rPr>
      </w:pPr>
      <w:r w:rsidRPr="006A04C6">
        <w:rPr>
          <w:rFonts w:ascii="Times New Roman" w:hAnsi="Times New Roman"/>
        </w:rPr>
        <w:t xml:space="preserve">Yusuf Ertürk, "The </w:t>
      </w:r>
      <w:proofErr w:type="spellStart"/>
      <w:r w:rsidRPr="006A04C6">
        <w:rPr>
          <w:rFonts w:ascii="Times New Roman" w:hAnsi="Times New Roman"/>
        </w:rPr>
        <w:t>effect</w:t>
      </w:r>
      <w:proofErr w:type="spellEnd"/>
      <w:r w:rsidRPr="006A04C6">
        <w:rPr>
          <w:rFonts w:ascii="Times New Roman" w:hAnsi="Times New Roman"/>
        </w:rPr>
        <w:t xml:space="preserve"> of </w:t>
      </w:r>
      <w:proofErr w:type="spellStart"/>
      <w:r w:rsidRPr="006A04C6">
        <w:rPr>
          <w:rFonts w:ascii="Times New Roman" w:hAnsi="Times New Roman"/>
        </w:rPr>
        <w:t>electronic</w:t>
      </w:r>
      <w:proofErr w:type="spellEnd"/>
      <w:r w:rsidRPr="006A04C6">
        <w:rPr>
          <w:rFonts w:ascii="Times New Roman" w:hAnsi="Times New Roman"/>
        </w:rPr>
        <w:t xml:space="preserve"> </w:t>
      </w:r>
      <w:proofErr w:type="spellStart"/>
      <w:r w:rsidRPr="006A04C6">
        <w:rPr>
          <w:rFonts w:ascii="Times New Roman" w:hAnsi="Times New Roman"/>
        </w:rPr>
        <w:t>word</w:t>
      </w:r>
      <w:proofErr w:type="spellEnd"/>
      <w:r w:rsidRPr="006A04C6">
        <w:rPr>
          <w:rFonts w:ascii="Times New Roman" w:hAnsi="Times New Roman"/>
        </w:rPr>
        <w:t xml:space="preserve"> of </w:t>
      </w:r>
      <w:proofErr w:type="spellStart"/>
      <w:r w:rsidRPr="006A04C6">
        <w:rPr>
          <w:rFonts w:ascii="Times New Roman" w:hAnsi="Times New Roman"/>
        </w:rPr>
        <w:t>mouth</w:t>
      </w:r>
      <w:proofErr w:type="spellEnd"/>
      <w:r w:rsidRPr="006A04C6">
        <w:rPr>
          <w:rFonts w:ascii="Times New Roman" w:hAnsi="Times New Roman"/>
        </w:rPr>
        <w:t xml:space="preserve"> </w:t>
      </w:r>
      <w:proofErr w:type="spellStart"/>
      <w:r w:rsidRPr="006A04C6">
        <w:rPr>
          <w:rFonts w:ascii="Times New Roman" w:hAnsi="Times New Roman"/>
        </w:rPr>
        <w:t>communication</w:t>
      </w:r>
      <w:proofErr w:type="spellEnd"/>
      <w:r w:rsidRPr="006A04C6">
        <w:rPr>
          <w:rFonts w:ascii="Times New Roman" w:hAnsi="Times New Roman"/>
        </w:rPr>
        <w:t xml:space="preserve"> on </w:t>
      </w:r>
      <w:proofErr w:type="spellStart"/>
      <w:r w:rsidRPr="006A04C6">
        <w:rPr>
          <w:rFonts w:ascii="Times New Roman" w:hAnsi="Times New Roman"/>
        </w:rPr>
        <w:t>purchasing</w:t>
      </w:r>
      <w:proofErr w:type="spellEnd"/>
      <w:r w:rsidRPr="006A04C6">
        <w:rPr>
          <w:rFonts w:ascii="Times New Roman" w:hAnsi="Times New Roman"/>
        </w:rPr>
        <w:t xml:space="preserve"> </w:t>
      </w:r>
      <w:proofErr w:type="spellStart"/>
      <w:r w:rsidRPr="006A04C6">
        <w:rPr>
          <w:rFonts w:ascii="Times New Roman" w:hAnsi="Times New Roman"/>
        </w:rPr>
        <w:t>behavior</w:t>
      </w:r>
      <w:proofErr w:type="spellEnd"/>
      <w:r w:rsidRPr="006A04C6">
        <w:rPr>
          <w:rFonts w:ascii="Times New Roman" w:hAnsi="Times New Roman"/>
        </w:rPr>
        <w:t xml:space="preserve">: A </w:t>
      </w:r>
      <w:proofErr w:type="spellStart"/>
      <w:r w:rsidRPr="006A04C6">
        <w:rPr>
          <w:rFonts w:ascii="Times New Roman" w:hAnsi="Times New Roman"/>
        </w:rPr>
        <w:t>research</w:t>
      </w:r>
      <w:proofErr w:type="spellEnd"/>
      <w:r w:rsidRPr="006A04C6">
        <w:rPr>
          <w:rFonts w:ascii="Times New Roman" w:hAnsi="Times New Roman"/>
        </w:rPr>
        <w:t xml:space="preserve"> in </w:t>
      </w:r>
      <w:proofErr w:type="spellStart"/>
      <w:r w:rsidRPr="006A04C6">
        <w:rPr>
          <w:rFonts w:ascii="Times New Roman" w:hAnsi="Times New Roman"/>
        </w:rPr>
        <w:t>the</w:t>
      </w:r>
      <w:proofErr w:type="spellEnd"/>
      <w:r w:rsidRPr="006A04C6">
        <w:rPr>
          <w:rFonts w:ascii="Times New Roman" w:hAnsi="Times New Roman"/>
        </w:rPr>
        <w:t xml:space="preserve"> </w:t>
      </w:r>
      <w:proofErr w:type="spellStart"/>
      <w:r w:rsidRPr="006A04C6">
        <w:rPr>
          <w:rFonts w:ascii="Times New Roman" w:hAnsi="Times New Roman"/>
        </w:rPr>
        <w:t>cosmetics</w:t>
      </w:r>
      <w:proofErr w:type="spellEnd"/>
      <w:r w:rsidRPr="006A04C6">
        <w:rPr>
          <w:rFonts w:ascii="Times New Roman" w:hAnsi="Times New Roman"/>
        </w:rPr>
        <w:t xml:space="preserve"> </w:t>
      </w:r>
      <w:proofErr w:type="spellStart"/>
      <w:r w:rsidR="0066182B" w:rsidRPr="006A04C6">
        <w:rPr>
          <w:rFonts w:ascii="Times New Roman" w:hAnsi="Times New Roman"/>
        </w:rPr>
        <w:t>industry</w:t>
      </w:r>
      <w:proofErr w:type="spellEnd"/>
      <w:r w:rsidR="0066182B" w:rsidRPr="006A04C6">
        <w:rPr>
          <w:rFonts w:ascii="Times New Roman" w:hAnsi="Times New Roman"/>
        </w:rPr>
        <w:t xml:space="preserve">" </w:t>
      </w:r>
      <w:proofErr w:type="spellStart"/>
      <w:r w:rsidR="0066182B" w:rsidRPr="006A04C6">
        <w:rPr>
          <w:rFonts w:ascii="Times New Roman" w:hAnsi="Times New Roman"/>
          <w:b/>
          <w:i/>
        </w:rPr>
        <w:t>Master's</w:t>
      </w:r>
      <w:proofErr w:type="spellEnd"/>
      <w:r w:rsidR="0066182B" w:rsidRPr="006A04C6">
        <w:rPr>
          <w:rFonts w:ascii="Times New Roman" w:hAnsi="Times New Roman"/>
          <w:b/>
          <w:i/>
        </w:rPr>
        <w:t xml:space="preserve"> </w:t>
      </w:r>
      <w:proofErr w:type="spellStart"/>
      <w:r w:rsidR="0066182B" w:rsidRPr="006A04C6">
        <w:rPr>
          <w:rFonts w:ascii="Times New Roman" w:hAnsi="Times New Roman"/>
          <w:b/>
          <w:i/>
        </w:rPr>
        <w:t>Thesis</w:t>
      </w:r>
      <w:proofErr w:type="spellEnd"/>
      <w:r w:rsidR="0066182B" w:rsidRPr="006A04C6">
        <w:rPr>
          <w:rFonts w:ascii="Times New Roman" w:hAnsi="Times New Roman"/>
        </w:rPr>
        <w:t xml:space="preserve">, 2021, Antalya Bilim </w:t>
      </w:r>
      <w:proofErr w:type="spellStart"/>
      <w:r w:rsidR="0066182B" w:rsidRPr="006A04C6">
        <w:rPr>
          <w:rFonts w:ascii="Times New Roman" w:hAnsi="Times New Roman"/>
        </w:rPr>
        <w:t>University</w:t>
      </w:r>
      <w:proofErr w:type="spellEnd"/>
      <w:r w:rsidR="0066182B" w:rsidRPr="006A04C6">
        <w:rPr>
          <w:rFonts w:ascii="Times New Roman" w:hAnsi="Times New Roman"/>
        </w:rPr>
        <w:t xml:space="preserve">, Antalya, </w:t>
      </w:r>
      <w:proofErr w:type="spellStart"/>
      <w:r w:rsidR="0066182B" w:rsidRPr="006A04C6">
        <w:rPr>
          <w:rFonts w:ascii="Times New Roman" w:hAnsi="Times New Roman"/>
        </w:rPr>
        <w:t>Turkey</w:t>
      </w:r>
      <w:proofErr w:type="spellEnd"/>
      <w:r w:rsidR="0066182B" w:rsidRPr="006A04C6">
        <w:rPr>
          <w:rFonts w:ascii="Times New Roman" w:hAnsi="Times New Roman"/>
        </w:rPr>
        <w:t>.</w:t>
      </w:r>
    </w:p>
    <w:p w14:paraId="49962720" w14:textId="77777777" w:rsidR="00E64CBF" w:rsidRPr="006A04C6" w:rsidRDefault="00904059" w:rsidP="006A04C6">
      <w:pPr>
        <w:pStyle w:val="ListeParagraf"/>
        <w:numPr>
          <w:ilvl w:val="0"/>
          <w:numId w:val="46"/>
        </w:numPr>
        <w:spacing w:line="360" w:lineRule="auto"/>
        <w:ind w:left="426" w:hanging="284"/>
        <w:jc w:val="both"/>
        <w:rPr>
          <w:rFonts w:ascii="Times New Roman" w:hAnsi="Times New Roman"/>
        </w:rPr>
      </w:pPr>
      <w:r w:rsidRPr="006A04C6">
        <w:rPr>
          <w:rFonts w:ascii="Times New Roman" w:hAnsi="Times New Roman"/>
        </w:rPr>
        <w:t xml:space="preserve"> Şükriye Şule Utku, “Side </w:t>
      </w:r>
      <w:proofErr w:type="spellStart"/>
      <w:r w:rsidRPr="006A04C6">
        <w:rPr>
          <w:rFonts w:ascii="Times New Roman" w:hAnsi="Times New Roman"/>
        </w:rPr>
        <w:t>income</w:t>
      </w:r>
      <w:proofErr w:type="spellEnd"/>
      <w:r w:rsidRPr="006A04C6">
        <w:rPr>
          <w:rFonts w:ascii="Times New Roman" w:hAnsi="Times New Roman"/>
        </w:rPr>
        <w:t xml:space="preserve"> in </w:t>
      </w:r>
      <w:proofErr w:type="spellStart"/>
      <w:r w:rsidRPr="006A04C6">
        <w:rPr>
          <w:rFonts w:ascii="Times New Roman" w:hAnsi="Times New Roman"/>
        </w:rPr>
        <w:t>airline</w:t>
      </w:r>
      <w:proofErr w:type="spellEnd"/>
      <w:r w:rsidRPr="006A04C6">
        <w:rPr>
          <w:rFonts w:ascii="Times New Roman" w:hAnsi="Times New Roman"/>
        </w:rPr>
        <w:t xml:space="preserve"> </w:t>
      </w:r>
      <w:proofErr w:type="spellStart"/>
      <w:r w:rsidRPr="006A04C6">
        <w:rPr>
          <w:rFonts w:ascii="Times New Roman" w:hAnsi="Times New Roman"/>
        </w:rPr>
        <w:t>companies</w:t>
      </w:r>
      <w:proofErr w:type="spellEnd"/>
      <w:r w:rsidRPr="006A04C6">
        <w:rPr>
          <w:rFonts w:ascii="Times New Roman" w:hAnsi="Times New Roman"/>
        </w:rPr>
        <w:t xml:space="preserve">: </w:t>
      </w:r>
      <w:proofErr w:type="spellStart"/>
      <w:r w:rsidRPr="006A04C6">
        <w:rPr>
          <w:rFonts w:ascii="Times New Roman" w:hAnsi="Times New Roman"/>
        </w:rPr>
        <w:t>Comparison</w:t>
      </w:r>
      <w:proofErr w:type="spellEnd"/>
      <w:r w:rsidRPr="006A04C6">
        <w:rPr>
          <w:rFonts w:ascii="Times New Roman" w:hAnsi="Times New Roman"/>
        </w:rPr>
        <w:t xml:space="preserve"> of </w:t>
      </w:r>
      <w:proofErr w:type="spellStart"/>
      <w:r w:rsidRPr="006A04C6">
        <w:rPr>
          <w:rFonts w:ascii="Times New Roman" w:hAnsi="Times New Roman"/>
        </w:rPr>
        <w:t>Airline</w:t>
      </w:r>
      <w:proofErr w:type="spellEnd"/>
      <w:r w:rsidRPr="006A04C6">
        <w:rPr>
          <w:rFonts w:ascii="Times New Roman" w:hAnsi="Times New Roman"/>
        </w:rPr>
        <w:t xml:space="preserve"> </w:t>
      </w:r>
      <w:proofErr w:type="spellStart"/>
      <w:r w:rsidRPr="006A04C6">
        <w:rPr>
          <w:rFonts w:ascii="Times New Roman" w:hAnsi="Times New Roman"/>
        </w:rPr>
        <w:t>Managers</w:t>
      </w:r>
      <w:proofErr w:type="spellEnd"/>
      <w:r w:rsidRPr="006A04C6">
        <w:rPr>
          <w:rFonts w:ascii="Times New Roman" w:hAnsi="Times New Roman"/>
        </w:rPr>
        <w:t xml:space="preserve"> and </w:t>
      </w:r>
      <w:proofErr w:type="spellStart"/>
      <w:r w:rsidRPr="006A04C6">
        <w:rPr>
          <w:rFonts w:ascii="Times New Roman" w:hAnsi="Times New Roman"/>
        </w:rPr>
        <w:t>Passenger</w:t>
      </w:r>
      <w:proofErr w:type="spellEnd"/>
      <w:r w:rsidRPr="006A04C6">
        <w:rPr>
          <w:rFonts w:ascii="Times New Roman" w:hAnsi="Times New Roman"/>
        </w:rPr>
        <w:t xml:space="preserve"> </w:t>
      </w:r>
      <w:proofErr w:type="spellStart"/>
      <w:r w:rsidRPr="006A04C6">
        <w:rPr>
          <w:rFonts w:ascii="Times New Roman" w:hAnsi="Times New Roman"/>
        </w:rPr>
        <w:t>Pref</w:t>
      </w:r>
      <w:r w:rsidR="0066182B" w:rsidRPr="006A04C6">
        <w:rPr>
          <w:rFonts w:ascii="Times New Roman" w:hAnsi="Times New Roman"/>
        </w:rPr>
        <w:t>erences</w:t>
      </w:r>
      <w:proofErr w:type="spellEnd"/>
      <w:r w:rsidR="0066182B" w:rsidRPr="006A04C6">
        <w:rPr>
          <w:rFonts w:ascii="Times New Roman" w:hAnsi="Times New Roman"/>
        </w:rPr>
        <w:t xml:space="preserve">”, </w:t>
      </w:r>
      <w:proofErr w:type="spellStart"/>
      <w:r w:rsidR="0066182B" w:rsidRPr="006A04C6">
        <w:rPr>
          <w:rFonts w:ascii="Times New Roman" w:hAnsi="Times New Roman"/>
          <w:b/>
          <w:i/>
        </w:rPr>
        <w:t>Master's</w:t>
      </w:r>
      <w:proofErr w:type="spellEnd"/>
      <w:r w:rsidR="0066182B" w:rsidRPr="006A04C6">
        <w:rPr>
          <w:rFonts w:ascii="Times New Roman" w:hAnsi="Times New Roman"/>
          <w:b/>
          <w:i/>
        </w:rPr>
        <w:t xml:space="preserve"> </w:t>
      </w:r>
      <w:proofErr w:type="spellStart"/>
      <w:r w:rsidR="0066182B" w:rsidRPr="006A04C6">
        <w:rPr>
          <w:rFonts w:ascii="Times New Roman" w:hAnsi="Times New Roman"/>
          <w:b/>
          <w:i/>
        </w:rPr>
        <w:t>Thesis</w:t>
      </w:r>
      <w:proofErr w:type="spellEnd"/>
      <w:r w:rsidR="0066182B" w:rsidRPr="006A04C6">
        <w:rPr>
          <w:rFonts w:ascii="Times New Roman" w:hAnsi="Times New Roman"/>
        </w:rPr>
        <w:t xml:space="preserve">, 2023, Antalya Bilim </w:t>
      </w:r>
      <w:proofErr w:type="spellStart"/>
      <w:r w:rsidR="0066182B" w:rsidRPr="006A04C6">
        <w:rPr>
          <w:rFonts w:ascii="Times New Roman" w:hAnsi="Times New Roman"/>
        </w:rPr>
        <w:t>University</w:t>
      </w:r>
      <w:proofErr w:type="spellEnd"/>
      <w:r w:rsidR="0066182B" w:rsidRPr="006A04C6">
        <w:rPr>
          <w:rFonts w:ascii="Times New Roman" w:hAnsi="Times New Roman"/>
        </w:rPr>
        <w:t xml:space="preserve">, Antalya, </w:t>
      </w:r>
      <w:proofErr w:type="spellStart"/>
      <w:r w:rsidR="0066182B" w:rsidRPr="006A04C6">
        <w:rPr>
          <w:rFonts w:ascii="Times New Roman" w:hAnsi="Times New Roman"/>
        </w:rPr>
        <w:t>Turkey</w:t>
      </w:r>
      <w:proofErr w:type="spellEnd"/>
      <w:r w:rsidR="0066182B" w:rsidRPr="006A04C6">
        <w:rPr>
          <w:rFonts w:ascii="Times New Roman" w:hAnsi="Times New Roman"/>
        </w:rPr>
        <w:t>.</w:t>
      </w:r>
    </w:p>
    <w:p w14:paraId="7E667902" w14:textId="3FCA2910" w:rsidR="0066182B" w:rsidRPr="006A04C6" w:rsidRDefault="00904059" w:rsidP="006A04C6">
      <w:pPr>
        <w:pStyle w:val="ListeParagraf"/>
        <w:numPr>
          <w:ilvl w:val="0"/>
          <w:numId w:val="46"/>
        </w:numPr>
        <w:spacing w:line="360" w:lineRule="auto"/>
        <w:ind w:left="426" w:hanging="284"/>
        <w:jc w:val="both"/>
        <w:rPr>
          <w:rFonts w:ascii="Times New Roman" w:hAnsi="Times New Roman"/>
        </w:rPr>
      </w:pPr>
      <w:r w:rsidRPr="006A04C6">
        <w:rPr>
          <w:rFonts w:ascii="Times New Roman" w:hAnsi="Times New Roman"/>
        </w:rPr>
        <w:t xml:space="preserve">Merve Özkan, </w:t>
      </w:r>
      <w:r w:rsidR="0066182B" w:rsidRPr="006A04C6">
        <w:rPr>
          <w:rFonts w:ascii="Times New Roman" w:hAnsi="Times New Roman"/>
        </w:rPr>
        <w:t xml:space="preserve">“The </w:t>
      </w:r>
      <w:proofErr w:type="spellStart"/>
      <w:r w:rsidR="0066182B" w:rsidRPr="006A04C6">
        <w:rPr>
          <w:rFonts w:ascii="Times New Roman" w:hAnsi="Times New Roman"/>
        </w:rPr>
        <w:t>effect</w:t>
      </w:r>
      <w:proofErr w:type="spellEnd"/>
      <w:r w:rsidR="0066182B" w:rsidRPr="006A04C6">
        <w:rPr>
          <w:rFonts w:ascii="Times New Roman" w:hAnsi="Times New Roman"/>
        </w:rPr>
        <w:t xml:space="preserve"> of </w:t>
      </w:r>
      <w:proofErr w:type="spellStart"/>
      <w:r w:rsidR="0066182B" w:rsidRPr="006A04C6">
        <w:rPr>
          <w:rFonts w:ascii="Times New Roman" w:hAnsi="Times New Roman"/>
        </w:rPr>
        <w:t>job</w:t>
      </w:r>
      <w:proofErr w:type="spellEnd"/>
      <w:r w:rsidR="0066182B" w:rsidRPr="006A04C6">
        <w:rPr>
          <w:rFonts w:ascii="Times New Roman" w:hAnsi="Times New Roman"/>
        </w:rPr>
        <w:t xml:space="preserve"> </w:t>
      </w:r>
      <w:proofErr w:type="spellStart"/>
      <w:r w:rsidR="0066182B" w:rsidRPr="006A04C6">
        <w:rPr>
          <w:rFonts w:ascii="Times New Roman" w:hAnsi="Times New Roman"/>
        </w:rPr>
        <w:t>engagement</w:t>
      </w:r>
      <w:proofErr w:type="spellEnd"/>
      <w:r w:rsidR="0066182B" w:rsidRPr="006A04C6">
        <w:rPr>
          <w:rFonts w:ascii="Times New Roman" w:hAnsi="Times New Roman"/>
        </w:rPr>
        <w:t xml:space="preserve"> and </w:t>
      </w:r>
      <w:proofErr w:type="spellStart"/>
      <w:r w:rsidR="0066182B" w:rsidRPr="006A04C6">
        <w:rPr>
          <w:rFonts w:ascii="Times New Roman" w:hAnsi="Times New Roman"/>
        </w:rPr>
        <w:t>job</w:t>
      </w:r>
      <w:proofErr w:type="spellEnd"/>
      <w:r w:rsidR="0066182B" w:rsidRPr="006A04C6">
        <w:rPr>
          <w:rFonts w:ascii="Times New Roman" w:hAnsi="Times New Roman"/>
        </w:rPr>
        <w:t xml:space="preserve"> </w:t>
      </w:r>
      <w:proofErr w:type="spellStart"/>
      <w:r w:rsidR="0066182B" w:rsidRPr="006A04C6">
        <w:rPr>
          <w:rFonts w:ascii="Times New Roman" w:hAnsi="Times New Roman"/>
        </w:rPr>
        <w:t>satisfaction</w:t>
      </w:r>
      <w:proofErr w:type="spellEnd"/>
      <w:r w:rsidR="0066182B" w:rsidRPr="006A04C6">
        <w:rPr>
          <w:rFonts w:ascii="Times New Roman" w:hAnsi="Times New Roman"/>
        </w:rPr>
        <w:t xml:space="preserve"> on </w:t>
      </w:r>
      <w:proofErr w:type="spellStart"/>
      <w:r w:rsidR="0066182B" w:rsidRPr="006A04C6">
        <w:rPr>
          <w:rFonts w:ascii="Times New Roman" w:hAnsi="Times New Roman"/>
        </w:rPr>
        <w:t>intention</w:t>
      </w:r>
      <w:proofErr w:type="spellEnd"/>
      <w:r w:rsidR="0066182B" w:rsidRPr="006A04C6">
        <w:rPr>
          <w:rFonts w:ascii="Times New Roman" w:hAnsi="Times New Roman"/>
        </w:rPr>
        <w:t xml:space="preserve"> tos tay in </w:t>
      </w:r>
      <w:proofErr w:type="spellStart"/>
      <w:r w:rsidR="0066182B" w:rsidRPr="006A04C6">
        <w:rPr>
          <w:rFonts w:ascii="Times New Roman" w:hAnsi="Times New Roman"/>
        </w:rPr>
        <w:t>the</w:t>
      </w:r>
      <w:proofErr w:type="spellEnd"/>
      <w:r w:rsidR="0066182B" w:rsidRPr="006A04C6">
        <w:rPr>
          <w:rFonts w:ascii="Times New Roman" w:hAnsi="Times New Roman"/>
        </w:rPr>
        <w:t xml:space="preserve"> </w:t>
      </w:r>
      <w:proofErr w:type="spellStart"/>
      <w:r w:rsidR="0066182B" w:rsidRPr="006A04C6">
        <w:rPr>
          <w:rFonts w:ascii="Times New Roman" w:hAnsi="Times New Roman"/>
        </w:rPr>
        <w:t>organization</w:t>
      </w:r>
      <w:proofErr w:type="spellEnd"/>
      <w:r w:rsidR="0066182B" w:rsidRPr="006A04C6">
        <w:rPr>
          <w:rFonts w:ascii="Times New Roman" w:hAnsi="Times New Roman"/>
        </w:rPr>
        <w:t xml:space="preserve">”, </w:t>
      </w:r>
      <w:proofErr w:type="spellStart"/>
      <w:r w:rsidR="0066182B" w:rsidRPr="006A04C6">
        <w:rPr>
          <w:rFonts w:ascii="Times New Roman" w:hAnsi="Times New Roman"/>
          <w:b/>
          <w:i/>
        </w:rPr>
        <w:t>Master’s</w:t>
      </w:r>
      <w:proofErr w:type="spellEnd"/>
      <w:r w:rsidR="0066182B" w:rsidRPr="006A04C6">
        <w:rPr>
          <w:rFonts w:ascii="Times New Roman" w:hAnsi="Times New Roman"/>
          <w:b/>
          <w:i/>
        </w:rPr>
        <w:t xml:space="preserve"> </w:t>
      </w:r>
      <w:proofErr w:type="spellStart"/>
      <w:r w:rsidR="0066182B" w:rsidRPr="006A04C6">
        <w:rPr>
          <w:rFonts w:ascii="Times New Roman" w:hAnsi="Times New Roman"/>
          <w:b/>
          <w:i/>
        </w:rPr>
        <w:t>T</w:t>
      </w:r>
      <w:r w:rsidR="00A126FB" w:rsidRPr="006A04C6">
        <w:rPr>
          <w:rFonts w:ascii="Times New Roman" w:hAnsi="Times New Roman"/>
          <w:b/>
          <w:i/>
        </w:rPr>
        <w:t>hesis</w:t>
      </w:r>
      <w:proofErr w:type="spellEnd"/>
      <w:r w:rsidR="00A126FB" w:rsidRPr="006A04C6">
        <w:rPr>
          <w:rFonts w:ascii="Times New Roman" w:hAnsi="Times New Roman"/>
        </w:rPr>
        <w:t>, 2024</w:t>
      </w:r>
      <w:r w:rsidR="0066182B" w:rsidRPr="006A04C6">
        <w:rPr>
          <w:rFonts w:ascii="Times New Roman" w:hAnsi="Times New Roman"/>
        </w:rPr>
        <w:t xml:space="preserve">, Antalya Bilim </w:t>
      </w:r>
      <w:proofErr w:type="spellStart"/>
      <w:r w:rsidR="0066182B" w:rsidRPr="006A04C6">
        <w:rPr>
          <w:rFonts w:ascii="Times New Roman" w:hAnsi="Times New Roman"/>
        </w:rPr>
        <w:t>University</w:t>
      </w:r>
      <w:proofErr w:type="spellEnd"/>
      <w:r w:rsidR="0066182B" w:rsidRPr="006A04C6">
        <w:rPr>
          <w:rFonts w:ascii="Times New Roman" w:hAnsi="Times New Roman"/>
        </w:rPr>
        <w:t xml:space="preserve">, Antalya, </w:t>
      </w:r>
      <w:proofErr w:type="spellStart"/>
      <w:r w:rsidR="0066182B" w:rsidRPr="006A04C6">
        <w:rPr>
          <w:rFonts w:ascii="Times New Roman" w:hAnsi="Times New Roman"/>
        </w:rPr>
        <w:t>Turkey</w:t>
      </w:r>
      <w:proofErr w:type="spellEnd"/>
      <w:r w:rsidR="0066182B" w:rsidRPr="006A04C6">
        <w:rPr>
          <w:rFonts w:ascii="Times New Roman" w:hAnsi="Times New Roman"/>
        </w:rPr>
        <w:t>.</w:t>
      </w:r>
    </w:p>
    <w:p w14:paraId="6FFDB49B" w14:textId="0535F796" w:rsidR="00904059" w:rsidRPr="006A04C6" w:rsidRDefault="00904059" w:rsidP="006A04C6">
      <w:pPr>
        <w:pStyle w:val="ListeParagraf"/>
        <w:spacing w:line="360" w:lineRule="auto"/>
        <w:jc w:val="both"/>
        <w:rPr>
          <w:rFonts w:ascii="Times New Roman" w:hAnsi="Times New Roman"/>
        </w:rPr>
      </w:pPr>
    </w:p>
    <w:p w14:paraId="288F4A40" w14:textId="77777777" w:rsidR="0049546D" w:rsidRPr="006A04C6" w:rsidRDefault="009C6E8A" w:rsidP="006A04C6">
      <w:pPr>
        <w:pStyle w:val="Blm"/>
        <w:jc w:val="both"/>
        <w:rPr>
          <w:rFonts w:ascii="Times New Roman" w:hAnsi="Times New Roman"/>
          <w:color w:val="auto"/>
          <w:szCs w:val="22"/>
          <w:lang w:val="en-US"/>
        </w:rPr>
      </w:pPr>
      <w:r w:rsidRPr="006A04C6">
        <w:rPr>
          <w:rFonts w:ascii="Times New Roman" w:hAnsi="Times New Roman"/>
          <w:color w:val="auto"/>
          <w:szCs w:val="22"/>
          <w:lang w:val="en-US"/>
        </w:rPr>
        <w:t>Courses</w:t>
      </w:r>
      <w:r w:rsidR="001B1C3E" w:rsidRPr="006A04C6">
        <w:rPr>
          <w:rFonts w:ascii="Times New Roman" w:hAnsi="Times New Roman"/>
          <w:color w:val="auto"/>
          <w:szCs w:val="22"/>
          <w:lang w:val="en-US"/>
        </w:rPr>
        <w:t>/Teaching</w:t>
      </w:r>
      <w:r w:rsidR="004630DB" w:rsidRPr="006A04C6">
        <w:rPr>
          <w:rFonts w:ascii="Times New Roman" w:hAnsi="Times New Roman"/>
          <w:color w:val="auto"/>
          <w:szCs w:val="22"/>
          <w:lang w:val="en-US"/>
        </w:rPr>
        <w:t>:</w:t>
      </w:r>
    </w:p>
    <w:p w14:paraId="1C20539E" w14:textId="77777777" w:rsidR="00702871" w:rsidRPr="006A04C6" w:rsidRDefault="00702871" w:rsidP="006A04C6">
      <w:pPr>
        <w:jc w:val="both"/>
        <w:rPr>
          <w:color w:val="auto"/>
          <w:lang w:val="en-US"/>
        </w:rPr>
      </w:pPr>
    </w:p>
    <w:p w14:paraId="7D3CB21C" w14:textId="27CA34C3" w:rsidR="0054019F" w:rsidRPr="006A04C6" w:rsidRDefault="0054019F" w:rsidP="006A04C6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color w:val="auto"/>
          <w:sz w:val="22"/>
          <w:szCs w:val="24"/>
          <w:lang w:val="en-US"/>
        </w:rPr>
      </w:pP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2023-2024</w:t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b/>
          <w:i/>
          <w:color w:val="auto"/>
          <w:sz w:val="22"/>
          <w:szCs w:val="24"/>
          <w:lang w:val="en-US"/>
        </w:rPr>
        <w:t>Innovation and Creativity</w:t>
      </w:r>
      <w:r w:rsidR="00AC146E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(Undergraduate, English)</w:t>
      </w:r>
    </w:p>
    <w:p w14:paraId="1F348A20" w14:textId="2EF6744C" w:rsidR="001D79EB" w:rsidRPr="006A04C6" w:rsidRDefault="001D79EB" w:rsidP="006A04C6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color w:val="auto"/>
          <w:sz w:val="22"/>
          <w:szCs w:val="24"/>
          <w:lang w:val="en-US"/>
        </w:rPr>
      </w:pP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2022-2023</w:t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="00AC146E" w:rsidRPr="006A04C6">
        <w:rPr>
          <w:rFonts w:ascii="Times New Roman" w:eastAsia="Times New Roman" w:hAnsi="Times New Roman"/>
          <w:b/>
          <w:i/>
          <w:color w:val="auto"/>
          <w:sz w:val="22"/>
          <w:szCs w:val="24"/>
          <w:lang w:val="en-US"/>
        </w:rPr>
        <w:t>Management and Organization</w:t>
      </w:r>
      <w:r w:rsidR="00AC146E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(Graduate, Turkish)</w:t>
      </w:r>
    </w:p>
    <w:p w14:paraId="3DA3AA2B" w14:textId="4EC74BEF" w:rsidR="001D79EB" w:rsidRPr="006A04C6" w:rsidRDefault="001D79EB" w:rsidP="006A04C6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color w:val="auto"/>
          <w:sz w:val="22"/>
          <w:szCs w:val="24"/>
          <w:lang w:val="en-US"/>
        </w:rPr>
      </w:pP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2022-2023</w:t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b/>
          <w:i/>
          <w:color w:val="auto"/>
          <w:sz w:val="22"/>
          <w:szCs w:val="24"/>
          <w:lang w:val="en-US"/>
        </w:rPr>
        <w:t>Consumer Behavior</w:t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(</w:t>
      </w:r>
      <w:r w:rsidR="00AC146E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Graduate, English</w:t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) </w:t>
      </w:r>
    </w:p>
    <w:p w14:paraId="4AC40478" w14:textId="79F5CFA3" w:rsidR="001D79EB" w:rsidRPr="006A04C6" w:rsidRDefault="001D79EB" w:rsidP="006A04C6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color w:val="auto"/>
          <w:sz w:val="22"/>
          <w:szCs w:val="24"/>
          <w:lang w:val="en-US"/>
        </w:rPr>
      </w:pP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2022-2023</w:t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b/>
          <w:i/>
          <w:color w:val="auto"/>
          <w:sz w:val="22"/>
          <w:szCs w:val="24"/>
          <w:lang w:val="en-US"/>
        </w:rPr>
        <w:t>Human Resource Management</w:t>
      </w:r>
      <w:r w:rsidR="00AC146E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(Undergraduate, English)</w:t>
      </w:r>
    </w:p>
    <w:p w14:paraId="5CEC490F" w14:textId="68966EA3" w:rsidR="001D79EB" w:rsidRPr="006A04C6" w:rsidRDefault="001D79EB" w:rsidP="006A04C6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color w:val="auto"/>
          <w:sz w:val="22"/>
          <w:szCs w:val="24"/>
          <w:lang w:val="en-US"/>
        </w:rPr>
      </w:pP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2022-2023</w:t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="00FA2E7D" w:rsidRPr="006A04C6">
        <w:rPr>
          <w:rFonts w:ascii="Times New Roman" w:eastAsia="Times New Roman" w:hAnsi="Times New Roman"/>
          <w:b/>
          <w:i/>
          <w:color w:val="auto"/>
          <w:sz w:val="22"/>
          <w:szCs w:val="24"/>
          <w:lang w:val="en-US"/>
        </w:rPr>
        <w:t xml:space="preserve">Tourism Economy </w:t>
      </w:r>
      <w:r w:rsidR="00AC146E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(Undergraduate, English)</w:t>
      </w:r>
    </w:p>
    <w:p w14:paraId="6FBB99A4" w14:textId="6F907C98" w:rsidR="001D79EB" w:rsidRPr="006A04C6" w:rsidRDefault="001D79EB" w:rsidP="006A04C6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color w:val="auto"/>
          <w:sz w:val="22"/>
          <w:szCs w:val="24"/>
          <w:lang w:val="en-US"/>
        </w:rPr>
      </w:pP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2022-2023</w:t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b/>
          <w:i/>
          <w:color w:val="auto"/>
          <w:sz w:val="22"/>
          <w:szCs w:val="24"/>
          <w:lang w:val="en-US"/>
        </w:rPr>
        <w:t>Introduction to Communication</w:t>
      </w:r>
      <w:r w:rsidR="00AC146E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(Undergraduate, English)</w:t>
      </w:r>
    </w:p>
    <w:p w14:paraId="0B021694" w14:textId="78A519AC" w:rsidR="00271EA9" w:rsidRPr="006A04C6" w:rsidRDefault="00271EA9" w:rsidP="006A04C6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color w:val="auto"/>
          <w:sz w:val="22"/>
          <w:szCs w:val="24"/>
          <w:lang w:val="en-US"/>
        </w:rPr>
      </w:pP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2022-2023</w:t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b/>
          <w:i/>
          <w:color w:val="auto"/>
          <w:sz w:val="22"/>
          <w:szCs w:val="24"/>
          <w:lang w:val="en-US"/>
        </w:rPr>
        <w:t>Service Marketing</w:t>
      </w:r>
      <w:r w:rsidR="00AC146E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(Undergraduate, English)</w:t>
      </w:r>
    </w:p>
    <w:p w14:paraId="6A28D1C1" w14:textId="68F8B81B" w:rsidR="00271EA9" w:rsidRPr="006A04C6" w:rsidRDefault="00271EA9" w:rsidP="006A04C6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color w:val="auto"/>
          <w:sz w:val="22"/>
          <w:szCs w:val="24"/>
          <w:lang w:val="en-US"/>
        </w:rPr>
      </w:pP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2022-2023</w:t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b/>
          <w:i/>
          <w:color w:val="auto"/>
          <w:sz w:val="22"/>
          <w:szCs w:val="24"/>
          <w:lang w:val="en-US"/>
        </w:rPr>
        <w:t>Modern Management Techniques</w:t>
      </w:r>
      <w:r w:rsidR="00AC146E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(Undergraduate, English)</w:t>
      </w:r>
    </w:p>
    <w:p w14:paraId="3B03B679" w14:textId="6DF7E1CC" w:rsidR="001D79EB" w:rsidRPr="006A04C6" w:rsidRDefault="001D79EB" w:rsidP="006A04C6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color w:val="auto"/>
          <w:sz w:val="22"/>
          <w:szCs w:val="24"/>
          <w:lang w:val="en-US"/>
        </w:rPr>
      </w:pP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2022-2023</w:t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b/>
          <w:i/>
          <w:color w:val="auto"/>
          <w:sz w:val="22"/>
          <w:szCs w:val="24"/>
          <w:lang w:val="en-US"/>
        </w:rPr>
        <w:t>Consumer Behavior</w:t>
      </w:r>
      <w:r w:rsidR="00AC146E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(Undergraduate, English)</w:t>
      </w:r>
    </w:p>
    <w:p w14:paraId="187C263D" w14:textId="4D262D53" w:rsidR="00271EA9" w:rsidRPr="006A04C6" w:rsidRDefault="00271EA9" w:rsidP="006A04C6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color w:val="auto"/>
          <w:sz w:val="22"/>
          <w:szCs w:val="24"/>
          <w:lang w:val="en-US"/>
        </w:rPr>
      </w:pP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lastRenderedPageBreak/>
        <w:t>2022-2023</w:t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b/>
          <w:i/>
          <w:color w:val="auto"/>
          <w:sz w:val="22"/>
          <w:szCs w:val="24"/>
          <w:lang w:val="en-US"/>
        </w:rPr>
        <w:t>Innovation and Creativity</w:t>
      </w:r>
      <w:r w:rsidR="00AC146E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(Undergraduate, English)</w:t>
      </w:r>
    </w:p>
    <w:p w14:paraId="6DD3A350" w14:textId="55256597" w:rsidR="00271EA9" w:rsidRPr="006A04C6" w:rsidRDefault="00271EA9" w:rsidP="006A04C6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color w:val="auto"/>
          <w:sz w:val="22"/>
          <w:szCs w:val="24"/>
          <w:lang w:val="en-US"/>
        </w:rPr>
      </w:pP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202</w:t>
      </w:r>
      <w:r w:rsidR="00AC146E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2-2023</w:t>
      </w:r>
      <w:r w:rsidR="00AC146E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="00AC146E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="00AC146E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="00AC146E" w:rsidRPr="006A04C6">
        <w:rPr>
          <w:rFonts w:ascii="Times New Roman" w:eastAsia="Times New Roman" w:hAnsi="Times New Roman"/>
          <w:b/>
          <w:i/>
          <w:color w:val="auto"/>
          <w:sz w:val="22"/>
          <w:szCs w:val="24"/>
          <w:lang w:val="en-US"/>
        </w:rPr>
        <w:t>Management and Organization</w:t>
      </w:r>
      <w:r w:rsidR="00AC146E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(Graduate, Turkish)</w:t>
      </w:r>
    </w:p>
    <w:p w14:paraId="6B2D13E5" w14:textId="2B969805" w:rsidR="00381523" w:rsidRPr="006A04C6" w:rsidRDefault="00381523" w:rsidP="006A04C6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color w:val="auto"/>
          <w:sz w:val="22"/>
          <w:szCs w:val="24"/>
          <w:lang w:val="en-US"/>
        </w:rPr>
      </w:pP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2021-2022</w:t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b/>
          <w:i/>
          <w:color w:val="auto"/>
          <w:sz w:val="22"/>
          <w:szCs w:val="24"/>
          <w:lang w:val="en-US"/>
        </w:rPr>
        <w:t>Food &amp; Media</w:t>
      </w:r>
      <w:r w:rsidR="00AC146E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(Undergraduate, English)</w:t>
      </w:r>
    </w:p>
    <w:p w14:paraId="3B611E52" w14:textId="554B8F7A" w:rsidR="00381523" w:rsidRPr="006A04C6" w:rsidRDefault="00381523" w:rsidP="006A04C6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color w:val="auto"/>
          <w:sz w:val="22"/>
          <w:szCs w:val="24"/>
          <w:lang w:val="en-US"/>
        </w:rPr>
      </w:pP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2021-2022</w:t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b/>
          <w:i/>
          <w:color w:val="auto"/>
          <w:sz w:val="22"/>
          <w:szCs w:val="24"/>
          <w:lang w:val="en-US"/>
        </w:rPr>
        <w:t>Introduction to Communication</w:t>
      </w:r>
      <w:r w:rsidR="00AC146E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(Undergraduate, English)</w:t>
      </w:r>
    </w:p>
    <w:p w14:paraId="17D4F972" w14:textId="309364CF" w:rsidR="00381523" w:rsidRPr="006A04C6" w:rsidRDefault="00381523" w:rsidP="006A04C6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color w:val="auto"/>
          <w:sz w:val="22"/>
          <w:szCs w:val="24"/>
          <w:lang w:val="en-US"/>
        </w:rPr>
      </w:pP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2021-2022</w:t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="00FA2E7D" w:rsidRPr="006A04C6">
        <w:rPr>
          <w:rFonts w:ascii="Times New Roman" w:eastAsia="Times New Roman" w:hAnsi="Times New Roman"/>
          <w:b/>
          <w:i/>
          <w:color w:val="auto"/>
          <w:sz w:val="22"/>
          <w:szCs w:val="24"/>
          <w:lang w:val="en-US"/>
        </w:rPr>
        <w:t>Tourism Economy</w:t>
      </w:r>
      <w:r w:rsidR="00AC146E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(Undergraduate, English)</w:t>
      </w:r>
    </w:p>
    <w:p w14:paraId="60725318" w14:textId="6EAADDC0" w:rsidR="00381523" w:rsidRPr="006A04C6" w:rsidRDefault="00381523" w:rsidP="006A04C6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color w:val="auto"/>
          <w:sz w:val="22"/>
          <w:szCs w:val="24"/>
          <w:lang w:val="en-US"/>
        </w:rPr>
      </w:pP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202</w:t>
      </w:r>
      <w:r w:rsidR="00AC146E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1-2022</w:t>
      </w:r>
      <w:r w:rsidR="00AC146E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="00AC146E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="00AC146E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="00AC146E" w:rsidRPr="006A04C6">
        <w:rPr>
          <w:rFonts w:ascii="Times New Roman" w:eastAsia="Times New Roman" w:hAnsi="Times New Roman"/>
          <w:b/>
          <w:i/>
          <w:color w:val="auto"/>
          <w:sz w:val="22"/>
          <w:szCs w:val="24"/>
          <w:lang w:val="en-US"/>
        </w:rPr>
        <w:t>Management and Organization</w:t>
      </w:r>
      <w:r w:rsidR="00AC146E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(Graduate, Turkish)</w:t>
      </w:r>
    </w:p>
    <w:p w14:paraId="1CEAA0E7" w14:textId="5E1C2E66" w:rsidR="00381523" w:rsidRPr="006A04C6" w:rsidRDefault="00381523" w:rsidP="006A04C6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color w:val="auto"/>
          <w:sz w:val="22"/>
          <w:szCs w:val="24"/>
          <w:lang w:val="en-US"/>
        </w:rPr>
      </w:pP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2021-2022</w:t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proofErr w:type="spellStart"/>
      <w:r w:rsidRPr="006A04C6">
        <w:rPr>
          <w:rFonts w:ascii="Times New Roman" w:eastAsia="Times New Roman" w:hAnsi="Times New Roman"/>
          <w:b/>
          <w:i/>
          <w:color w:val="auto"/>
          <w:sz w:val="22"/>
          <w:szCs w:val="24"/>
          <w:lang w:val="en-US"/>
        </w:rPr>
        <w:t>Entrepreunership</w:t>
      </w:r>
      <w:proofErr w:type="spellEnd"/>
      <w:r w:rsidRPr="006A04C6">
        <w:rPr>
          <w:rFonts w:ascii="Times New Roman" w:eastAsia="Times New Roman" w:hAnsi="Times New Roman"/>
          <w:b/>
          <w:i/>
          <w:color w:val="auto"/>
          <w:sz w:val="22"/>
          <w:szCs w:val="24"/>
          <w:lang w:val="en-US"/>
        </w:rPr>
        <w:t xml:space="preserve"> and Marketing</w:t>
      </w:r>
      <w:r w:rsidR="00AC146E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(Undergraduate, English)</w:t>
      </w:r>
    </w:p>
    <w:p w14:paraId="702B87F2" w14:textId="1CD10F0B" w:rsidR="00381523" w:rsidRPr="006A04C6" w:rsidRDefault="00381523" w:rsidP="006A04C6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color w:val="auto"/>
          <w:sz w:val="22"/>
          <w:szCs w:val="24"/>
          <w:lang w:val="en-US"/>
        </w:rPr>
      </w:pP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2021-2022</w:t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b/>
          <w:i/>
          <w:color w:val="auto"/>
          <w:sz w:val="22"/>
          <w:szCs w:val="24"/>
          <w:lang w:val="en-US"/>
        </w:rPr>
        <w:t>Human Resource Management</w:t>
      </w:r>
      <w:r w:rsidR="00AC146E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(Undergraduate, English)</w:t>
      </w:r>
    </w:p>
    <w:p w14:paraId="510B3A6F" w14:textId="65F99046" w:rsidR="0083573A" w:rsidRPr="006A04C6" w:rsidRDefault="0083573A" w:rsidP="006A04C6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color w:val="auto"/>
          <w:sz w:val="22"/>
          <w:szCs w:val="24"/>
          <w:lang w:val="en-US"/>
        </w:rPr>
      </w:pP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2021-2022</w:t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b/>
          <w:i/>
          <w:color w:val="auto"/>
          <w:sz w:val="22"/>
          <w:szCs w:val="24"/>
          <w:lang w:val="en-US"/>
        </w:rPr>
        <w:t>Service Marketing</w:t>
      </w:r>
      <w:r w:rsidR="00AC146E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(Undergraduate, English)</w:t>
      </w:r>
    </w:p>
    <w:p w14:paraId="36CDA757" w14:textId="50DAA5B0" w:rsidR="0083573A" w:rsidRPr="006A04C6" w:rsidRDefault="0083573A" w:rsidP="006A04C6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color w:val="auto"/>
          <w:sz w:val="22"/>
          <w:szCs w:val="24"/>
          <w:lang w:val="en-US"/>
        </w:rPr>
      </w:pP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2021-2022</w:t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b/>
          <w:i/>
          <w:color w:val="auto"/>
          <w:sz w:val="22"/>
          <w:szCs w:val="24"/>
          <w:lang w:val="en-US"/>
        </w:rPr>
        <w:t>Consumer Behavior</w:t>
      </w:r>
      <w:r w:rsidR="00AC146E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(Undergraduate, English)</w:t>
      </w:r>
    </w:p>
    <w:p w14:paraId="0A99877B" w14:textId="0294FB6E" w:rsidR="0083573A" w:rsidRPr="006A04C6" w:rsidRDefault="0083573A" w:rsidP="006A04C6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color w:val="auto"/>
          <w:sz w:val="22"/>
          <w:szCs w:val="24"/>
          <w:lang w:val="en-US"/>
        </w:rPr>
      </w:pP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2021-2022</w:t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b/>
          <w:i/>
          <w:color w:val="auto"/>
          <w:sz w:val="22"/>
          <w:szCs w:val="24"/>
          <w:lang w:val="en-US"/>
        </w:rPr>
        <w:t>Innovation and Creativity</w:t>
      </w:r>
      <w:r w:rsidR="00AC146E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(Undergraduate, English)</w:t>
      </w:r>
    </w:p>
    <w:p w14:paraId="3EEF291D" w14:textId="4D014CC5" w:rsidR="0083573A" w:rsidRPr="006A04C6" w:rsidRDefault="0083573A" w:rsidP="006A04C6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color w:val="auto"/>
          <w:sz w:val="22"/>
          <w:szCs w:val="24"/>
          <w:lang w:val="en-US"/>
        </w:rPr>
      </w:pP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2021-2022</w:t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b/>
          <w:i/>
          <w:color w:val="auto"/>
          <w:sz w:val="22"/>
          <w:szCs w:val="24"/>
          <w:lang w:val="en-US"/>
        </w:rPr>
        <w:t>Modern Management Techniques</w:t>
      </w:r>
      <w:r w:rsidR="00AC146E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(Undergraduate, English)</w:t>
      </w:r>
    </w:p>
    <w:p w14:paraId="7809168C" w14:textId="53FE01B5" w:rsidR="0083573A" w:rsidRPr="006A04C6" w:rsidRDefault="0083573A" w:rsidP="006A04C6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color w:val="auto"/>
          <w:sz w:val="22"/>
          <w:szCs w:val="24"/>
          <w:lang w:val="en-US"/>
        </w:rPr>
      </w:pP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202</w:t>
      </w:r>
      <w:r w:rsidR="00AC146E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1-2022</w:t>
      </w:r>
      <w:r w:rsidR="00AC146E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="00AC146E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="00AC146E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="00AC146E" w:rsidRPr="006A04C6">
        <w:rPr>
          <w:rFonts w:ascii="Times New Roman" w:eastAsia="Times New Roman" w:hAnsi="Times New Roman"/>
          <w:b/>
          <w:i/>
          <w:color w:val="auto"/>
          <w:sz w:val="22"/>
          <w:szCs w:val="24"/>
          <w:lang w:val="en-US"/>
        </w:rPr>
        <w:t>Management and Organization</w:t>
      </w:r>
      <w:r w:rsidR="00AC146E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(Graduate, Turkish)</w:t>
      </w:r>
    </w:p>
    <w:p w14:paraId="0FB2F0F9" w14:textId="2D754C6B" w:rsidR="00702871" w:rsidRPr="006A04C6" w:rsidRDefault="00702871" w:rsidP="006A04C6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color w:val="auto"/>
          <w:sz w:val="22"/>
          <w:szCs w:val="24"/>
          <w:lang w:val="en-US"/>
        </w:rPr>
      </w:pP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2020-2021</w:t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b/>
          <w:i/>
          <w:color w:val="auto"/>
          <w:sz w:val="22"/>
          <w:szCs w:val="24"/>
          <w:lang w:val="en-US"/>
        </w:rPr>
        <w:t>Human Resource Management</w:t>
      </w:r>
      <w:r w:rsidR="00AC146E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(Undergraduate, English)</w:t>
      </w:r>
    </w:p>
    <w:p w14:paraId="5ED33A86" w14:textId="340FBF56" w:rsidR="00702871" w:rsidRPr="006A04C6" w:rsidRDefault="00702871" w:rsidP="006A04C6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color w:val="auto"/>
          <w:sz w:val="22"/>
          <w:szCs w:val="24"/>
          <w:lang w:val="en-US"/>
        </w:rPr>
      </w:pP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2020-2021</w:t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="00531DA1" w:rsidRPr="006A04C6">
        <w:rPr>
          <w:rFonts w:ascii="Times New Roman" w:eastAsia="Times New Roman" w:hAnsi="Times New Roman"/>
          <w:b/>
          <w:i/>
          <w:color w:val="auto"/>
          <w:sz w:val="22"/>
          <w:szCs w:val="24"/>
          <w:lang w:val="en-US"/>
        </w:rPr>
        <w:t>Tourism Economy</w:t>
      </w:r>
      <w:r w:rsidR="00AC146E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(Undergraduate, English)</w:t>
      </w:r>
    </w:p>
    <w:p w14:paraId="68791E1D" w14:textId="3356EF32" w:rsidR="00702871" w:rsidRPr="006A04C6" w:rsidRDefault="00702871" w:rsidP="006A04C6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color w:val="auto"/>
          <w:sz w:val="22"/>
          <w:szCs w:val="24"/>
          <w:lang w:val="en-US"/>
        </w:rPr>
      </w:pP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2020-2021</w:t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b/>
          <w:i/>
          <w:color w:val="auto"/>
          <w:sz w:val="22"/>
          <w:szCs w:val="24"/>
          <w:lang w:val="en-US"/>
        </w:rPr>
        <w:t>Introduction to Communication</w:t>
      </w:r>
      <w:r w:rsidR="00AC146E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(Undergraduate, English)</w:t>
      </w:r>
    </w:p>
    <w:p w14:paraId="09852CE8" w14:textId="7D651935" w:rsidR="00702871" w:rsidRPr="006A04C6" w:rsidRDefault="00702871" w:rsidP="006A04C6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color w:val="auto"/>
          <w:sz w:val="22"/>
          <w:szCs w:val="24"/>
          <w:lang w:val="en-US"/>
        </w:rPr>
      </w:pP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2020-</w:t>
      </w:r>
      <w:r w:rsidR="00024443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2021</w:t>
      </w:r>
      <w:r w:rsidR="00024443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="00024443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="00024443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="00024443" w:rsidRPr="006A04C6">
        <w:rPr>
          <w:rFonts w:ascii="Times New Roman" w:eastAsia="Times New Roman" w:hAnsi="Times New Roman"/>
          <w:b/>
          <w:i/>
          <w:color w:val="auto"/>
          <w:sz w:val="22"/>
          <w:szCs w:val="24"/>
          <w:lang w:val="en-US"/>
        </w:rPr>
        <w:t>Management and Organization</w:t>
      </w:r>
      <w:r w:rsidR="00024443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(Graduate, Turkish)</w:t>
      </w:r>
    </w:p>
    <w:p w14:paraId="5518891C" w14:textId="7FE75749" w:rsidR="008041B8" w:rsidRPr="006A04C6" w:rsidRDefault="008041B8" w:rsidP="006A04C6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color w:val="auto"/>
          <w:sz w:val="22"/>
          <w:szCs w:val="24"/>
          <w:lang w:val="en-US"/>
        </w:rPr>
      </w:pP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2020-2021</w:t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b/>
          <w:i/>
          <w:color w:val="auto"/>
          <w:sz w:val="22"/>
          <w:szCs w:val="24"/>
          <w:lang w:val="en-US"/>
        </w:rPr>
        <w:t>Service Marketing</w:t>
      </w:r>
      <w:r w:rsidR="00AC146E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(Undergraduate, English)</w:t>
      </w:r>
    </w:p>
    <w:p w14:paraId="2950E64B" w14:textId="1581E795" w:rsidR="008041B8" w:rsidRPr="006A04C6" w:rsidRDefault="008041B8" w:rsidP="006A04C6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color w:val="auto"/>
          <w:sz w:val="22"/>
          <w:szCs w:val="24"/>
          <w:lang w:val="en-US"/>
        </w:rPr>
      </w:pP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2020-2021</w:t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b/>
          <w:i/>
          <w:color w:val="auto"/>
          <w:sz w:val="22"/>
          <w:szCs w:val="24"/>
          <w:lang w:val="en-US"/>
        </w:rPr>
        <w:t>Modern Management Techniques</w:t>
      </w:r>
      <w:r w:rsidR="00AC146E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(Undergraduate, English)</w:t>
      </w:r>
    </w:p>
    <w:p w14:paraId="1F9F8D09" w14:textId="62C72AF5" w:rsidR="008041B8" w:rsidRPr="006A04C6" w:rsidRDefault="008041B8" w:rsidP="006A04C6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color w:val="auto"/>
          <w:sz w:val="22"/>
          <w:szCs w:val="24"/>
          <w:lang w:val="en-US"/>
        </w:rPr>
      </w:pP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2020-</w:t>
      </w:r>
      <w:r w:rsidR="00024443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2021</w:t>
      </w:r>
      <w:r w:rsidR="00024443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="00024443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="00024443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="00024443" w:rsidRPr="006A04C6">
        <w:rPr>
          <w:rFonts w:ascii="Times New Roman" w:eastAsia="Times New Roman" w:hAnsi="Times New Roman"/>
          <w:b/>
          <w:i/>
          <w:color w:val="auto"/>
          <w:sz w:val="22"/>
          <w:szCs w:val="24"/>
          <w:lang w:val="en-US"/>
        </w:rPr>
        <w:t>Management and Organization</w:t>
      </w:r>
      <w:r w:rsidR="00024443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(Graduate, Turkish)</w:t>
      </w:r>
    </w:p>
    <w:p w14:paraId="46F2582D" w14:textId="07EDAF45" w:rsidR="0049546D" w:rsidRPr="006A04C6" w:rsidRDefault="0049546D" w:rsidP="006A04C6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color w:val="auto"/>
          <w:sz w:val="22"/>
          <w:szCs w:val="24"/>
          <w:lang w:val="en-US"/>
        </w:rPr>
      </w:pP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2019-2020</w:t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b/>
          <w:i/>
          <w:color w:val="auto"/>
          <w:sz w:val="22"/>
          <w:szCs w:val="24"/>
          <w:lang w:val="en-US"/>
        </w:rPr>
        <w:t>Strategic Management</w:t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(M</w:t>
      </w:r>
      <w:r w:rsidR="0054019F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asters</w:t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)</w:t>
      </w:r>
    </w:p>
    <w:p w14:paraId="5A2DA23E" w14:textId="0A8A4B77" w:rsidR="0049546D" w:rsidRPr="006A04C6" w:rsidRDefault="00024443" w:rsidP="006A04C6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color w:val="auto"/>
          <w:sz w:val="22"/>
          <w:szCs w:val="24"/>
          <w:lang w:val="en-US"/>
        </w:rPr>
      </w:pP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2019-2020</w:t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b/>
          <w:i/>
          <w:color w:val="auto"/>
          <w:sz w:val="22"/>
          <w:szCs w:val="24"/>
          <w:lang w:val="en-US"/>
        </w:rPr>
        <w:t>Management and Organization</w:t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(Graduate, Turkish)</w:t>
      </w:r>
    </w:p>
    <w:p w14:paraId="23B613F2" w14:textId="38D8A5EE" w:rsidR="0049546D" w:rsidRPr="006A04C6" w:rsidRDefault="0049546D" w:rsidP="006A04C6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color w:val="auto"/>
          <w:sz w:val="22"/>
          <w:szCs w:val="24"/>
          <w:lang w:val="en-US"/>
        </w:rPr>
      </w:pP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2019-2020</w:t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proofErr w:type="spellStart"/>
      <w:r w:rsidRPr="006A04C6">
        <w:rPr>
          <w:rFonts w:ascii="Times New Roman" w:eastAsia="Times New Roman" w:hAnsi="Times New Roman"/>
          <w:b/>
          <w:i/>
          <w:color w:val="auto"/>
          <w:sz w:val="22"/>
          <w:szCs w:val="24"/>
          <w:lang w:val="en-US"/>
        </w:rPr>
        <w:t>Entrepreunership</w:t>
      </w:r>
      <w:proofErr w:type="spellEnd"/>
      <w:r w:rsidRPr="006A04C6">
        <w:rPr>
          <w:rFonts w:ascii="Times New Roman" w:eastAsia="Times New Roman" w:hAnsi="Times New Roman"/>
          <w:b/>
          <w:i/>
          <w:color w:val="auto"/>
          <w:sz w:val="22"/>
          <w:szCs w:val="24"/>
          <w:lang w:val="en-US"/>
        </w:rPr>
        <w:t xml:space="preserve"> and Marketing</w:t>
      </w:r>
      <w:r w:rsidR="00AC146E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(Undergraduate, English)</w:t>
      </w:r>
    </w:p>
    <w:p w14:paraId="1B27E237" w14:textId="10E4BDBB" w:rsidR="0049546D" w:rsidRPr="006A04C6" w:rsidRDefault="0049546D" w:rsidP="006A04C6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color w:val="auto"/>
          <w:sz w:val="22"/>
          <w:szCs w:val="24"/>
          <w:lang w:val="en-US"/>
        </w:rPr>
      </w:pP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2019-2020</w:t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b/>
          <w:i/>
          <w:color w:val="auto"/>
          <w:sz w:val="22"/>
          <w:szCs w:val="24"/>
          <w:lang w:val="en-US"/>
        </w:rPr>
        <w:t>Human Resource Management</w:t>
      </w:r>
      <w:r w:rsidR="00AC146E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(Undergraduate, English)</w:t>
      </w:r>
    </w:p>
    <w:p w14:paraId="641E0D67" w14:textId="2520A88F" w:rsidR="0049546D" w:rsidRPr="006A04C6" w:rsidRDefault="0049546D" w:rsidP="006A04C6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color w:val="auto"/>
          <w:sz w:val="22"/>
          <w:szCs w:val="24"/>
          <w:lang w:val="en-US"/>
        </w:rPr>
      </w:pP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2019-2020</w:t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="00531DA1" w:rsidRPr="006A04C6">
        <w:rPr>
          <w:rFonts w:ascii="Times New Roman" w:eastAsia="Times New Roman" w:hAnsi="Times New Roman"/>
          <w:b/>
          <w:i/>
          <w:color w:val="auto"/>
          <w:sz w:val="22"/>
          <w:szCs w:val="24"/>
          <w:lang w:val="en-US"/>
        </w:rPr>
        <w:t>European Union</w:t>
      </w:r>
      <w:r w:rsidRPr="006A04C6">
        <w:rPr>
          <w:rFonts w:ascii="Times New Roman" w:eastAsia="Times New Roman" w:hAnsi="Times New Roman"/>
          <w:b/>
          <w:i/>
          <w:color w:val="auto"/>
          <w:sz w:val="22"/>
          <w:szCs w:val="24"/>
          <w:lang w:val="en-US"/>
        </w:rPr>
        <w:t xml:space="preserve"> and Tourism</w:t>
      </w:r>
      <w:r w:rsidR="00AC146E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(Undergraduate, English)</w:t>
      </w:r>
    </w:p>
    <w:p w14:paraId="6FF515D0" w14:textId="57886A92" w:rsidR="0049546D" w:rsidRPr="006A04C6" w:rsidRDefault="0049546D" w:rsidP="006A04C6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color w:val="auto"/>
          <w:sz w:val="22"/>
          <w:szCs w:val="24"/>
          <w:lang w:val="en-US"/>
        </w:rPr>
      </w:pP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2019-2020</w:t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="00531DA1" w:rsidRPr="006A04C6">
        <w:rPr>
          <w:rFonts w:ascii="Times New Roman" w:eastAsia="Times New Roman" w:hAnsi="Times New Roman"/>
          <w:b/>
          <w:i/>
          <w:color w:val="auto"/>
          <w:sz w:val="22"/>
          <w:szCs w:val="24"/>
          <w:lang w:val="en-US"/>
        </w:rPr>
        <w:t>Tourism Economy</w:t>
      </w:r>
      <w:r w:rsidR="00AC146E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(Undergraduate, English)</w:t>
      </w:r>
    </w:p>
    <w:p w14:paraId="2852ADE5" w14:textId="2ACBAE00" w:rsidR="0049546D" w:rsidRPr="006A04C6" w:rsidRDefault="0049546D" w:rsidP="006A04C6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color w:val="auto"/>
          <w:sz w:val="22"/>
          <w:szCs w:val="24"/>
          <w:lang w:val="en-US"/>
        </w:rPr>
      </w:pP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2019-2020</w:t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b/>
          <w:i/>
          <w:color w:val="auto"/>
          <w:sz w:val="22"/>
          <w:szCs w:val="24"/>
          <w:lang w:val="en-US"/>
        </w:rPr>
        <w:t>Introduction to Communication</w:t>
      </w:r>
      <w:r w:rsidR="00AC146E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(Undergraduate, English)</w:t>
      </w:r>
    </w:p>
    <w:p w14:paraId="06E6023C" w14:textId="297BF936" w:rsidR="00DE3A6D" w:rsidRPr="006A04C6" w:rsidRDefault="00DE3A6D" w:rsidP="006A04C6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color w:val="auto"/>
          <w:sz w:val="22"/>
          <w:szCs w:val="24"/>
          <w:lang w:val="en-US"/>
        </w:rPr>
      </w:pP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2019-2020</w:t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b/>
          <w:i/>
          <w:color w:val="auto"/>
          <w:sz w:val="22"/>
          <w:szCs w:val="24"/>
          <w:lang w:val="en-US"/>
        </w:rPr>
        <w:t>Introduction to Marketing</w:t>
      </w:r>
      <w:r w:rsidR="00AC146E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(Undergraduate, English)</w:t>
      </w:r>
    </w:p>
    <w:p w14:paraId="40F07BAF" w14:textId="0168FD61" w:rsidR="00DE3A6D" w:rsidRPr="006A04C6" w:rsidRDefault="00DE3A6D" w:rsidP="006A04C6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color w:val="auto"/>
          <w:sz w:val="22"/>
          <w:szCs w:val="24"/>
          <w:lang w:val="en-US"/>
        </w:rPr>
      </w:pP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2019-2020</w:t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b/>
          <w:i/>
          <w:color w:val="auto"/>
          <w:sz w:val="22"/>
          <w:szCs w:val="24"/>
          <w:lang w:val="en-US"/>
        </w:rPr>
        <w:t>Service Marketing</w:t>
      </w:r>
      <w:r w:rsidR="00AC146E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(Undergraduate, English)</w:t>
      </w:r>
    </w:p>
    <w:p w14:paraId="64C5B1C7" w14:textId="33F2247F" w:rsidR="00DE3A6D" w:rsidRPr="006A04C6" w:rsidRDefault="00DE3A6D" w:rsidP="006A04C6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color w:val="auto"/>
          <w:sz w:val="22"/>
          <w:szCs w:val="24"/>
          <w:lang w:val="en-US"/>
        </w:rPr>
      </w:pP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2019-2020</w:t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b/>
          <w:i/>
          <w:color w:val="auto"/>
          <w:sz w:val="22"/>
          <w:szCs w:val="24"/>
          <w:lang w:val="en-US"/>
        </w:rPr>
        <w:t>Innovation and Tourism</w:t>
      </w:r>
      <w:r w:rsidR="00AC146E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(Undergraduate, English)</w:t>
      </w:r>
    </w:p>
    <w:p w14:paraId="0F420AE5" w14:textId="03A95614" w:rsidR="00DE3A6D" w:rsidRPr="006A04C6" w:rsidRDefault="00DE3A6D" w:rsidP="006A04C6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color w:val="auto"/>
          <w:sz w:val="22"/>
          <w:szCs w:val="24"/>
          <w:lang w:val="en-US"/>
        </w:rPr>
      </w:pP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2019-2020</w:t>
      </w:r>
      <w:r w:rsidR="00024443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="00024443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="00024443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="00024443" w:rsidRPr="006A04C6">
        <w:rPr>
          <w:rFonts w:ascii="Times New Roman" w:eastAsia="Times New Roman" w:hAnsi="Times New Roman"/>
          <w:b/>
          <w:i/>
          <w:color w:val="auto"/>
          <w:sz w:val="22"/>
          <w:szCs w:val="24"/>
          <w:lang w:val="en-US"/>
        </w:rPr>
        <w:t>Management and Organization</w:t>
      </w:r>
      <w:r w:rsidR="00024443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(Graduate, Turkish)</w:t>
      </w:r>
    </w:p>
    <w:p w14:paraId="73A8A05F" w14:textId="53F5DD10" w:rsidR="00106572" w:rsidRPr="006A04C6" w:rsidRDefault="00106572" w:rsidP="006A04C6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color w:val="auto"/>
          <w:sz w:val="22"/>
          <w:szCs w:val="24"/>
          <w:lang w:val="en-US"/>
        </w:rPr>
      </w:pP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20</w:t>
      </w:r>
      <w:r w:rsidR="00024443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18-2019</w:t>
      </w:r>
      <w:r w:rsidR="00024443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="00024443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="00024443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="00024443" w:rsidRPr="006A04C6">
        <w:rPr>
          <w:rFonts w:ascii="Times New Roman" w:eastAsia="Times New Roman" w:hAnsi="Times New Roman"/>
          <w:b/>
          <w:i/>
          <w:color w:val="auto"/>
          <w:sz w:val="22"/>
          <w:szCs w:val="24"/>
          <w:lang w:val="en-US"/>
        </w:rPr>
        <w:t>Management and Organization</w:t>
      </w:r>
      <w:r w:rsidR="00024443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(Graduate, Turkish)</w:t>
      </w:r>
    </w:p>
    <w:p w14:paraId="271D4AA8" w14:textId="34BE6E78" w:rsidR="00106572" w:rsidRPr="006A04C6" w:rsidRDefault="00106572" w:rsidP="006A04C6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color w:val="auto"/>
          <w:sz w:val="22"/>
          <w:szCs w:val="24"/>
          <w:lang w:val="en-US"/>
        </w:rPr>
      </w:pP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2018-20</w:t>
      </w:r>
      <w:r w:rsidR="00024443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19</w:t>
      </w:r>
      <w:r w:rsidR="00024443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="00024443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="00024443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="00024443" w:rsidRPr="006A04C6">
        <w:rPr>
          <w:rFonts w:ascii="Times New Roman" w:eastAsia="Times New Roman" w:hAnsi="Times New Roman"/>
          <w:b/>
          <w:i/>
          <w:color w:val="auto"/>
          <w:sz w:val="22"/>
          <w:szCs w:val="24"/>
          <w:lang w:val="en-US"/>
        </w:rPr>
        <w:t>Human Resource Management</w:t>
      </w:r>
      <w:r w:rsidR="00024443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(Graduate, Turkish)</w:t>
      </w:r>
    </w:p>
    <w:p w14:paraId="29C5E979" w14:textId="4D3C62D3" w:rsidR="00106572" w:rsidRPr="006A04C6" w:rsidRDefault="00106572" w:rsidP="006A04C6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color w:val="auto"/>
          <w:sz w:val="22"/>
          <w:szCs w:val="24"/>
          <w:lang w:val="en-US"/>
        </w:rPr>
      </w:pP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2018-2019</w:t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b/>
          <w:i/>
          <w:color w:val="auto"/>
          <w:sz w:val="22"/>
          <w:szCs w:val="24"/>
          <w:lang w:val="en-US"/>
        </w:rPr>
        <w:t>Consumer Behavior</w:t>
      </w:r>
      <w:r w:rsidR="00AC146E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(Undergraduate, English)</w:t>
      </w:r>
    </w:p>
    <w:p w14:paraId="289A83A7" w14:textId="2B26F040" w:rsidR="00106572" w:rsidRPr="006A04C6" w:rsidRDefault="00106572" w:rsidP="006A04C6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color w:val="auto"/>
          <w:sz w:val="22"/>
          <w:szCs w:val="24"/>
          <w:lang w:val="en-US"/>
        </w:rPr>
      </w:pP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2018-2019</w:t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b/>
          <w:i/>
          <w:color w:val="auto"/>
          <w:sz w:val="22"/>
          <w:szCs w:val="24"/>
          <w:lang w:val="en-US"/>
        </w:rPr>
        <w:t>Introduction to Communication</w:t>
      </w:r>
      <w:r w:rsidR="00AC146E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(Undergraduate, English)</w:t>
      </w:r>
    </w:p>
    <w:p w14:paraId="4AB95617" w14:textId="2F739632" w:rsidR="00106572" w:rsidRPr="006A04C6" w:rsidRDefault="00106572" w:rsidP="006A04C6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color w:val="auto"/>
          <w:lang w:val="en-US"/>
        </w:rPr>
      </w:pP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2018-2019</w:t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b/>
          <w:i/>
          <w:color w:val="auto"/>
          <w:lang w:val="en-US"/>
        </w:rPr>
        <w:t>Strategic Human Resource Management</w:t>
      </w:r>
      <w:r w:rsidR="00531DA1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</w:t>
      </w:r>
      <w:r w:rsidR="00AC146E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(</w:t>
      </w:r>
      <w:r w:rsidR="00AC146E" w:rsidRPr="006A04C6">
        <w:rPr>
          <w:rFonts w:ascii="Times New Roman" w:eastAsia="Times New Roman" w:hAnsi="Times New Roman"/>
          <w:color w:val="auto"/>
          <w:lang w:val="en-US"/>
        </w:rPr>
        <w:t>Undergraduate, English)</w:t>
      </w:r>
    </w:p>
    <w:p w14:paraId="43288194" w14:textId="5CD104F7" w:rsidR="00057BF5" w:rsidRPr="006A04C6" w:rsidRDefault="00057BF5" w:rsidP="006A04C6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color w:val="auto"/>
          <w:sz w:val="18"/>
          <w:szCs w:val="18"/>
          <w:lang w:val="en-US"/>
        </w:rPr>
      </w:pP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2018-2019</w:t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b/>
          <w:i/>
          <w:color w:val="auto"/>
          <w:sz w:val="18"/>
          <w:szCs w:val="18"/>
          <w:lang w:val="en-US"/>
        </w:rPr>
        <w:t>Talent Management and Communication Skills</w:t>
      </w:r>
      <w:r w:rsidR="00AC146E" w:rsidRPr="006A04C6">
        <w:rPr>
          <w:rFonts w:ascii="Times New Roman" w:eastAsia="Times New Roman" w:hAnsi="Times New Roman"/>
          <w:b/>
          <w:i/>
          <w:color w:val="auto"/>
          <w:sz w:val="18"/>
          <w:szCs w:val="18"/>
          <w:lang w:val="en-US"/>
        </w:rPr>
        <w:t xml:space="preserve"> </w:t>
      </w:r>
      <w:r w:rsidR="00AC146E" w:rsidRPr="006A04C6">
        <w:rPr>
          <w:rFonts w:ascii="Times New Roman" w:eastAsia="Times New Roman" w:hAnsi="Times New Roman"/>
          <w:color w:val="auto"/>
          <w:sz w:val="18"/>
          <w:szCs w:val="18"/>
          <w:lang w:val="en-US"/>
        </w:rPr>
        <w:t>(Undergraduate, English)</w:t>
      </w:r>
    </w:p>
    <w:p w14:paraId="03FFE0B6" w14:textId="4B219743" w:rsidR="00057BF5" w:rsidRPr="006A04C6" w:rsidRDefault="00057BF5" w:rsidP="006A04C6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color w:val="auto"/>
          <w:sz w:val="22"/>
          <w:szCs w:val="24"/>
          <w:lang w:val="en-US"/>
        </w:rPr>
      </w:pP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2018-2019</w:t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b/>
          <w:i/>
          <w:color w:val="auto"/>
          <w:sz w:val="22"/>
          <w:szCs w:val="24"/>
          <w:lang w:val="en-US"/>
        </w:rPr>
        <w:t>Introduction to Marketing</w:t>
      </w:r>
      <w:r w:rsidR="00AC146E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(Undergraduate, English)</w:t>
      </w:r>
    </w:p>
    <w:p w14:paraId="0A5C66B5" w14:textId="2F8A76F2" w:rsidR="00057BF5" w:rsidRPr="006A04C6" w:rsidRDefault="00057BF5" w:rsidP="006A04C6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color w:val="auto"/>
          <w:sz w:val="16"/>
          <w:szCs w:val="16"/>
          <w:lang w:val="en-US"/>
        </w:rPr>
      </w:pP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2018-2019</w:t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  <w:t xml:space="preserve">          </w:t>
      </w:r>
      <w:r w:rsidR="00024443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             </w:t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 </w:t>
      </w:r>
      <w:r w:rsidRPr="006A04C6">
        <w:rPr>
          <w:rFonts w:ascii="Times New Roman" w:eastAsia="Times New Roman" w:hAnsi="Times New Roman"/>
          <w:b/>
          <w:i/>
          <w:color w:val="auto"/>
          <w:sz w:val="16"/>
          <w:szCs w:val="16"/>
          <w:lang w:val="en-US"/>
        </w:rPr>
        <w:t>Marketing Man</w:t>
      </w:r>
      <w:r w:rsidR="00106572" w:rsidRPr="006A04C6">
        <w:rPr>
          <w:rFonts w:ascii="Times New Roman" w:eastAsia="Times New Roman" w:hAnsi="Times New Roman"/>
          <w:b/>
          <w:i/>
          <w:color w:val="auto"/>
          <w:sz w:val="16"/>
          <w:szCs w:val="16"/>
          <w:lang w:val="en-US"/>
        </w:rPr>
        <w:t>agement for the Hospitality Indus</w:t>
      </w:r>
      <w:r w:rsidR="0054019F" w:rsidRPr="006A04C6">
        <w:rPr>
          <w:rFonts w:ascii="Times New Roman" w:eastAsia="Times New Roman" w:hAnsi="Times New Roman"/>
          <w:b/>
          <w:i/>
          <w:color w:val="auto"/>
          <w:sz w:val="16"/>
          <w:szCs w:val="16"/>
          <w:lang w:val="en-US"/>
        </w:rPr>
        <w:t>try</w:t>
      </w:r>
      <w:r w:rsidR="0054019F" w:rsidRPr="006A04C6">
        <w:rPr>
          <w:rFonts w:ascii="Times New Roman" w:eastAsia="Times New Roman" w:hAnsi="Times New Roman"/>
          <w:color w:val="auto"/>
          <w:sz w:val="16"/>
          <w:szCs w:val="16"/>
          <w:lang w:val="en-US"/>
        </w:rPr>
        <w:t xml:space="preserve"> </w:t>
      </w:r>
      <w:r w:rsidR="00AC146E" w:rsidRPr="006A04C6">
        <w:rPr>
          <w:rFonts w:ascii="Times New Roman" w:eastAsia="Times New Roman" w:hAnsi="Times New Roman"/>
          <w:color w:val="auto"/>
          <w:sz w:val="16"/>
          <w:szCs w:val="16"/>
          <w:lang w:val="en-US"/>
        </w:rPr>
        <w:t>(Undergraduate, English)</w:t>
      </w:r>
    </w:p>
    <w:p w14:paraId="15DCF743" w14:textId="19F1EF7E" w:rsidR="00E10013" w:rsidRPr="006A04C6" w:rsidRDefault="00E10013" w:rsidP="006A04C6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color w:val="auto"/>
          <w:sz w:val="22"/>
          <w:szCs w:val="24"/>
          <w:lang w:val="en-US"/>
        </w:rPr>
      </w:pP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2017-2018</w:t>
      </w:r>
      <w:r w:rsidR="00A64D36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="00A64D36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="00A64D36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="00A64D36" w:rsidRPr="006A04C6">
        <w:rPr>
          <w:rFonts w:ascii="Times New Roman" w:eastAsia="Times New Roman" w:hAnsi="Times New Roman"/>
          <w:b/>
          <w:i/>
          <w:color w:val="auto"/>
          <w:sz w:val="22"/>
          <w:szCs w:val="24"/>
          <w:lang w:val="en-US"/>
        </w:rPr>
        <w:t>European Union and Tourism</w:t>
      </w:r>
      <w:r w:rsidR="00AC146E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(Undergraduate, English)</w:t>
      </w:r>
    </w:p>
    <w:p w14:paraId="59068015" w14:textId="2AE404D5" w:rsidR="00E10013" w:rsidRPr="006A04C6" w:rsidRDefault="00E10013" w:rsidP="006A04C6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color w:val="auto"/>
          <w:sz w:val="22"/>
          <w:szCs w:val="24"/>
          <w:lang w:val="en-US"/>
        </w:rPr>
      </w:pP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2017-2018</w:t>
      </w:r>
      <w:r w:rsidR="00A64D36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="00A64D36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="00A64D36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="00A64D36" w:rsidRPr="006A04C6">
        <w:rPr>
          <w:rFonts w:ascii="Times New Roman" w:eastAsia="Times New Roman" w:hAnsi="Times New Roman"/>
          <w:b/>
          <w:i/>
          <w:color w:val="auto"/>
          <w:sz w:val="22"/>
          <w:szCs w:val="24"/>
          <w:lang w:val="en-US"/>
        </w:rPr>
        <w:t>Consumer Behavior</w:t>
      </w:r>
      <w:r w:rsidR="00AC146E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(Undergraduate, English)</w:t>
      </w:r>
    </w:p>
    <w:p w14:paraId="696C8F0D" w14:textId="4F661FC4" w:rsidR="00E10013" w:rsidRPr="006A04C6" w:rsidRDefault="00E10013" w:rsidP="006A04C6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color w:val="auto"/>
          <w:sz w:val="22"/>
          <w:szCs w:val="24"/>
          <w:lang w:val="en-US"/>
        </w:rPr>
      </w:pP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lastRenderedPageBreak/>
        <w:t>2017-2018</w:t>
      </w:r>
      <w:r w:rsidR="00A64D36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="00A64D36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="00A64D36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="00A64D36" w:rsidRPr="006A04C6">
        <w:rPr>
          <w:rFonts w:ascii="Times New Roman" w:eastAsia="Times New Roman" w:hAnsi="Times New Roman"/>
          <w:b/>
          <w:i/>
          <w:color w:val="auto"/>
          <w:sz w:val="22"/>
          <w:szCs w:val="24"/>
          <w:lang w:val="en-US"/>
        </w:rPr>
        <w:t>Introduction to Communication</w:t>
      </w:r>
      <w:r w:rsidR="00AC146E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(Undergraduate, English)</w:t>
      </w:r>
    </w:p>
    <w:p w14:paraId="04B8D55F" w14:textId="2DF01DDE" w:rsidR="00E10013" w:rsidRPr="006A04C6" w:rsidRDefault="00E10013" w:rsidP="006A04C6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color w:val="auto"/>
          <w:sz w:val="22"/>
          <w:szCs w:val="24"/>
          <w:lang w:val="en-US"/>
        </w:rPr>
      </w:pP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2009-2010</w:t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="00A64D36" w:rsidRPr="006A04C6">
        <w:rPr>
          <w:rFonts w:ascii="Times New Roman" w:eastAsia="Times New Roman" w:hAnsi="Times New Roman"/>
          <w:b/>
          <w:i/>
          <w:color w:val="auto"/>
          <w:sz w:val="22"/>
          <w:szCs w:val="24"/>
          <w:lang w:val="en-US"/>
        </w:rPr>
        <w:t>Organization Theory</w:t>
      </w:r>
      <w:r w:rsidR="00AC146E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(Undergraduate, Turkish)</w:t>
      </w:r>
    </w:p>
    <w:p w14:paraId="41DE435A" w14:textId="78EB13BF" w:rsidR="00E10013" w:rsidRPr="006A04C6" w:rsidRDefault="00E10013" w:rsidP="006A04C6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color w:val="auto"/>
          <w:sz w:val="22"/>
          <w:szCs w:val="24"/>
          <w:lang w:val="en-US"/>
        </w:rPr>
      </w:pP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2008-2009</w:t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="00A64D36" w:rsidRPr="006A04C6">
        <w:rPr>
          <w:rFonts w:ascii="Times New Roman" w:eastAsia="Times New Roman" w:hAnsi="Times New Roman"/>
          <w:b/>
          <w:i/>
          <w:color w:val="auto"/>
          <w:sz w:val="22"/>
          <w:szCs w:val="24"/>
          <w:lang w:val="en-US"/>
        </w:rPr>
        <w:t>Introduction to Management</w:t>
      </w:r>
      <w:r w:rsidR="00AC146E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(Undergraduate, Turkish)</w:t>
      </w:r>
    </w:p>
    <w:p w14:paraId="06CAA320" w14:textId="75353DB5" w:rsidR="00E10013" w:rsidRPr="006A04C6" w:rsidRDefault="00E10013" w:rsidP="006A04C6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color w:val="auto"/>
          <w:sz w:val="22"/>
          <w:szCs w:val="24"/>
          <w:lang w:val="en-US"/>
        </w:rPr>
      </w:pP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2008-2009</w:t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="00A64D36" w:rsidRPr="006A04C6">
        <w:rPr>
          <w:rFonts w:ascii="Times New Roman" w:eastAsia="Times New Roman" w:hAnsi="Times New Roman"/>
          <w:b/>
          <w:i/>
          <w:color w:val="auto"/>
          <w:sz w:val="22"/>
          <w:szCs w:val="24"/>
          <w:lang w:val="en-US"/>
        </w:rPr>
        <w:t>Corporate Culture</w:t>
      </w:r>
      <w:r w:rsidR="00AC146E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(Undergraduate, Turkish)</w:t>
      </w:r>
    </w:p>
    <w:p w14:paraId="26E0A46B" w14:textId="07D0ED14" w:rsidR="00E10013" w:rsidRPr="006A04C6" w:rsidRDefault="00E10013" w:rsidP="006A04C6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color w:val="auto"/>
          <w:sz w:val="22"/>
          <w:szCs w:val="24"/>
          <w:lang w:val="en-US"/>
        </w:rPr>
      </w:pP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2007-2008      </w:t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="00A64D36" w:rsidRPr="006A04C6">
        <w:rPr>
          <w:rFonts w:ascii="Times New Roman" w:eastAsia="Times New Roman" w:hAnsi="Times New Roman"/>
          <w:b/>
          <w:i/>
          <w:color w:val="auto"/>
          <w:sz w:val="22"/>
          <w:szCs w:val="24"/>
          <w:lang w:val="en-US"/>
        </w:rPr>
        <w:t>Introduction to Management</w:t>
      </w:r>
      <w:r w:rsidR="00AC146E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(Undergraduate, Turkish)</w:t>
      </w:r>
    </w:p>
    <w:p w14:paraId="131073A4" w14:textId="548D7B76" w:rsidR="00E10013" w:rsidRPr="006A04C6" w:rsidRDefault="00E10013" w:rsidP="006A04C6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color w:val="auto"/>
          <w:sz w:val="22"/>
          <w:szCs w:val="24"/>
          <w:lang w:val="en-US"/>
        </w:rPr>
      </w:pP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2007-2008</w:t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="00A64D36" w:rsidRPr="006A04C6">
        <w:rPr>
          <w:rFonts w:ascii="Times New Roman" w:eastAsia="Times New Roman" w:hAnsi="Times New Roman"/>
          <w:b/>
          <w:i/>
          <w:color w:val="auto"/>
          <w:sz w:val="22"/>
          <w:szCs w:val="24"/>
          <w:lang w:val="en-US"/>
        </w:rPr>
        <w:t>Management and Organization</w:t>
      </w:r>
      <w:r w:rsidR="00AC146E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(Undergraduate, Turkish)</w:t>
      </w:r>
    </w:p>
    <w:p w14:paraId="79311B17" w14:textId="5D6C24DF" w:rsidR="00E10013" w:rsidRPr="006A04C6" w:rsidRDefault="00E10013" w:rsidP="006A04C6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color w:val="auto"/>
          <w:sz w:val="22"/>
          <w:szCs w:val="24"/>
          <w:lang w:val="en-US"/>
        </w:rPr>
      </w:pP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2007-2008</w:t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="000B1231" w:rsidRPr="006A04C6">
        <w:rPr>
          <w:rFonts w:ascii="Times New Roman" w:eastAsia="Times New Roman" w:hAnsi="Times New Roman"/>
          <w:b/>
          <w:i/>
          <w:color w:val="auto"/>
          <w:sz w:val="22"/>
          <w:szCs w:val="24"/>
          <w:lang w:val="en-US"/>
        </w:rPr>
        <w:t>Introduction to Management</w:t>
      </w:r>
      <w:r w:rsidR="00AC146E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(Undergraduate, Turkish)</w:t>
      </w:r>
    </w:p>
    <w:p w14:paraId="6BE92A41" w14:textId="069491CC" w:rsidR="00E10013" w:rsidRPr="006A04C6" w:rsidRDefault="00E10013" w:rsidP="006A04C6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color w:val="auto"/>
          <w:sz w:val="22"/>
          <w:szCs w:val="24"/>
          <w:lang w:val="en-US"/>
        </w:rPr>
      </w:pP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2006-2007</w:t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="000B1231" w:rsidRPr="006A04C6">
        <w:rPr>
          <w:rFonts w:ascii="Times New Roman" w:eastAsia="Times New Roman" w:hAnsi="Times New Roman"/>
          <w:b/>
          <w:i/>
          <w:color w:val="auto"/>
          <w:sz w:val="22"/>
          <w:szCs w:val="24"/>
          <w:lang w:val="en-US"/>
        </w:rPr>
        <w:t>Introduction to Management</w:t>
      </w:r>
      <w:r w:rsidR="00AC146E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(Undergraduate, Turkish)</w:t>
      </w:r>
    </w:p>
    <w:p w14:paraId="6B06E4D7" w14:textId="1AF44851" w:rsidR="00E10013" w:rsidRPr="006A04C6" w:rsidRDefault="00E10013" w:rsidP="006A04C6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color w:val="auto"/>
          <w:sz w:val="22"/>
          <w:szCs w:val="24"/>
          <w:lang w:val="en-US"/>
        </w:rPr>
      </w:pP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2006-2007</w:t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="000B1231" w:rsidRPr="006A04C6">
        <w:rPr>
          <w:rFonts w:ascii="Times New Roman" w:eastAsia="Times New Roman" w:hAnsi="Times New Roman"/>
          <w:b/>
          <w:i/>
          <w:color w:val="auto"/>
          <w:sz w:val="22"/>
          <w:szCs w:val="24"/>
          <w:lang w:val="en-US"/>
        </w:rPr>
        <w:t>Management and Organization</w:t>
      </w:r>
      <w:r w:rsidR="00AC146E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(Undergraduate, Turkish)</w:t>
      </w:r>
    </w:p>
    <w:p w14:paraId="0285F53C" w14:textId="32DD0EDF" w:rsidR="00E10013" w:rsidRPr="006A04C6" w:rsidRDefault="00E10013" w:rsidP="006A04C6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color w:val="auto"/>
          <w:sz w:val="22"/>
          <w:szCs w:val="24"/>
          <w:lang w:val="en-US"/>
        </w:rPr>
      </w:pP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2006-2007</w:t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="000B1231" w:rsidRPr="006A04C6">
        <w:rPr>
          <w:rFonts w:ascii="Times New Roman" w:eastAsia="Times New Roman" w:hAnsi="Times New Roman"/>
          <w:b/>
          <w:i/>
          <w:color w:val="auto"/>
          <w:sz w:val="22"/>
          <w:szCs w:val="24"/>
          <w:lang w:val="en-US"/>
        </w:rPr>
        <w:t>Introduction to Management</w:t>
      </w:r>
      <w:r w:rsidR="00AC146E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(Undergraduate, Turkish)</w:t>
      </w:r>
    </w:p>
    <w:p w14:paraId="681DAC47" w14:textId="513C6EBD" w:rsidR="00E10013" w:rsidRPr="006A04C6" w:rsidRDefault="00E10013" w:rsidP="006A04C6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color w:val="auto"/>
          <w:sz w:val="22"/>
          <w:szCs w:val="24"/>
          <w:lang w:val="en-US"/>
        </w:rPr>
      </w:pP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2005-2006</w:t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="000B1231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="000B1231" w:rsidRPr="006A04C6">
        <w:rPr>
          <w:rFonts w:ascii="Times New Roman" w:eastAsia="Times New Roman" w:hAnsi="Times New Roman"/>
          <w:b/>
          <w:i/>
          <w:color w:val="auto"/>
          <w:sz w:val="22"/>
          <w:szCs w:val="24"/>
          <w:lang w:val="en-US"/>
        </w:rPr>
        <w:t>Introduction to Management</w:t>
      </w:r>
      <w:r w:rsidR="00AC146E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(Undergraduate, Turkish)</w:t>
      </w:r>
    </w:p>
    <w:p w14:paraId="55670373" w14:textId="12FACDD8" w:rsidR="00E10013" w:rsidRPr="006A04C6" w:rsidRDefault="00E10013" w:rsidP="006A04C6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color w:val="auto"/>
          <w:sz w:val="22"/>
          <w:szCs w:val="24"/>
          <w:lang w:val="en-US"/>
        </w:rPr>
      </w:pP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2005-2006</w:t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="000B1231" w:rsidRPr="006A04C6">
        <w:rPr>
          <w:rFonts w:ascii="Times New Roman" w:eastAsia="Times New Roman" w:hAnsi="Times New Roman"/>
          <w:b/>
          <w:i/>
          <w:color w:val="auto"/>
          <w:sz w:val="22"/>
          <w:szCs w:val="24"/>
          <w:lang w:val="en-US"/>
        </w:rPr>
        <w:t>Management and Organization</w:t>
      </w:r>
      <w:r w:rsidR="00AC146E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(Undergraduate, Turkish)</w:t>
      </w:r>
    </w:p>
    <w:p w14:paraId="6BFC3395" w14:textId="3C992076" w:rsidR="00D65381" w:rsidRPr="006A04C6" w:rsidRDefault="00E10013" w:rsidP="006A04C6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color w:val="auto"/>
          <w:sz w:val="22"/>
          <w:szCs w:val="24"/>
          <w:lang w:val="en-US"/>
        </w:rPr>
      </w:pP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>2005-2006</w:t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ab/>
      </w:r>
      <w:r w:rsidR="000B1231" w:rsidRPr="006A04C6">
        <w:rPr>
          <w:rFonts w:ascii="Times New Roman" w:eastAsia="Times New Roman" w:hAnsi="Times New Roman"/>
          <w:b/>
          <w:i/>
          <w:color w:val="auto"/>
          <w:sz w:val="22"/>
          <w:szCs w:val="24"/>
          <w:lang w:val="en-US"/>
        </w:rPr>
        <w:t>Introduction to Management</w:t>
      </w:r>
      <w:r w:rsidR="00AC146E" w:rsidRPr="006A04C6">
        <w:rPr>
          <w:rFonts w:ascii="Times New Roman" w:eastAsia="Times New Roman" w:hAnsi="Times New Roman"/>
          <w:color w:val="auto"/>
          <w:sz w:val="22"/>
          <w:szCs w:val="24"/>
          <w:lang w:val="en-US"/>
        </w:rPr>
        <w:t xml:space="preserve"> (Undergraduate, Turkish)</w:t>
      </w:r>
    </w:p>
    <w:p w14:paraId="5E2C09A7" w14:textId="2B197B24" w:rsidR="00A126FB" w:rsidRPr="006A04C6" w:rsidRDefault="00AC146E" w:rsidP="006A04C6">
      <w:pPr>
        <w:pStyle w:val="ListeParagraf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</w:rPr>
      </w:pPr>
      <w:proofErr w:type="spellStart"/>
      <w:r w:rsidRPr="006A04C6">
        <w:rPr>
          <w:rFonts w:ascii="Times New Roman" w:hAnsi="Times New Roman"/>
        </w:rPr>
        <w:t>Topics</w:t>
      </w:r>
      <w:proofErr w:type="spellEnd"/>
      <w:r w:rsidRPr="006A04C6">
        <w:rPr>
          <w:rFonts w:ascii="Times New Roman" w:hAnsi="Times New Roman"/>
        </w:rPr>
        <w:t xml:space="preserve"> in Human Resource Management, </w:t>
      </w:r>
      <w:r w:rsidR="00A126FB" w:rsidRPr="006A04C6">
        <w:rPr>
          <w:rFonts w:ascii="Times New Roman" w:hAnsi="Times New Roman"/>
        </w:rPr>
        <w:t xml:space="preserve">Virtual Erasmus Exchange, </w:t>
      </w:r>
      <w:proofErr w:type="spellStart"/>
      <w:r w:rsidR="00A126FB" w:rsidRPr="006A04C6">
        <w:rPr>
          <w:rFonts w:ascii="Times New Roman" w:hAnsi="Times New Roman"/>
        </w:rPr>
        <w:t>Faculty</w:t>
      </w:r>
      <w:proofErr w:type="spellEnd"/>
      <w:r w:rsidR="00A126FB" w:rsidRPr="006A04C6">
        <w:rPr>
          <w:rFonts w:ascii="Times New Roman" w:hAnsi="Times New Roman"/>
        </w:rPr>
        <w:t xml:space="preserve"> of Tourism and </w:t>
      </w:r>
      <w:proofErr w:type="spellStart"/>
      <w:r w:rsidR="00A126FB" w:rsidRPr="006A04C6">
        <w:rPr>
          <w:rFonts w:ascii="Times New Roman" w:hAnsi="Times New Roman"/>
        </w:rPr>
        <w:t>Hospitality</w:t>
      </w:r>
      <w:proofErr w:type="spellEnd"/>
      <w:r w:rsidR="00A126FB" w:rsidRPr="006A04C6">
        <w:rPr>
          <w:rFonts w:ascii="Times New Roman" w:hAnsi="Times New Roman"/>
        </w:rPr>
        <w:t xml:space="preserve">, </w:t>
      </w:r>
      <w:proofErr w:type="spellStart"/>
      <w:r w:rsidR="00A126FB" w:rsidRPr="006A04C6">
        <w:rPr>
          <w:rFonts w:ascii="Times New Roman" w:hAnsi="Times New Roman"/>
        </w:rPr>
        <w:t>University</w:t>
      </w:r>
      <w:proofErr w:type="spellEnd"/>
      <w:r w:rsidR="00A126FB" w:rsidRPr="006A04C6">
        <w:rPr>
          <w:rFonts w:ascii="Times New Roman" w:hAnsi="Times New Roman"/>
        </w:rPr>
        <w:t xml:space="preserve"> of </w:t>
      </w:r>
      <w:proofErr w:type="spellStart"/>
      <w:r w:rsidR="00A126FB" w:rsidRPr="006A04C6">
        <w:rPr>
          <w:rFonts w:ascii="Times New Roman" w:hAnsi="Times New Roman"/>
        </w:rPr>
        <w:t>Rijeka</w:t>
      </w:r>
      <w:proofErr w:type="spellEnd"/>
      <w:r w:rsidR="00A126FB" w:rsidRPr="006A04C6">
        <w:rPr>
          <w:rFonts w:ascii="Times New Roman" w:hAnsi="Times New Roman"/>
        </w:rPr>
        <w:t xml:space="preserve">, </w:t>
      </w:r>
      <w:proofErr w:type="spellStart"/>
      <w:r w:rsidR="00A126FB" w:rsidRPr="006A04C6">
        <w:rPr>
          <w:rFonts w:ascii="Times New Roman" w:hAnsi="Times New Roman"/>
          <w:b/>
          <w:i/>
        </w:rPr>
        <w:t>Crotia</w:t>
      </w:r>
      <w:proofErr w:type="spellEnd"/>
      <w:r w:rsidR="00A126FB" w:rsidRPr="006A04C6">
        <w:rPr>
          <w:rFonts w:ascii="Times New Roman" w:hAnsi="Times New Roman"/>
        </w:rPr>
        <w:t>, 17 – 31.05.2022. (</w:t>
      </w:r>
      <w:r w:rsidR="00A126FB" w:rsidRPr="006A04C6">
        <w:rPr>
          <w:rFonts w:ascii="Times New Roman" w:hAnsi="Times New Roman"/>
          <w:b/>
          <w:i/>
        </w:rPr>
        <w:t xml:space="preserve">Erasmus </w:t>
      </w:r>
      <w:proofErr w:type="spellStart"/>
      <w:r w:rsidR="00A126FB" w:rsidRPr="006A04C6">
        <w:rPr>
          <w:rFonts w:ascii="Times New Roman" w:hAnsi="Times New Roman"/>
          <w:b/>
          <w:i/>
        </w:rPr>
        <w:t>Teaching</w:t>
      </w:r>
      <w:proofErr w:type="spellEnd"/>
      <w:r w:rsidR="00A126FB" w:rsidRPr="006A04C6">
        <w:rPr>
          <w:rFonts w:ascii="Times New Roman" w:hAnsi="Times New Roman"/>
          <w:b/>
          <w:i/>
        </w:rPr>
        <w:t xml:space="preserve"> </w:t>
      </w:r>
      <w:proofErr w:type="spellStart"/>
      <w:r w:rsidR="00A126FB" w:rsidRPr="006A04C6">
        <w:rPr>
          <w:rFonts w:ascii="Times New Roman" w:hAnsi="Times New Roman"/>
          <w:b/>
          <w:i/>
        </w:rPr>
        <w:t>Mobility</w:t>
      </w:r>
      <w:proofErr w:type="spellEnd"/>
      <w:r w:rsidR="00A126FB" w:rsidRPr="006A04C6">
        <w:rPr>
          <w:rFonts w:ascii="Times New Roman" w:hAnsi="Times New Roman"/>
          <w:b/>
          <w:i/>
        </w:rPr>
        <w:t>)</w:t>
      </w:r>
    </w:p>
    <w:p w14:paraId="5A7B364A" w14:textId="633F7312" w:rsidR="00A126FB" w:rsidRPr="006A04C6" w:rsidRDefault="00AC146E" w:rsidP="006A04C6">
      <w:pPr>
        <w:pStyle w:val="ListeParagraf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b/>
          <w:i/>
        </w:rPr>
      </w:pPr>
      <w:proofErr w:type="spellStart"/>
      <w:r w:rsidRPr="006A04C6">
        <w:rPr>
          <w:rFonts w:ascii="Times New Roman" w:hAnsi="Times New Roman"/>
        </w:rPr>
        <w:t>Topics</w:t>
      </w:r>
      <w:proofErr w:type="spellEnd"/>
      <w:r w:rsidRPr="006A04C6">
        <w:rPr>
          <w:rFonts w:ascii="Times New Roman" w:hAnsi="Times New Roman"/>
        </w:rPr>
        <w:t xml:space="preserve"> in Tourism, </w:t>
      </w:r>
      <w:proofErr w:type="spellStart"/>
      <w:r w:rsidR="00A126FB" w:rsidRPr="006A04C6">
        <w:rPr>
          <w:rFonts w:ascii="Times New Roman" w:hAnsi="Times New Roman"/>
        </w:rPr>
        <w:t>Teaching</w:t>
      </w:r>
      <w:proofErr w:type="spellEnd"/>
      <w:r w:rsidR="00A126FB" w:rsidRPr="006A04C6">
        <w:rPr>
          <w:rFonts w:ascii="Times New Roman" w:hAnsi="Times New Roman"/>
        </w:rPr>
        <w:t xml:space="preserve"> </w:t>
      </w:r>
      <w:proofErr w:type="spellStart"/>
      <w:r w:rsidR="00A126FB" w:rsidRPr="006A04C6">
        <w:rPr>
          <w:rFonts w:ascii="Times New Roman" w:hAnsi="Times New Roman"/>
        </w:rPr>
        <w:t>Mobility</w:t>
      </w:r>
      <w:proofErr w:type="spellEnd"/>
      <w:r w:rsidR="00A126FB" w:rsidRPr="006A04C6">
        <w:rPr>
          <w:rFonts w:ascii="Times New Roman" w:hAnsi="Times New Roman"/>
        </w:rPr>
        <w:t xml:space="preserve">, </w:t>
      </w:r>
      <w:proofErr w:type="spellStart"/>
      <w:r w:rsidR="00A126FB" w:rsidRPr="006A04C6">
        <w:rPr>
          <w:rFonts w:ascii="Times New Roman" w:hAnsi="Times New Roman"/>
        </w:rPr>
        <w:t>Faculty</w:t>
      </w:r>
      <w:proofErr w:type="spellEnd"/>
      <w:r w:rsidR="00A126FB" w:rsidRPr="006A04C6">
        <w:rPr>
          <w:rFonts w:ascii="Times New Roman" w:hAnsi="Times New Roman"/>
        </w:rPr>
        <w:t xml:space="preserve"> of Tourism </w:t>
      </w:r>
      <w:proofErr w:type="spellStart"/>
      <w:r w:rsidR="00A126FB" w:rsidRPr="006A04C6">
        <w:rPr>
          <w:rFonts w:ascii="Times New Roman" w:hAnsi="Times New Roman"/>
        </w:rPr>
        <w:t>Studies</w:t>
      </w:r>
      <w:proofErr w:type="spellEnd"/>
      <w:r w:rsidR="00A126FB" w:rsidRPr="006A04C6">
        <w:rPr>
          <w:rFonts w:ascii="Times New Roman" w:hAnsi="Times New Roman"/>
        </w:rPr>
        <w:t xml:space="preserve">, </w:t>
      </w:r>
      <w:proofErr w:type="spellStart"/>
      <w:r w:rsidR="00A126FB" w:rsidRPr="006A04C6">
        <w:rPr>
          <w:rFonts w:ascii="Times New Roman" w:hAnsi="Times New Roman"/>
        </w:rPr>
        <w:t>Turistica</w:t>
      </w:r>
      <w:proofErr w:type="spellEnd"/>
      <w:r w:rsidR="00A126FB" w:rsidRPr="006A04C6">
        <w:rPr>
          <w:rFonts w:ascii="Times New Roman" w:hAnsi="Times New Roman"/>
        </w:rPr>
        <w:t xml:space="preserve">, </w:t>
      </w:r>
      <w:proofErr w:type="spellStart"/>
      <w:r w:rsidR="00A126FB" w:rsidRPr="006A04C6">
        <w:rPr>
          <w:rFonts w:ascii="Times New Roman" w:hAnsi="Times New Roman"/>
        </w:rPr>
        <w:t>University</w:t>
      </w:r>
      <w:proofErr w:type="spellEnd"/>
      <w:r w:rsidR="00A126FB" w:rsidRPr="006A04C6">
        <w:rPr>
          <w:rFonts w:ascii="Times New Roman" w:hAnsi="Times New Roman"/>
        </w:rPr>
        <w:t xml:space="preserve"> of </w:t>
      </w:r>
      <w:proofErr w:type="spellStart"/>
      <w:r w:rsidR="00A126FB" w:rsidRPr="006A04C6">
        <w:rPr>
          <w:rFonts w:ascii="Times New Roman" w:hAnsi="Times New Roman"/>
        </w:rPr>
        <w:t>Primorska</w:t>
      </w:r>
      <w:proofErr w:type="spellEnd"/>
      <w:r w:rsidR="00A126FB" w:rsidRPr="006A04C6">
        <w:rPr>
          <w:rFonts w:ascii="Times New Roman" w:hAnsi="Times New Roman"/>
        </w:rPr>
        <w:t xml:space="preserve">, </w:t>
      </w:r>
      <w:proofErr w:type="spellStart"/>
      <w:r w:rsidR="00A126FB" w:rsidRPr="006A04C6">
        <w:rPr>
          <w:rFonts w:ascii="Times New Roman" w:hAnsi="Times New Roman"/>
        </w:rPr>
        <w:t>Portoroz</w:t>
      </w:r>
      <w:proofErr w:type="spellEnd"/>
      <w:r w:rsidR="00A126FB" w:rsidRPr="006A04C6">
        <w:rPr>
          <w:rFonts w:ascii="Times New Roman" w:hAnsi="Times New Roman"/>
        </w:rPr>
        <w:t xml:space="preserve">, </w:t>
      </w:r>
      <w:proofErr w:type="spellStart"/>
      <w:r w:rsidR="00A126FB" w:rsidRPr="006A04C6">
        <w:rPr>
          <w:rFonts w:ascii="Times New Roman" w:hAnsi="Times New Roman"/>
          <w:b/>
          <w:i/>
        </w:rPr>
        <w:t>Slovenia</w:t>
      </w:r>
      <w:proofErr w:type="spellEnd"/>
      <w:r w:rsidR="00A126FB" w:rsidRPr="006A04C6">
        <w:rPr>
          <w:rFonts w:ascii="Times New Roman" w:hAnsi="Times New Roman"/>
          <w:b/>
          <w:i/>
        </w:rPr>
        <w:t>,</w:t>
      </w:r>
      <w:r w:rsidR="00A126FB" w:rsidRPr="006A04C6">
        <w:rPr>
          <w:rFonts w:ascii="Times New Roman" w:hAnsi="Times New Roman"/>
        </w:rPr>
        <w:t xml:space="preserve"> 21- 25.10.2019</w:t>
      </w:r>
      <w:r w:rsidR="00A126FB" w:rsidRPr="006A04C6">
        <w:rPr>
          <w:rFonts w:ascii="Times New Roman" w:hAnsi="Times New Roman"/>
          <w:b/>
          <w:i/>
        </w:rPr>
        <w:t>.</w:t>
      </w:r>
      <w:r w:rsidR="00A126FB" w:rsidRPr="006A04C6">
        <w:rPr>
          <w:rFonts w:ascii="Times New Roman" w:hAnsi="Times New Roman" w:cs="Times New Roman"/>
          <w:b/>
          <w:i/>
          <w:sz w:val="20"/>
          <w:szCs w:val="20"/>
          <w:lang w:eastAsia="tr-TR"/>
        </w:rPr>
        <w:t xml:space="preserve"> (</w:t>
      </w:r>
      <w:r w:rsidR="00A126FB" w:rsidRPr="006A04C6">
        <w:rPr>
          <w:rFonts w:ascii="Times New Roman" w:hAnsi="Times New Roman"/>
          <w:b/>
          <w:i/>
        </w:rPr>
        <w:t xml:space="preserve">Erasmus </w:t>
      </w:r>
      <w:proofErr w:type="spellStart"/>
      <w:r w:rsidR="00A126FB" w:rsidRPr="006A04C6">
        <w:rPr>
          <w:rFonts w:ascii="Times New Roman" w:hAnsi="Times New Roman"/>
          <w:b/>
          <w:i/>
        </w:rPr>
        <w:t>Teaching</w:t>
      </w:r>
      <w:proofErr w:type="spellEnd"/>
      <w:r w:rsidR="00A126FB" w:rsidRPr="006A04C6">
        <w:rPr>
          <w:rFonts w:ascii="Times New Roman" w:hAnsi="Times New Roman"/>
          <w:b/>
          <w:i/>
        </w:rPr>
        <w:t xml:space="preserve"> </w:t>
      </w:r>
      <w:proofErr w:type="spellStart"/>
      <w:r w:rsidR="00A126FB" w:rsidRPr="006A04C6">
        <w:rPr>
          <w:rFonts w:ascii="Times New Roman" w:hAnsi="Times New Roman"/>
          <w:b/>
          <w:i/>
        </w:rPr>
        <w:t>Mobility</w:t>
      </w:r>
      <w:proofErr w:type="spellEnd"/>
      <w:r w:rsidR="00A126FB" w:rsidRPr="006A04C6">
        <w:rPr>
          <w:rFonts w:ascii="Times New Roman" w:hAnsi="Times New Roman"/>
          <w:b/>
          <w:i/>
        </w:rPr>
        <w:t>)</w:t>
      </w:r>
    </w:p>
    <w:p w14:paraId="4C6A1C0E" w14:textId="4ED09CE0" w:rsidR="003E68C3" w:rsidRPr="006A04C6" w:rsidRDefault="003E68C3" w:rsidP="006A04C6">
      <w:pPr>
        <w:pStyle w:val="Blm"/>
        <w:jc w:val="both"/>
        <w:rPr>
          <w:rFonts w:ascii="Times New Roman" w:hAnsi="Times New Roman"/>
          <w:color w:val="auto"/>
          <w:szCs w:val="22"/>
          <w:lang w:val="en-US"/>
        </w:rPr>
      </w:pPr>
      <w:r w:rsidRPr="006A04C6">
        <w:rPr>
          <w:rFonts w:ascii="Times New Roman" w:hAnsi="Times New Roman"/>
          <w:color w:val="auto"/>
          <w:szCs w:val="22"/>
          <w:lang w:val="en-US"/>
        </w:rPr>
        <w:t>Reviews:</w:t>
      </w:r>
    </w:p>
    <w:p w14:paraId="0BEF99A5" w14:textId="3CD8AFF9" w:rsidR="00424091" w:rsidRPr="006A04C6" w:rsidRDefault="00424091" w:rsidP="006A04C6">
      <w:pPr>
        <w:pStyle w:val="ListeParagraf"/>
        <w:numPr>
          <w:ilvl w:val="0"/>
          <w:numId w:val="40"/>
        </w:numPr>
        <w:jc w:val="both"/>
        <w:rPr>
          <w:rFonts w:ascii="Times New Roman" w:hAnsi="Times New Roman"/>
        </w:rPr>
      </w:pPr>
      <w:proofErr w:type="spellStart"/>
      <w:r w:rsidRPr="006A04C6">
        <w:rPr>
          <w:rFonts w:ascii="Times New Roman" w:hAnsi="Times New Roman"/>
          <w:b/>
          <w:i/>
        </w:rPr>
        <w:t>Journal</w:t>
      </w:r>
      <w:proofErr w:type="spellEnd"/>
      <w:r w:rsidRPr="006A04C6">
        <w:rPr>
          <w:rFonts w:ascii="Times New Roman" w:hAnsi="Times New Roman"/>
          <w:b/>
          <w:i/>
        </w:rPr>
        <w:t xml:space="preserve"> of </w:t>
      </w:r>
      <w:proofErr w:type="spellStart"/>
      <w:r w:rsidRPr="006A04C6">
        <w:rPr>
          <w:rFonts w:ascii="Times New Roman" w:hAnsi="Times New Roman"/>
          <w:b/>
          <w:i/>
        </w:rPr>
        <w:t>Hospitality</w:t>
      </w:r>
      <w:proofErr w:type="spellEnd"/>
      <w:r w:rsidRPr="006A04C6">
        <w:rPr>
          <w:rFonts w:ascii="Times New Roman" w:hAnsi="Times New Roman"/>
          <w:b/>
          <w:i/>
        </w:rPr>
        <w:t xml:space="preserve"> and Tourism </w:t>
      </w:r>
      <w:proofErr w:type="spellStart"/>
      <w:r w:rsidRPr="006A04C6">
        <w:rPr>
          <w:rFonts w:ascii="Times New Roman" w:hAnsi="Times New Roman"/>
          <w:b/>
          <w:i/>
        </w:rPr>
        <w:t>Insights</w:t>
      </w:r>
      <w:proofErr w:type="spellEnd"/>
      <w:r w:rsidRPr="006A04C6">
        <w:rPr>
          <w:rFonts w:ascii="Times New Roman" w:hAnsi="Times New Roman"/>
        </w:rPr>
        <w:t xml:space="preserve">, </w:t>
      </w:r>
      <w:proofErr w:type="spellStart"/>
      <w:r w:rsidRPr="006A04C6">
        <w:rPr>
          <w:rFonts w:ascii="Times New Roman" w:hAnsi="Times New Roman"/>
        </w:rPr>
        <w:t>Manuscript</w:t>
      </w:r>
      <w:proofErr w:type="spellEnd"/>
      <w:r w:rsidRPr="006A04C6">
        <w:rPr>
          <w:rFonts w:ascii="Times New Roman" w:hAnsi="Times New Roman"/>
        </w:rPr>
        <w:t xml:space="preserve"> ID JHTI-03-2021-0070 </w:t>
      </w:r>
      <w:proofErr w:type="spellStart"/>
      <w:r w:rsidRPr="006A04C6">
        <w:rPr>
          <w:rFonts w:ascii="Times New Roman" w:hAnsi="Times New Roman"/>
        </w:rPr>
        <w:t>Manuscript</w:t>
      </w:r>
      <w:proofErr w:type="spellEnd"/>
      <w:r w:rsidRPr="006A04C6">
        <w:rPr>
          <w:rFonts w:ascii="Times New Roman" w:hAnsi="Times New Roman"/>
        </w:rPr>
        <w:t xml:space="preserve"> </w:t>
      </w:r>
      <w:proofErr w:type="spellStart"/>
      <w:r w:rsidRPr="006A04C6">
        <w:rPr>
          <w:rFonts w:ascii="Times New Roman" w:hAnsi="Times New Roman"/>
        </w:rPr>
        <w:t>Type</w:t>
      </w:r>
      <w:proofErr w:type="spellEnd"/>
      <w:r w:rsidRPr="006A04C6">
        <w:rPr>
          <w:rFonts w:ascii="Times New Roman" w:hAnsi="Times New Roman"/>
        </w:rPr>
        <w:t xml:space="preserve">: </w:t>
      </w:r>
      <w:proofErr w:type="spellStart"/>
      <w:r w:rsidRPr="006A04C6">
        <w:rPr>
          <w:rFonts w:ascii="Times New Roman" w:hAnsi="Times New Roman"/>
        </w:rPr>
        <w:t>Research</w:t>
      </w:r>
      <w:proofErr w:type="spellEnd"/>
      <w:r w:rsidRPr="006A04C6">
        <w:rPr>
          <w:rFonts w:ascii="Times New Roman" w:hAnsi="Times New Roman"/>
        </w:rPr>
        <w:t xml:space="preserve"> </w:t>
      </w:r>
      <w:proofErr w:type="spellStart"/>
      <w:r w:rsidRPr="006A04C6">
        <w:rPr>
          <w:rFonts w:ascii="Times New Roman" w:hAnsi="Times New Roman"/>
        </w:rPr>
        <w:t>Paper</w:t>
      </w:r>
      <w:proofErr w:type="spellEnd"/>
      <w:r w:rsidRPr="006A04C6">
        <w:rPr>
          <w:rFonts w:ascii="Times New Roman" w:hAnsi="Times New Roman"/>
        </w:rPr>
        <w:t>, 2021.</w:t>
      </w:r>
    </w:p>
    <w:p w14:paraId="5FE3C191" w14:textId="50439C4C" w:rsidR="00A44EF2" w:rsidRPr="006A04C6" w:rsidRDefault="00A44EF2" w:rsidP="006A04C6">
      <w:pPr>
        <w:pStyle w:val="ListeParagraf"/>
        <w:numPr>
          <w:ilvl w:val="0"/>
          <w:numId w:val="40"/>
        </w:numPr>
        <w:jc w:val="both"/>
        <w:rPr>
          <w:rFonts w:ascii="Times New Roman" w:hAnsi="Times New Roman"/>
        </w:rPr>
      </w:pPr>
      <w:proofErr w:type="spellStart"/>
      <w:r w:rsidRPr="006A04C6">
        <w:rPr>
          <w:rFonts w:ascii="Times New Roman" w:hAnsi="Times New Roman"/>
          <w:b/>
          <w:i/>
        </w:rPr>
        <w:t>Journal</w:t>
      </w:r>
      <w:proofErr w:type="spellEnd"/>
      <w:r w:rsidRPr="006A04C6">
        <w:rPr>
          <w:rFonts w:ascii="Times New Roman" w:hAnsi="Times New Roman"/>
          <w:b/>
          <w:i/>
        </w:rPr>
        <w:t xml:space="preserve"> of </w:t>
      </w:r>
      <w:proofErr w:type="spellStart"/>
      <w:r w:rsidRPr="006A04C6">
        <w:rPr>
          <w:rFonts w:ascii="Times New Roman" w:hAnsi="Times New Roman"/>
          <w:b/>
          <w:i/>
        </w:rPr>
        <w:t>Hospitality</w:t>
      </w:r>
      <w:proofErr w:type="spellEnd"/>
      <w:r w:rsidRPr="006A04C6">
        <w:rPr>
          <w:rFonts w:ascii="Times New Roman" w:hAnsi="Times New Roman"/>
          <w:b/>
          <w:i/>
        </w:rPr>
        <w:t xml:space="preserve"> and Tourism </w:t>
      </w:r>
      <w:proofErr w:type="spellStart"/>
      <w:r w:rsidRPr="006A04C6">
        <w:rPr>
          <w:rFonts w:ascii="Times New Roman" w:hAnsi="Times New Roman"/>
          <w:b/>
          <w:i/>
        </w:rPr>
        <w:t>Insights</w:t>
      </w:r>
      <w:proofErr w:type="spellEnd"/>
      <w:r w:rsidRPr="006A04C6">
        <w:rPr>
          <w:rFonts w:ascii="Times New Roman" w:hAnsi="Times New Roman"/>
        </w:rPr>
        <w:t xml:space="preserve">, </w:t>
      </w:r>
      <w:proofErr w:type="spellStart"/>
      <w:r w:rsidRPr="006A04C6">
        <w:rPr>
          <w:rFonts w:ascii="Times New Roman" w:hAnsi="Times New Roman"/>
        </w:rPr>
        <w:t>Manuscript</w:t>
      </w:r>
      <w:proofErr w:type="spellEnd"/>
      <w:r w:rsidRPr="006A04C6">
        <w:rPr>
          <w:rFonts w:ascii="Times New Roman" w:hAnsi="Times New Roman"/>
        </w:rPr>
        <w:t xml:space="preserve"> ID JHTI-11-2021-0312.R1, </w:t>
      </w:r>
      <w:proofErr w:type="spellStart"/>
      <w:r w:rsidRPr="006A04C6">
        <w:rPr>
          <w:rFonts w:ascii="Times New Roman" w:hAnsi="Times New Roman"/>
        </w:rPr>
        <w:t>Manuscript</w:t>
      </w:r>
      <w:proofErr w:type="spellEnd"/>
      <w:r w:rsidRPr="006A04C6">
        <w:rPr>
          <w:rFonts w:ascii="Times New Roman" w:hAnsi="Times New Roman"/>
        </w:rPr>
        <w:t xml:space="preserve"> </w:t>
      </w:r>
      <w:proofErr w:type="spellStart"/>
      <w:r w:rsidRPr="006A04C6">
        <w:rPr>
          <w:rFonts w:ascii="Times New Roman" w:hAnsi="Times New Roman"/>
        </w:rPr>
        <w:t>Type</w:t>
      </w:r>
      <w:proofErr w:type="spellEnd"/>
      <w:r w:rsidRPr="006A04C6">
        <w:rPr>
          <w:rFonts w:ascii="Times New Roman" w:hAnsi="Times New Roman"/>
        </w:rPr>
        <w:t xml:space="preserve">: </w:t>
      </w:r>
      <w:proofErr w:type="spellStart"/>
      <w:r w:rsidRPr="006A04C6">
        <w:rPr>
          <w:rFonts w:ascii="Times New Roman" w:hAnsi="Times New Roman"/>
        </w:rPr>
        <w:t>Research</w:t>
      </w:r>
      <w:proofErr w:type="spellEnd"/>
      <w:r w:rsidRPr="006A04C6">
        <w:rPr>
          <w:rFonts w:ascii="Times New Roman" w:hAnsi="Times New Roman"/>
        </w:rPr>
        <w:t xml:space="preserve"> </w:t>
      </w:r>
      <w:proofErr w:type="spellStart"/>
      <w:r w:rsidRPr="006A04C6">
        <w:rPr>
          <w:rFonts w:ascii="Times New Roman" w:hAnsi="Times New Roman"/>
        </w:rPr>
        <w:t>Paper</w:t>
      </w:r>
      <w:proofErr w:type="spellEnd"/>
      <w:r w:rsidRPr="006A04C6">
        <w:rPr>
          <w:rFonts w:ascii="Times New Roman" w:hAnsi="Times New Roman"/>
        </w:rPr>
        <w:t>, 2021.</w:t>
      </w:r>
    </w:p>
    <w:p w14:paraId="4CCFFCDB" w14:textId="05412405" w:rsidR="00CE3F70" w:rsidRPr="006A04C6" w:rsidRDefault="00CE3F70" w:rsidP="006A04C6">
      <w:pPr>
        <w:pStyle w:val="ListeParagraf"/>
        <w:numPr>
          <w:ilvl w:val="0"/>
          <w:numId w:val="40"/>
        </w:numPr>
        <w:jc w:val="both"/>
        <w:rPr>
          <w:rFonts w:ascii="Times New Roman" w:hAnsi="Times New Roman"/>
        </w:rPr>
      </w:pPr>
      <w:proofErr w:type="spellStart"/>
      <w:r w:rsidRPr="006A04C6">
        <w:rPr>
          <w:rFonts w:ascii="Times New Roman" w:hAnsi="Times New Roman"/>
          <w:b/>
          <w:i/>
        </w:rPr>
        <w:t>Journal</w:t>
      </w:r>
      <w:proofErr w:type="spellEnd"/>
      <w:r w:rsidRPr="006A04C6">
        <w:rPr>
          <w:rFonts w:ascii="Times New Roman" w:hAnsi="Times New Roman"/>
          <w:b/>
          <w:i/>
        </w:rPr>
        <w:t xml:space="preserve"> of </w:t>
      </w:r>
      <w:proofErr w:type="spellStart"/>
      <w:r w:rsidRPr="006A04C6">
        <w:rPr>
          <w:rFonts w:ascii="Times New Roman" w:hAnsi="Times New Roman"/>
          <w:b/>
          <w:i/>
        </w:rPr>
        <w:t>Hospitality</w:t>
      </w:r>
      <w:proofErr w:type="spellEnd"/>
      <w:r w:rsidRPr="006A04C6">
        <w:rPr>
          <w:rFonts w:ascii="Times New Roman" w:hAnsi="Times New Roman"/>
          <w:b/>
          <w:i/>
        </w:rPr>
        <w:t xml:space="preserve"> and Tourism </w:t>
      </w:r>
      <w:proofErr w:type="spellStart"/>
      <w:r w:rsidRPr="006A04C6">
        <w:rPr>
          <w:rFonts w:ascii="Times New Roman" w:hAnsi="Times New Roman"/>
          <w:b/>
          <w:i/>
        </w:rPr>
        <w:t>Insights</w:t>
      </w:r>
      <w:proofErr w:type="spellEnd"/>
      <w:r w:rsidRPr="006A04C6">
        <w:rPr>
          <w:rFonts w:ascii="Times New Roman" w:hAnsi="Times New Roman"/>
        </w:rPr>
        <w:t xml:space="preserve">, </w:t>
      </w:r>
      <w:proofErr w:type="spellStart"/>
      <w:r w:rsidRPr="006A04C6">
        <w:rPr>
          <w:rFonts w:ascii="Times New Roman" w:hAnsi="Times New Roman"/>
        </w:rPr>
        <w:t>Manuscript</w:t>
      </w:r>
      <w:proofErr w:type="spellEnd"/>
      <w:r w:rsidRPr="006A04C6">
        <w:rPr>
          <w:rFonts w:ascii="Times New Roman" w:hAnsi="Times New Roman"/>
        </w:rPr>
        <w:t xml:space="preserve"> ID JHTI-09-2021-0244, </w:t>
      </w:r>
      <w:proofErr w:type="spellStart"/>
      <w:r w:rsidRPr="006A04C6">
        <w:rPr>
          <w:rFonts w:ascii="Times New Roman" w:hAnsi="Times New Roman"/>
        </w:rPr>
        <w:t>Manuscript</w:t>
      </w:r>
      <w:proofErr w:type="spellEnd"/>
      <w:r w:rsidRPr="006A04C6">
        <w:rPr>
          <w:rFonts w:ascii="Times New Roman" w:hAnsi="Times New Roman"/>
        </w:rPr>
        <w:t xml:space="preserve"> </w:t>
      </w:r>
      <w:proofErr w:type="spellStart"/>
      <w:r w:rsidRPr="006A04C6">
        <w:rPr>
          <w:rFonts w:ascii="Times New Roman" w:hAnsi="Times New Roman"/>
        </w:rPr>
        <w:t>Type</w:t>
      </w:r>
      <w:proofErr w:type="spellEnd"/>
      <w:r w:rsidRPr="006A04C6">
        <w:rPr>
          <w:rFonts w:ascii="Times New Roman" w:hAnsi="Times New Roman"/>
        </w:rPr>
        <w:t xml:space="preserve">: </w:t>
      </w:r>
      <w:proofErr w:type="spellStart"/>
      <w:r w:rsidRPr="006A04C6">
        <w:rPr>
          <w:rFonts w:ascii="Times New Roman" w:hAnsi="Times New Roman"/>
        </w:rPr>
        <w:t>Research</w:t>
      </w:r>
      <w:proofErr w:type="spellEnd"/>
      <w:r w:rsidRPr="006A04C6">
        <w:rPr>
          <w:rFonts w:ascii="Times New Roman" w:hAnsi="Times New Roman"/>
        </w:rPr>
        <w:t xml:space="preserve"> </w:t>
      </w:r>
      <w:proofErr w:type="spellStart"/>
      <w:r w:rsidRPr="006A04C6">
        <w:rPr>
          <w:rFonts w:ascii="Times New Roman" w:hAnsi="Times New Roman"/>
        </w:rPr>
        <w:t>Paper</w:t>
      </w:r>
      <w:proofErr w:type="spellEnd"/>
      <w:r w:rsidRPr="006A04C6">
        <w:rPr>
          <w:rFonts w:ascii="Times New Roman" w:hAnsi="Times New Roman"/>
        </w:rPr>
        <w:t>, 2021.</w:t>
      </w:r>
    </w:p>
    <w:p w14:paraId="06B28F7B" w14:textId="127DC17A" w:rsidR="004A70E8" w:rsidRPr="006A04C6" w:rsidRDefault="004A70E8" w:rsidP="006A04C6">
      <w:pPr>
        <w:pStyle w:val="ListeParagraf"/>
        <w:numPr>
          <w:ilvl w:val="0"/>
          <w:numId w:val="40"/>
        </w:numPr>
        <w:jc w:val="both"/>
        <w:rPr>
          <w:rFonts w:ascii="Times New Roman" w:hAnsi="Times New Roman"/>
        </w:rPr>
      </w:pPr>
      <w:proofErr w:type="spellStart"/>
      <w:r w:rsidRPr="006A04C6">
        <w:rPr>
          <w:rFonts w:ascii="Times New Roman" w:hAnsi="Times New Roman"/>
          <w:b/>
          <w:i/>
        </w:rPr>
        <w:t>Journal</w:t>
      </w:r>
      <w:proofErr w:type="spellEnd"/>
      <w:r w:rsidRPr="006A04C6">
        <w:rPr>
          <w:rFonts w:ascii="Times New Roman" w:hAnsi="Times New Roman"/>
          <w:b/>
          <w:i/>
        </w:rPr>
        <w:t xml:space="preserve"> of </w:t>
      </w:r>
      <w:proofErr w:type="spellStart"/>
      <w:r w:rsidRPr="006A04C6">
        <w:rPr>
          <w:rFonts w:ascii="Times New Roman" w:hAnsi="Times New Roman"/>
          <w:b/>
          <w:i/>
        </w:rPr>
        <w:t>Hospitality</w:t>
      </w:r>
      <w:proofErr w:type="spellEnd"/>
      <w:r w:rsidRPr="006A04C6">
        <w:rPr>
          <w:rFonts w:ascii="Times New Roman" w:hAnsi="Times New Roman"/>
          <w:b/>
          <w:i/>
        </w:rPr>
        <w:t xml:space="preserve"> and Tourism </w:t>
      </w:r>
      <w:proofErr w:type="spellStart"/>
      <w:r w:rsidRPr="006A04C6">
        <w:rPr>
          <w:rFonts w:ascii="Times New Roman" w:hAnsi="Times New Roman"/>
          <w:b/>
          <w:i/>
        </w:rPr>
        <w:t>Insights</w:t>
      </w:r>
      <w:proofErr w:type="spellEnd"/>
      <w:r w:rsidRPr="006A04C6">
        <w:rPr>
          <w:rFonts w:ascii="Times New Roman" w:hAnsi="Times New Roman"/>
        </w:rPr>
        <w:t xml:space="preserve">, </w:t>
      </w:r>
      <w:proofErr w:type="spellStart"/>
      <w:r w:rsidRPr="006A04C6">
        <w:rPr>
          <w:rFonts w:ascii="Times New Roman" w:hAnsi="Times New Roman"/>
        </w:rPr>
        <w:t>Does</w:t>
      </w:r>
      <w:proofErr w:type="spellEnd"/>
      <w:r w:rsidRPr="006A04C6">
        <w:rPr>
          <w:rFonts w:ascii="Times New Roman" w:hAnsi="Times New Roman"/>
        </w:rPr>
        <w:t xml:space="preserve"> </w:t>
      </w:r>
      <w:proofErr w:type="spellStart"/>
      <w:r w:rsidRPr="006A04C6">
        <w:rPr>
          <w:rFonts w:ascii="Times New Roman" w:hAnsi="Times New Roman"/>
        </w:rPr>
        <w:t>Residents</w:t>
      </w:r>
      <w:proofErr w:type="spellEnd"/>
      <w:r w:rsidRPr="006A04C6">
        <w:rPr>
          <w:rFonts w:ascii="Times New Roman" w:hAnsi="Times New Roman"/>
        </w:rPr>
        <w:t xml:space="preserve">’ </w:t>
      </w:r>
      <w:proofErr w:type="spellStart"/>
      <w:r w:rsidRPr="006A04C6">
        <w:rPr>
          <w:rFonts w:ascii="Times New Roman" w:hAnsi="Times New Roman"/>
        </w:rPr>
        <w:t>Perception</w:t>
      </w:r>
      <w:proofErr w:type="spellEnd"/>
      <w:r w:rsidRPr="006A04C6">
        <w:rPr>
          <w:rFonts w:ascii="Times New Roman" w:hAnsi="Times New Roman"/>
        </w:rPr>
        <w:t xml:space="preserve"> of Tourism </w:t>
      </w:r>
      <w:proofErr w:type="spellStart"/>
      <w:r w:rsidRPr="006A04C6">
        <w:rPr>
          <w:rFonts w:ascii="Times New Roman" w:hAnsi="Times New Roman"/>
        </w:rPr>
        <w:t>Differ</w:t>
      </w:r>
      <w:proofErr w:type="spellEnd"/>
      <w:r w:rsidRPr="006A04C6">
        <w:rPr>
          <w:rFonts w:ascii="Times New Roman" w:hAnsi="Times New Roman"/>
        </w:rPr>
        <w:t xml:space="preserve">? Learning </w:t>
      </w:r>
      <w:proofErr w:type="spellStart"/>
      <w:r w:rsidRPr="006A04C6">
        <w:rPr>
          <w:rFonts w:ascii="Times New Roman" w:hAnsi="Times New Roman"/>
        </w:rPr>
        <w:t>from</w:t>
      </w:r>
      <w:proofErr w:type="spellEnd"/>
      <w:r w:rsidRPr="006A04C6">
        <w:rPr>
          <w:rFonts w:ascii="Times New Roman" w:hAnsi="Times New Roman"/>
        </w:rPr>
        <w:t xml:space="preserve"> </w:t>
      </w:r>
      <w:proofErr w:type="spellStart"/>
      <w:r w:rsidRPr="006A04C6">
        <w:rPr>
          <w:rFonts w:ascii="Times New Roman" w:hAnsi="Times New Roman"/>
        </w:rPr>
        <w:t>the</w:t>
      </w:r>
      <w:proofErr w:type="spellEnd"/>
      <w:r w:rsidRPr="006A04C6">
        <w:rPr>
          <w:rFonts w:ascii="Times New Roman" w:hAnsi="Times New Roman"/>
        </w:rPr>
        <w:t xml:space="preserve"> </w:t>
      </w:r>
      <w:proofErr w:type="spellStart"/>
      <w:r w:rsidRPr="006A04C6">
        <w:rPr>
          <w:rFonts w:ascii="Times New Roman" w:hAnsi="Times New Roman"/>
        </w:rPr>
        <w:t>Turkish</w:t>
      </w:r>
      <w:proofErr w:type="spellEnd"/>
      <w:r w:rsidRPr="006A04C6">
        <w:rPr>
          <w:rFonts w:ascii="Times New Roman" w:hAnsi="Times New Roman"/>
        </w:rPr>
        <w:t xml:space="preserve"> </w:t>
      </w:r>
      <w:proofErr w:type="spellStart"/>
      <w:r w:rsidRPr="006A04C6">
        <w:rPr>
          <w:rFonts w:ascii="Times New Roman" w:hAnsi="Times New Roman"/>
        </w:rPr>
        <w:t>Cases</w:t>
      </w:r>
      <w:proofErr w:type="spellEnd"/>
      <w:r w:rsidRPr="006A04C6">
        <w:rPr>
          <w:rFonts w:ascii="Times New Roman" w:hAnsi="Times New Roman"/>
        </w:rPr>
        <w:t xml:space="preserve">, </w:t>
      </w:r>
      <w:proofErr w:type="spellStart"/>
      <w:r w:rsidRPr="006A04C6">
        <w:rPr>
          <w:rFonts w:ascii="Times New Roman" w:hAnsi="Times New Roman"/>
        </w:rPr>
        <w:t>Manuscript</w:t>
      </w:r>
      <w:proofErr w:type="spellEnd"/>
      <w:r w:rsidRPr="006A04C6">
        <w:rPr>
          <w:rFonts w:ascii="Times New Roman" w:hAnsi="Times New Roman"/>
        </w:rPr>
        <w:t xml:space="preserve"> ID JHTI-06-2020-0111</w:t>
      </w:r>
      <w:r w:rsidR="00660937" w:rsidRPr="006A04C6">
        <w:rPr>
          <w:rFonts w:ascii="Times New Roman" w:hAnsi="Times New Roman"/>
        </w:rPr>
        <w:t>, 2020.</w:t>
      </w:r>
    </w:p>
    <w:p w14:paraId="5DFF575D" w14:textId="5B218F57" w:rsidR="004A70E8" w:rsidRPr="006A04C6" w:rsidRDefault="004A70E8" w:rsidP="006A04C6">
      <w:pPr>
        <w:pStyle w:val="ListeParagraf"/>
        <w:numPr>
          <w:ilvl w:val="0"/>
          <w:numId w:val="40"/>
        </w:numPr>
        <w:jc w:val="both"/>
        <w:rPr>
          <w:rFonts w:ascii="Times New Roman" w:hAnsi="Times New Roman"/>
        </w:rPr>
      </w:pPr>
      <w:proofErr w:type="spellStart"/>
      <w:r w:rsidRPr="006A04C6">
        <w:rPr>
          <w:rFonts w:ascii="Times New Roman" w:hAnsi="Times New Roman"/>
          <w:b/>
          <w:i/>
        </w:rPr>
        <w:t>Journal</w:t>
      </w:r>
      <w:proofErr w:type="spellEnd"/>
      <w:r w:rsidRPr="006A04C6">
        <w:rPr>
          <w:rFonts w:ascii="Times New Roman" w:hAnsi="Times New Roman"/>
          <w:b/>
          <w:i/>
        </w:rPr>
        <w:t xml:space="preserve"> of </w:t>
      </w:r>
      <w:proofErr w:type="spellStart"/>
      <w:r w:rsidRPr="006A04C6">
        <w:rPr>
          <w:rFonts w:ascii="Times New Roman" w:hAnsi="Times New Roman"/>
          <w:b/>
          <w:i/>
        </w:rPr>
        <w:t>Hospitality</w:t>
      </w:r>
      <w:proofErr w:type="spellEnd"/>
      <w:r w:rsidRPr="006A04C6">
        <w:rPr>
          <w:rFonts w:ascii="Times New Roman" w:hAnsi="Times New Roman"/>
          <w:b/>
          <w:i/>
        </w:rPr>
        <w:t xml:space="preserve"> and Tourism </w:t>
      </w:r>
      <w:proofErr w:type="spellStart"/>
      <w:r w:rsidRPr="006A04C6">
        <w:rPr>
          <w:rFonts w:ascii="Times New Roman" w:hAnsi="Times New Roman"/>
          <w:b/>
          <w:i/>
        </w:rPr>
        <w:t>Insights</w:t>
      </w:r>
      <w:proofErr w:type="spellEnd"/>
      <w:r w:rsidRPr="006A04C6">
        <w:rPr>
          <w:rFonts w:ascii="Times New Roman" w:hAnsi="Times New Roman"/>
        </w:rPr>
        <w:t xml:space="preserve">, </w:t>
      </w:r>
      <w:proofErr w:type="spellStart"/>
      <w:r w:rsidRPr="006A04C6">
        <w:rPr>
          <w:rFonts w:ascii="Times New Roman" w:hAnsi="Times New Roman"/>
        </w:rPr>
        <w:t>Manuscript</w:t>
      </w:r>
      <w:proofErr w:type="spellEnd"/>
      <w:r w:rsidRPr="006A04C6">
        <w:rPr>
          <w:rFonts w:ascii="Times New Roman" w:hAnsi="Times New Roman"/>
        </w:rPr>
        <w:t xml:space="preserve"> ID JHTI-09-2020-0178</w:t>
      </w:r>
    </w:p>
    <w:p w14:paraId="27C76DD8" w14:textId="7D56B1EB" w:rsidR="004A70E8" w:rsidRPr="006A04C6" w:rsidRDefault="004A70E8" w:rsidP="006A04C6">
      <w:pPr>
        <w:pStyle w:val="ListeParagraf"/>
        <w:ind w:left="644"/>
        <w:jc w:val="both"/>
        <w:rPr>
          <w:rFonts w:ascii="Times New Roman" w:hAnsi="Times New Roman"/>
        </w:rPr>
      </w:pPr>
      <w:proofErr w:type="spellStart"/>
      <w:r w:rsidRPr="006A04C6">
        <w:rPr>
          <w:rFonts w:ascii="Times New Roman" w:hAnsi="Times New Roman"/>
        </w:rPr>
        <w:t>Looking</w:t>
      </w:r>
      <w:proofErr w:type="spellEnd"/>
      <w:r w:rsidRPr="006A04C6">
        <w:rPr>
          <w:rFonts w:ascii="Times New Roman" w:hAnsi="Times New Roman"/>
        </w:rPr>
        <w:t xml:space="preserve"> at </w:t>
      </w:r>
      <w:proofErr w:type="spellStart"/>
      <w:r w:rsidRPr="006A04C6">
        <w:rPr>
          <w:rFonts w:ascii="Times New Roman" w:hAnsi="Times New Roman"/>
        </w:rPr>
        <w:t>the</w:t>
      </w:r>
      <w:proofErr w:type="spellEnd"/>
      <w:r w:rsidRPr="006A04C6">
        <w:rPr>
          <w:rFonts w:ascii="Times New Roman" w:hAnsi="Times New Roman"/>
        </w:rPr>
        <w:t xml:space="preserve"> New Normal </w:t>
      </w:r>
      <w:proofErr w:type="spellStart"/>
      <w:r w:rsidRPr="006A04C6">
        <w:rPr>
          <w:rFonts w:ascii="Times New Roman" w:hAnsi="Times New Roman"/>
        </w:rPr>
        <w:t>through</w:t>
      </w:r>
      <w:proofErr w:type="spellEnd"/>
      <w:r w:rsidRPr="006A04C6">
        <w:rPr>
          <w:rFonts w:ascii="Times New Roman" w:hAnsi="Times New Roman"/>
        </w:rPr>
        <w:t xml:space="preserve"> </w:t>
      </w:r>
      <w:proofErr w:type="spellStart"/>
      <w:r w:rsidRPr="006A04C6">
        <w:rPr>
          <w:rFonts w:ascii="Times New Roman" w:hAnsi="Times New Roman"/>
        </w:rPr>
        <w:t>the</w:t>
      </w:r>
      <w:proofErr w:type="spellEnd"/>
      <w:r w:rsidRPr="006A04C6">
        <w:rPr>
          <w:rFonts w:ascii="Times New Roman" w:hAnsi="Times New Roman"/>
        </w:rPr>
        <w:t xml:space="preserve"> </w:t>
      </w:r>
      <w:proofErr w:type="spellStart"/>
      <w:r w:rsidRPr="006A04C6">
        <w:rPr>
          <w:rFonts w:ascii="Times New Roman" w:hAnsi="Times New Roman"/>
        </w:rPr>
        <w:t>Lenses</w:t>
      </w:r>
      <w:proofErr w:type="spellEnd"/>
      <w:r w:rsidRPr="006A04C6">
        <w:rPr>
          <w:rFonts w:ascii="Times New Roman" w:hAnsi="Times New Roman"/>
        </w:rPr>
        <w:t xml:space="preserve"> of </w:t>
      </w:r>
      <w:proofErr w:type="spellStart"/>
      <w:r w:rsidRPr="006A04C6">
        <w:rPr>
          <w:rFonts w:ascii="Times New Roman" w:hAnsi="Times New Roman"/>
        </w:rPr>
        <w:t>the</w:t>
      </w:r>
      <w:proofErr w:type="spellEnd"/>
      <w:r w:rsidRPr="006A04C6">
        <w:rPr>
          <w:rFonts w:ascii="Times New Roman" w:hAnsi="Times New Roman"/>
        </w:rPr>
        <w:t xml:space="preserve"> </w:t>
      </w:r>
      <w:proofErr w:type="spellStart"/>
      <w:r w:rsidRPr="006A04C6">
        <w:rPr>
          <w:rFonts w:ascii="Times New Roman" w:hAnsi="Times New Roman"/>
        </w:rPr>
        <w:t>Experts</w:t>
      </w:r>
      <w:proofErr w:type="spellEnd"/>
      <w:r w:rsidRPr="006A04C6">
        <w:rPr>
          <w:rFonts w:ascii="Times New Roman" w:hAnsi="Times New Roman"/>
        </w:rPr>
        <w:t xml:space="preserve">: The Covid-19 Services Marketing </w:t>
      </w:r>
      <w:proofErr w:type="spellStart"/>
      <w:r w:rsidRPr="006A04C6">
        <w:rPr>
          <w:rFonts w:ascii="Times New Roman" w:hAnsi="Times New Roman"/>
        </w:rPr>
        <w:t>Mix</w:t>
      </w:r>
      <w:proofErr w:type="spellEnd"/>
      <w:r w:rsidRPr="006A04C6">
        <w:rPr>
          <w:rFonts w:ascii="Times New Roman" w:hAnsi="Times New Roman"/>
        </w:rPr>
        <w:t xml:space="preserve"> in </w:t>
      </w:r>
      <w:proofErr w:type="spellStart"/>
      <w:r w:rsidRPr="006A04C6">
        <w:rPr>
          <w:rFonts w:ascii="Times New Roman" w:hAnsi="Times New Roman"/>
        </w:rPr>
        <w:t>the</w:t>
      </w:r>
      <w:proofErr w:type="spellEnd"/>
      <w:r w:rsidRPr="006A04C6">
        <w:rPr>
          <w:rFonts w:ascii="Times New Roman" w:hAnsi="Times New Roman"/>
        </w:rPr>
        <w:t xml:space="preserve"> Hotel </w:t>
      </w:r>
      <w:proofErr w:type="spellStart"/>
      <w:r w:rsidRPr="006A04C6">
        <w:rPr>
          <w:rFonts w:ascii="Times New Roman" w:hAnsi="Times New Roman"/>
        </w:rPr>
        <w:t>Industry</w:t>
      </w:r>
      <w:proofErr w:type="spellEnd"/>
      <w:r w:rsidR="00660937" w:rsidRPr="006A04C6">
        <w:rPr>
          <w:rFonts w:ascii="Times New Roman" w:hAnsi="Times New Roman"/>
        </w:rPr>
        <w:t>, 2020.</w:t>
      </w:r>
    </w:p>
    <w:p w14:paraId="75E18F0C" w14:textId="1C07BEE7" w:rsidR="004A70E8" w:rsidRPr="006A04C6" w:rsidRDefault="004A70E8" w:rsidP="006A04C6">
      <w:pPr>
        <w:pStyle w:val="ListeParagraf"/>
        <w:numPr>
          <w:ilvl w:val="0"/>
          <w:numId w:val="40"/>
        </w:numPr>
        <w:jc w:val="both"/>
        <w:rPr>
          <w:rFonts w:ascii="Times New Roman" w:hAnsi="Times New Roman"/>
        </w:rPr>
      </w:pPr>
      <w:proofErr w:type="spellStart"/>
      <w:r w:rsidRPr="006A04C6">
        <w:rPr>
          <w:rFonts w:ascii="Times New Roman" w:hAnsi="Times New Roman"/>
          <w:b/>
          <w:i/>
        </w:rPr>
        <w:t>Journal</w:t>
      </w:r>
      <w:proofErr w:type="spellEnd"/>
      <w:r w:rsidRPr="006A04C6">
        <w:rPr>
          <w:rFonts w:ascii="Times New Roman" w:hAnsi="Times New Roman"/>
          <w:b/>
          <w:i/>
        </w:rPr>
        <w:t xml:space="preserve"> of </w:t>
      </w:r>
      <w:proofErr w:type="spellStart"/>
      <w:r w:rsidRPr="006A04C6">
        <w:rPr>
          <w:rFonts w:ascii="Times New Roman" w:hAnsi="Times New Roman"/>
          <w:b/>
          <w:i/>
        </w:rPr>
        <w:t>Hospitality</w:t>
      </w:r>
      <w:proofErr w:type="spellEnd"/>
      <w:r w:rsidRPr="006A04C6">
        <w:rPr>
          <w:rFonts w:ascii="Times New Roman" w:hAnsi="Times New Roman"/>
          <w:b/>
          <w:i/>
        </w:rPr>
        <w:t xml:space="preserve"> and Tourism </w:t>
      </w:r>
      <w:proofErr w:type="spellStart"/>
      <w:r w:rsidRPr="006A04C6">
        <w:rPr>
          <w:rFonts w:ascii="Times New Roman" w:hAnsi="Times New Roman"/>
          <w:b/>
          <w:i/>
        </w:rPr>
        <w:t>Insights</w:t>
      </w:r>
      <w:proofErr w:type="spellEnd"/>
      <w:r w:rsidRPr="006A04C6">
        <w:rPr>
          <w:rFonts w:ascii="Times New Roman" w:hAnsi="Times New Roman"/>
        </w:rPr>
        <w:t xml:space="preserve">, </w:t>
      </w:r>
      <w:proofErr w:type="spellStart"/>
      <w:r w:rsidRPr="006A04C6">
        <w:rPr>
          <w:rFonts w:ascii="Times New Roman" w:hAnsi="Times New Roman"/>
        </w:rPr>
        <w:t>Manuscript</w:t>
      </w:r>
      <w:proofErr w:type="spellEnd"/>
      <w:r w:rsidRPr="006A04C6">
        <w:rPr>
          <w:rFonts w:ascii="Times New Roman" w:hAnsi="Times New Roman"/>
        </w:rPr>
        <w:t xml:space="preserve"> ID JHTI-11-2020-0219</w:t>
      </w:r>
    </w:p>
    <w:p w14:paraId="6939BBAA" w14:textId="7DCAACE3" w:rsidR="004A70E8" w:rsidRPr="006A04C6" w:rsidRDefault="004A70E8" w:rsidP="006A04C6">
      <w:pPr>
        <w:pStyle w:val="ListeParagraf"/>
        <w:ind w:left="644"/>
        <w:jc w:val="both"/>
        <w:rPr>
          <w:rFonts w:ascii="Times New Roman" w:hAnsi="Times New Roman"/>
        </w:rPr>
      </w:pPr>
      <w:proofErr w:type="spellStart"/>
      <w:r w:rsidRPr="006A04C6">
        <w:rPr>
          <w:rFonts w:ascii="Times New Roman" w:hAnsi="Times New Roman"/>
        </w:rPr>
        <w:t>Customers</w:t>
      </w:r>
      <w:proofErr w:type="spellEnd"/>
      <w:r w:rsidRPr="006A04C6">
        <w:rPr>
          <w:rFonts w:ascii="Times New Roman" w:hAnsi="Times New Roman"/>
        </w:rPr>
        <w:t xml:space="preserve"> </w:t>
      </w:r>
      <w:proofErr w:type="spellStart"/>
      <w:r w:rsidRPr="006A04C6">
        <w:rPr>
          <w:rFonts w:ascii="Times New Roman" w:hAnsi="Times New Roman"/>
        </w:rPr>
        <w:t>are</w:t>
      </w:r>
      <w:proofErr w:type="spellEnd"/>
      <w:r w:rsidRPr="006A04C6">
        <w:rPr>
          <w:rFonts w:ascii="Times New Roman" w:hAnsi="Times New Roman"/>
        </w:rPr>
        <w:t xml:space="preserve"> </w:t>
      </w:r>
      <w:proofErr w:type="spellStart"/>
      <w:r w:rsidRPr="006A04C6">
        <w:rPr>
          <w:rFonts w:ascii="Times New Roman" w:hAnsi="Times New Roman"/>
        </w:rPr>
        <w:t>Marketers</w:t>
      </w:r>
      <w:proofErr w:type="spellEnd"/>
      <w:r w:rsidRPr="006A04C6">
        <w:rPr>
          <w:rFonts w:ascii="Times New Roman" w:hAnsi="Times New Roman"/>
        </w:rPr>
        <w:t xml:space="preserve">: An </w:t>
      </w:r>
      <w:proofErr w:type="spellStart"/>
      <w:r w:rsidRPr="006A04C6">
        <w:rPr>
          <w:rFonts w:ascii="Times New Roman" w:hAnsi="Times New Roman"/>
        </w:rPr>
        <w:t>Empirical</w:t>
      </w:r>
      <w:proofErr w:type="spellEnd"/>
      <w:r w:rsidRPr="006A04C6">
        <w:rPr>
          <w:rFonts w:ascii="Times New Roman" w:hAnsi="Times New Roman"/>
        </w:rPr>
        <w:t xml:space="preserve"> </w:t>
      </w:r>
      <w:proofErr w:type="spellStart"/>
      <w:r w:rsidRPr="006A04C6">
        <w:rPr>
          <w:rFonts w:ascii="Times New Roman" w:hAnsi="Times New Roman"/>
        </w:rPr>
        <w:t>Study</w:t>
      </w:r>
      <w:proofErr w:type="spellEnd"/>
      <w:r w:rsidRPr="006A04C6">
        <w:rPr>
          <w:rFonts w:ascii="Times New Roman" w:hAnsi="Times New Roman"/>
        </w:rPr>
        <w:t xml:space="preserve"> on Word of </w:t>
      </w:r>
      <w:proofErr w:type="spellStart"/>
      <w:r w:rsidRPr="006A04C6">
        <w:rPr>
          <w:rFonts w:ascii="Times New Roman" w:hAnsi="Times New Roman"/>
        </w:rPr>
        <w:t>Mouth</w:t>
      </w:r>
      <w:proofErr w:type="spellEnd"/>
      <w:r w:rsidRPr="006A04C6">
        <w:rPr>
          <w:rFonts w:ascii="Times New Roman" w:hAnsi="Times New Roman"/>
        </w:rPr>
        <w:t xml:space="preserve"> in </w:t>
      </w:r>
      <w:proofErr w:type="spellStart"/>
      <w:r w:rsidRPr="006A04C6">
        <w:rPr>
          <w:rFonts w:ascii="Times New Roman" w:hAnsi="Times New Roman"/>
        </w:rPr>
        <w:t>H</w:t>
      </w:r>
      <w:r w:rsidR="00660937" w:rsidRPr="006A04C6">
        <w:rPr>
          <w:rFonts w:ascii="Times New Roman" w:hAnsi="Times New Roman"/>
        </w:rPr>
        <w:t>ospitality</w:t>
      </w:r>
      <w:proofErr w:type="spellEnd"/>
      <w:r w:rsidR="00660937" w:rsidRPr="006A04C6">
        <w:rPr>
          <w:rFonts w:ascii="Times New Roman" w:hAnsi="Times New Roman"/>
        </w:rPr>
        <w:t>, 2020.</w:t>
      </w:r>
    </w:p>
    <w:p w14:paraId="6CBEA27D" w14:textId="2C769AAE" w:rsidR="004A70E8" w:rsidRPr="006A04C6" w:rsidRDefault="004A70E8" w:rsidP="006A04C6">
      <w:pPr>
        <w:pStyle w:val="ListeParagraf"/>
        <w:numPr>
          <w:ilvl w:val="0"/>
          <w:numId w:val="40"/>
        </w:numPr>
        <w:jc w:val="both"/>
        <w:rPr>
          <w:rFonts w:ascii="Times New Roman" w:hAnsi="Times New Roman"/>
        </w:rPr>
      </w:pPr>
      <w:proofErr w:type="spellStart"/>
      <w:r w:rsidRPr="006A04C6">
        <w:rPr>
          <w:rFonts w:ascii="Times New Roman" w:hAnsi="Times New Roman"/>
          <w:b/>
          <w:i/>
        </w:rPr>
        <w:t>Journal</w:t>
      </w:r>
      <w:proofErr w:type="spellEnd"/>
      <w:r w:rsidRPr="006A04C6">
        <w:rPr>
          <w:rFonts w:ascii="Times New Roman" w:hAnsi="Times New Roman"/>
          <w:b/>
          <w:i/>
        </w:rPr>
        <w:t xml:space="preserve"> of </w:t>
      </w:r>
      <w:proofErr w:type="spellStart"/>
      <w:r w:rsidRPr="006A04C6">
        <w:rPr>
          <w:rFonts w:ascii="Times New Roman" w:hAnsi="Times New Roman"/>
          <w:b/>
          <w:i/>
        </w:rPr>
        <w:t>Hospitality</w:t>
      </w:r>
      <w:proofErr w:type="spellEnd"/>
      <w:r w:rsidRPr="006A04C6">
        <w:rPr>
          <w:rFonts w:ascii="Times New Roman" w:hAnsi="Times New Roman"/>
          <w:b/>
          <w:i/>
        </w:rPr>
        <w:t xml:space="preserve"> and Tourism </w:t>
      </w:r>
      <w:proofErr w:type="spellStart"/>
      <w:r w:rsidRPr="006A04C6">
        <w:rPr>
          <w:rFonts w:ascii="Times New Roman" w:hAnsi="Times New Roman"/>
          <w:b/>
          <w:i/>
        </w:rPr>
        <w:t>Insights</w:t>
      </w:r>
      <w:proofErr w:type="spellEnd"/>
      <w:r w:rsidRPr="006A04C6">
        <w:rPr>
          <w:rFonts w:ascii="Times New Roman" w:hAnsi="Times New Roman"/>
        </w:rPr>
        <w:t xml:space="preserve">, </w:t>
      </w:r>
      <w:proofErr w:type="spellStart"/>
      <w:r w:rsidRPr="006A04C6">
        <w:rPr>
          <w:rFonts w:ascii="Times New Roman" w:hAnsi="Times New Roman"/>
        </w:rPr>
        <w:t>Manuscript</w:t>
      </w:r>
      <w:proofErr w:type="spellEnd"/>
      <w:r w:rsidRPr="006A04C6">
        <w:rPr>
          <w:rFonts w:ascii="Times New Roman" w:hAnsi="Times New Roman"/>
        </w:rPr>
        <w:t xml:space="preserve"> ID JHTI-08-2020-0153</w:t>
      </w:r>
    </w:p>
    <w:p w14:paraId="686C98C2" w14:textId="4D7BA153" w:rsidR="004A70E8" w:rsidRPr="006A04C6" w:rsidRDefault="004A70E8" w:rsidP="006A04C6">
      <w:pPr>
        <w:pStyle w:val="ListeParagraf"/>
        <w:ind w:left="644"/>
        <w:jc w:val="both"/>
        <w:rPr>
          <w:rFonts w:ascii="Times New Roman" w:hAnsi="Times New Roman"/>
        </w:rPr>
      </w:pPr>
      <w:proofErr w:type="spellStart"/>
      <w:r w:rsidRPr="006A04C6">
        <w:rPr>
          <w:rFonts w:ascii="Times New Roman" w:hAnsi="Times New Roman"/>
        </w:rPr>
        <w:t>Decision</w:t>
      </w:r>
      <w:proofErr w:type="spellEnd"/>
      <w:r w:rsidRPr="006A04C6">
        <w:rPr>
          <w:rFonts w:ascii="Times New Roman" w:hAnsi="Times New Roman"/>
        </w:rPr>
        <w:t xml:space="preserve"> </w:t>
      </w:r>
      <w:proofErr w:type="spellStart"/>
      <w:r w:rsidRPr="006A04C6">
        <w:rPr>
          <w:rFonts w:ascii="Times New Roman" w:hAnsi="Times New Roman"/>
        </w:rPr>
        <w:t>Support</w:t>
      </w:r>
      <w:proofErr w:type="spellEnd"/>
      <w:r w:rsidRPr="006A04C6">
        <w:rPr>
          <w:rFonts w:ascii="Times New Roman" w:hAnsi="Times New Roman"/>
        </w:rPr>
        <w:t xml:space="preserve"> </w:t>
      </w:r>
      <w:proofErr w:type="spellStart"/>
      <w:r w:rsidRPr="006A04C6">
        <w:rPr>
          <w:rFonts w:ascii="Times New Roman" w:hAnsi="Times New Roman"/>
        </w:rPr>
        <w:t>System</w:t>
      </w:r>
      <w:proofErr w:type="spellEnd"/>
      <w:r w:rsidRPr="006A04C6">
        <w:rPr>
          <w:rFonts w:ascii="Times New Roman" w:hAnsi="Times New Roman"/>
        </w:rPr>
        <w:t xml:space="preserve"> </w:t>
      </w:r>
      <w:proofErr w:type="spellStart"/>
      <w:r w:rsidRPr="006A04C6">
        <w:rPr>
          <w:rFonts w:ascii="Times New Roman" w:hAnsi="Times New Roman"/>
        </w:rPr>
        <w:t>Usage</w:t>
      </w:r>
      <w:proofErr w:type="spellEnd"/>
      <w:r w:rsidRPr="006A04C6">
        <w:rPr>
          <w:rFonts w:ascii="Times New Roman" w:hAnsi="Times New Roman"/>
        </w:rPr>
        <w:t xml:space="preserve"> as a </w:t>
      </w:r>
      <w:proofErr w:type="spellStart"/>
      <w:r w:rsidRPr="006A04C6">
        <w:rPr>
          <w:rFonts w:ascii="Times New Roman" w:hAnsi="Times New Roman"/>
        </w:rPr>
        <w:t>Novel</w:t>
      </w:r>
      <w:proofErr w:type="spellEnd"/>
      <w:r w:rsidRPr="006A04C6">
        <w:rPr>
          <w:rFonts w:ascii="Times New Roman" w:hAnsi="Times New Roman"/>
        </w:rPr>
        <w:t xml:space="preserve"> </w:t>
      </w:r>
      <w:proofErr w:type="spellStart"/>
      <w:r w:rsidRPr="006A04C6">
        <w:rPr>
          <w:rFonts w:ascii="Times New Roman" w:hAnsi="Times New Roman"/>
        </w:rPr>
        <w:t>Indicator</w:t>
      </w:r>
      <w:proofErr w:type="spellEnd"/>
      <w:r w:rsidRPr="006A04C6">
        <w:rPr>
          <w:rFonts w:ascii="Times New Roman" w:hAnsi="Times New Roman"/>
        </w:rPr>
        <w:t xml:space="preserve"> of </w:t>
      </w:r>
      <w:proofErr w:type="spellStart"/>
      <w:r w:rsidRPr="006A04C6">
        <w:rPr>
          <w:rFonts w:ascii="Times New Roman" w:hAnsi="Times New Roman"/>
        </w:rPr>
        <w:t>Analytic</w:t>
      </w:r>
      <w:proofErr w:type="spellEnd"/>
      <w:r w:rsidRPr="006A04C6">
        <w:rPr>
          <w:rFonts w:ascii="Times New Roman" w:hAnsi="Times New Roman"/>
        </w:rPr>
        <w:t xml:space="preserve"> </w:t>
      </w:r>
      <w:proofErr w:type="spellStart"/>
      <w:r w:rsidRPr="006A04C6">
        <w:rPr>
          <w:rFonts w:ascii="Times New Roman" w:hAnsi="Times New Roman"/>
        </w:rPr>
        <w:t>Curiosity</w:t>
      </w:r>
      <w:proofErr w:type="spellEnd"/>
      <w:r w:rsidRPr="006A04C6">
        <w:rPr>
          <w:rFonts w:ascii="Times New Roman" w:hAnsi="Times New Roman"/>
        </w:rPr>
        <w:t xml:space="preserve"> </w:t>
      </w:r>
      <w:proofErr w:type="spellStart"/>
      <w:r w:rsidRPr="006A04C6">
        <w:rPr>
          <w:rFonts w:ascii="Times New Roman" w:hAnsi="Times New Roman"/>
        </w:rPr>
        <w:t>among</w:t>
      </w:r>
      <w:proofErr w:type="spellEnd"/>
      <w:r w:rsidRPr="006A04C6">
        <w:rPr>
          <w:rFonts w:ascii="Times New Roman" w:hAnsi="Times New Roman"/>
        </w:rPr>
        <w:t xml:space="preserve"> </w:t>
      </w:r>
      <w:proofErr w:type="spellStart"/>
      <w:r w:rsidRPr="006A04C6">
        <w:rPr>
          <w:rFonts w:ascii="Times New Roman" w:hAnsi="Times New Roman"/>
        </w:rPr>
        <w:t>Frontline</w:t>
      </w:r>
      <w:proofErr w:type="spellEnd"/>
      <w:r w:rsidRPr="006A04C6">
        <w:rPr>
          <w:rFonts w:ascii="Times New Roman" w:hAnsi="Times New Roman"/>
        </w:rPr>
        <w:t xml:space="preserve"> </w:t>
      </w:r>
      <w:proofErr w:type="spellStart"/>
      <w:r w:rsidRPr="006A04C6">
        <w:rPr>
          <w:rFonts w:ascii="Times New Roman" w:hAnsi="Times New Roman"/>
        </w:rPr>
        <w:t>Employees</w:t>
      </w:r>
      <w:proofErr w:type="spellEnd"/>
      <w:r w:rsidR="00660937" w:rsidRPr="006A04C6">
        <w:rPr>
          <w:rFonts w:ascii="Times New Roman" w:hAnsi="Times New Roman"/>
        </w:rPr>
        <w:t>, 2020.</w:t>
      </w:r>
    </w:p>
    <w:p w14:paraId="0E63179D" w14:textId="3FD5C43B" w:rsidR="004A70E8" w:rsidRPr="006A04C6" w:rsidRDefault="004A70E8" w:rsidP="006A04C6">
      <w:pPr>
        <w:pStyle w:val="ListeParagraf"/>
        <w:numPr>
          <w:ilvl w:val="0"/>
          <w:numId w:val="40"/>
        </w:numPr>
        <w:jc w:val="both"/>
        <w:rPr>
          <w:rFonts w:ascii="Times New Roman" w:hAnsi="Times New Roman"/>
        </w:rPr>
      </w:pPr>
      <w:proofErr w:type="spellStart"/>
      <w:r w:rsidRPr="006A04C6">
        <w:rPr>
          <w:rFonts w:ascii="Times New Roman" w:hAnsi="Times New Roman"/>
          <w:b/>
          <w:i/>
        </w:rPr>
        <w:t>Journal</w:t>
      </w:r>
      <w:proofErr w:type="spellEnd"/>
      <w:r w:rsidRPr="006A04C6">
        <w:rPr>
          <w:rFonts w:ascii="Times New Roman" w:hAnsi="Times New Roman"/>
          <w:b/>
          <w:i/>
        </w:rPr>
        <w:t xml:space="preserve"> of </w:t>
      </w:r>
      <w:proofErr w:type="spellStart"/>
      <w:r w:rsidRPr="006A04C6">
        <w:rPr>
          <w:rFonts w:ascii="Times New Roman" w:hAnsi="Times New Roman"/>
          <w:b/>
          <w:i/>
        </w:rPr>
        <w:t>Hospitality</w:t>
      </w:r>
      <w:proofErr w:type="spellEnd"/>
      <w:r w:rsidRPr="006A04C6">
        <w:rPr>
          <w:rFonts w:ascii="Times New Roman" w:hAnsi="Times New Roman"/>
          <w:b/>
          <w:i/>
        </w:rPr>
        <w:t xml:space="preserve"> and Tourism </w:t>
      </w:r>
      <w:proofErr w:type="spellStart"/>
      <w:r w:rsidRPr="006A04C6">
        <w:rPr>
          <w:rFonts w:ascii="Times New Roman" w:hAnsi="Times New Roman"/>
          <w:b/>
          <w:i/>
        </w:rPr>
        <w:t>Insights</w:t>
      </w:r>
      <w:proofErr w:type="spellEnd"/>
      <w:r w:rsidRPr="006A04C6">
        <w:rPr>
          <w:rFonts w:ascii="Times New Roman" w:hAnsi="Times New Roman"/>
        </w:rPr>
        <w:t xml:space="preserve">, </w:t>
      </w:r>
      <w:proofErr w:type="spellStart"/>
      <w:r w:rsidRPr="006A04C6">
        <w:rPr>
          <w:rFonts w:ascii="Times New Roman" w:hAnsi="Times New Roman"/>
        </w:rPr>
        <w:t>Manuscript</w:t>
      </w:r>
      <w:proofErr w:type="spellEnd"/>
      <w:r w:rsidRPr="006A04C6">
        <w:rPr>
          <w:rFonts w:ascii="Times New Roman" w:hAnsi="Times New Roman"/>
        </w:rPr>
        <w:t xml:space="preserve"> </w:t>
      </w:r>
      <w:proofErr w:type="gramStart"/>
      <w:r w:rsidRPr="006A04C6">
        <w:rPr>
          <w:rFonts w:ascii="Times New Roman" w:hAnsi="Times New Roman"/>
        </w:rPr>
        <w:t>ID  JHTI</w:t>
      </w:r>
      <w:proofErr w:type="gramEnd"/>
      <w:r w:rsidRPr="006A04C6">
        <w:rPr>
          <w:rFonts w:ascii="Times New Roman" w:hAnsi="Times New Roman"/>
        </w:rPr>
        <w:t>-01-2021-0025</w:t>
      </w:r>
      <w:r w:rsidR="00660937" w:rsidRPr="006A04C6">
        <w:rPr>
          <w:rFonts w:ascii="Times New Roman" w:hAnsi="Times New Roman"/>
        </w:rPr>
        <w:t>, 2020.</w:t>
      </w:r>
    </w:p>
    <w:p w14:paraId="3CDF94CB" w14:textId="3D76316E" w:rsidR="004A70E8" w:rsidRPr="006A04C6" w:rsidRDefault="004A70E8" w:rsidP="006A04C6">
      <w:pPr>
        <w:pStyle w:val="ListeParagraf"/>
        <w:numPr>
          <w:ilvl w:val="0"/>
          <w:numId w:val="40"/>
        </w:numPr>
        <w:jc w:val="both"/>
        <w:rPr>
          <w:rFonts w:ascii="Times New Roman" w:hAnsi="Times New Roman"/>
        </w:rPr>
      </w:pPr>
      <w:proofErr w:type="spellStart"/>
      <w:r w:rsidRPr="006A04C6">
        <w:rPr>
          <w:rFonts w:ascii="Times New Roman" w:hAnsi="Times New Roman"/>
          <w:b/>
          <w:i/>
        </w:rPr>
        <w:t>Journal</w:t>
      </w:r>
      <w:proofErr w:type="spellEnd"/>
      <w:r w:rsidRPr="006A04C6">
        <w:rPr>
          <w:rFonts w:ascii="Times New Roman" w:hAnsi="Times New Roman"/>
          <w:b/>
          <w:i/>
        </w:rPr>
        <w:t xml:space="preserve"> of </w:t>
      </w:r>
      <w:proofErr w:type="spellStart"/>
      <w:r w:rsidRPr="006A04C6">
        <w:rPr>
          <w:rFonts w:ascii="Times New Roman" w:hAnsi="Times New Roman"/>
          <w:b/>
          <w:i/>
        </w:rPr>
        <w:t>Research</w:t>
      </w:r>
      <w:proofErr w:type="spellEnd"/>
      <w:r w:rsidRPr="006A04C6">
        <w:rPr>
          <w:rFonts w:ascii="Times New Roman" w:hAnsi="Times New Roman"/>
          <w:b/>
          <w:i/>
        </w:rPr>
        <w:t xml:space="preserve"> in </w:t>
      </w:r>
      <w:proofErr w:type="spellStart"/>
      <w:r w:rsidRPr="006A04C6">
        <w:rPr>
          <w:rFonts w:ascii="Times New Roman" w:hAnsi="Times New Roman"/>
          <w:b/>
          <w:i/>
        </w:rPr>
        <w:t>Entrepreunership</w:t>
      </w:r>
      <w:proofErr w:type="spellEnd"/>
      <w:r w:rsidRPr="006A04C6">
        <w:rPr>
          <w:rFonts w:ascii="Times New Roman" w:hAnsi="Times New Roman"/>
          <w:b/>
          <w:i/>
        </w:rPr>
        <w:t xml:space="preserve">, </w:t>
      </w:r>
      <w:proofErr w:type="spellStart"/>
      <w:r w:rsidRPr="006A04C6">
        <w:rPr>
          <w:rFonts w:ascii="Times New Roman" w:hAnsi="Times New Roman"/>
          <w:b/>
          <w:i/>
        </w:rPr>
        <w:t>Innovation</w:t>
      </w:r>
      <w:proofErr w:type="spellEnd"/>
      <w:r w:rsidRPr="006A04C6">
        <w:rPr>
          <w:rFonts w:ascii="Times New Roman" w:hAnsi="Times New Roman"/>
          <w:b/>
          <w:i/>
        </w:rPr>
        <w:t xml:space="preserve"> and Marketing</w:t>
      </w:r>
      <w:r w:rsidRPr="006A04C6">
        <w:rPr>
          <w:rFonts w:ascii="Times New Roman" w:hAnsi="Times New Roman"/>
        </w:rPr>
        <w:t>, Small-</w:t>
      </w:r>
      <w:proofErr w:type="spellStart"/>
      <w:r w:rsidRPr="006A04C6">
        <w:rPr>
          <w:rFonts w:ascii="Times New Roman" w:hAnsi="Times New Roman"/>
        </w:rPr>
        <w:t>Scale</w:t>
      </w:r>
      <w:proofErr w:type="spellEnd"/>
      <w:r w:rsidRPr="006A04C6">
        <w:rPr>
          <w:rFonts w:ascii="Times New Roman" w:hAnsi="Times New Roman"/>
        </w:rPr>
        <w:t xml:space="preserve"> </w:t>
      </w:r>
      <w:proofErr w:type="spellStart"/>
      <w:r w:rsidRPr="006A04C6">
        <w:rPr>
          <w:rFonts w:ascii="Times New Roman" w:hAnsi="Times New Roman"/>
        </w:rPr>
        <w:t>Entrepreneurial</w:t>
      </w:r>
      <w:proofErr w:type="spellEnd"/>
      <w:r w:rsidRPr="006A04C6">
        <w:rPr>
          <w:rFonts w:ascii="Times New Roman" w:hAnsi="Times New Roman"/>
        </w:rPr>
        <w:t xml:space="preserve"> </w:t>
      </w:r>
      <w:proofErr w:type="spellStart"/>
      <w:r w:rsidRPr="006A04C6">
        <w:rPr>
          <w:rFonts w:ascii="Times New Roman" w:hAnsi="Times New Roman"/>
        </w:rPr>
        <w:t>Performance</w:t>
      </w:r>
      <w:proofErr w:type="spellEnd"/>
      <w:r w:rsidRPr="006A04C6">
        <w:rPr>
          <w:rFonts w:ascii="Times New Roman" w:hAnsi="Times New Roman"/>
        </w:rPr>
        <w:t xml:space="preserve"> in </w:t>
      </w:r>
      <w:proofErr w:type="spellStart"/>
      <w:r w:rsidRPr="006A04C6">
        <w:rPr>
          <w:rFonts w:ascii="Times New Roman" w:hAnsi="Times New Roman"/>
        </w:rPr>
        <w:t>Sustainable</w:t>
      </w:r>
      <w:proofErr w:type="spellEnd"/>
      <w:r w:rsidRPr="006A04C6">
        <w:rPr>
          <w:rFonts w:ascii="Times New Roman" w:hAnsi="Times New Roman"/>
        </w:rPr>
        <w:t xml:space="preserve"> Tourism; Case of Amasya, 2020.</w:t>
      </w:r>
    </w:p>
    <w:p w14:paraId="0741836A" w14:textId="6B85F748" w:rsidR="003A5002" w:rsidRPr="006A04C6" w:rsidRDefault="003A5002" w:rsidP="006A04C6">
      <w:pPr>
        <w:pStyle w:val="ListeParagraf"/>
        <w:numPr>
          <w:ilvl w:val="0"/>
          <w:numId w:val="40"/>
        </w:numPr>
        <w:jc w:val="both"/>
        <w:rPr>
          <w:rFonts w:ascii="Times New Roman" w:hAnsi="Times New Roman"/>
        </w:rPr>
      </w:pPr>
      <w:proofErr w:type="spellStart"/>
      <w:r w:rsidRPr="006A04C6">
        <w:rPr>
          <w:rFonts w:ascii="Times New Roman" w:hAnsi="Times New Roman"/>
          <w:b/>
          <w:i/>
        </w:rPr>
        <w:t>Journal</w:t>
      </w:r>
      <w:proofErr w:type="spellEnd"/>
      <w:r w:rsidRPr="006A04C6">
        <w:rPr>
          <w:rFonts w:ascii="Times New Roman" w:hAnsi="Times New Roman"/>
          <w:b/>
          <w:i/>
        </w:rPr>
        <w:t xml:space="preserve"> of </w:t>
      </w:r>
      <w:proofErr w:type="spellStart"/>
      <w:r w:rsidRPr="006A04C6">
        <w:rPr>
          <w:rFonts w:ascii="Times New Roman" w:hAnsi="Times New Roman"/>
          <w:b/>
          <w:i/>
        </w:rPr>
        <w:t>Academic</w:t>
      </w:r>
      <w:proofErr w:type="spellEnd"/>
      <w:r w:rsidRPr="006A04C6">
        <w:rPr>
          <w:rFonts w:ascii="Times New Roman" w:hAnsi="Times New Roman"/>
          <w:b/>
          <w:i/>
        </w:rPr>
        <w:t xml:space="preserve"> Tourism </w:t>
      </w:r>
      <w:proofErr w:type="spellStart"/>
      <w:r w:rsidRPr="006A04C6">
        <w:rPr>
          <w:rFonts w:ascii="Times New Roman" w:hAnsi="Times New Roman"/>
          <w:b/>
          <w:i/>
        </w:rPr>
        <w:t>Studies</w:t>
      </w:r>
      <w:proofErr w:type="spellEnd"/>
      <w:r w:rsidRPr="006A04C6">
        <w:rPr>
          <w:rFonts w:ascii="Times New Roman" w:hAnsi="Times New Roman"/>
        </w:rPr>
        <w:t xml:space="preserve">, Evaluation of </w:t>
      </w:r>
      <w:proofErr w:type="spellStart"/>
      <w:r w:rsidRPr="006A04C6">
        <w:rPr>
          <w:rFonts w:ascii="Times New Roman" w:hAnsi="Times New Roman"/>
        </w:rPr>
        <w:t>the</w:t>
      </w:r>
      <w:proofErr w:type="spellEnd"/>
      <w:r w:rsidRPr="006A04C6">
        <w:rPr>
          <w:rFonts w:ascii="Times New Roman" w:hAnsi="Times New Roman"/>
        </w:rPr>
        <w:t xml:space="preserve"> </w:t>
      </w:r>
      <w:proofErr w:type="spellStart"/>
      <w:r w:rsidRPr="006A04C6">
        <w:rPr>
          <w:rFonts w:ascii="Times New Roman" w:hAnsi="Times New Roman"/>
        </w:rPr>
        <w:t>Relationship</w:t>
      </w:r>
      <w:proofErr w:type="spellEnd"/>
      <w:r w:rsidRPr="006A04C6">
        <w:rPr>
          <w:rFonts w:ascii="Times New Roman" w:hAnsi="Times New Roman"/>
        </w:rPr>
        <w:t xml:space="preserve"> </w:t>
      </w:r>
      <w:proofErr w:type="spellStart"/>
      <w:r w:rsidRPr="006A04C6">
        <w:rPr>
          <w:rFonts w:ascii="Times New Roman" w:hAnsi="Times New Roman"/>
        </w:rPr>
        <w:t>Between</w:t>
      </w:r>
      <w:proofErr w:type="spellEnd"/>
      <w:r w:rsidRPr="006A04C6">
        <w:rPr>
          <w:rFonts w:ascii="Times New Roman" w:hAnsi="Times New Roman"/>
        </w:rPr>
        <w:t xml:space="preserve"> </w:t>
      </w:r>
      <w:proofErr w:type="spellStart"/>
      <w:r w:rsidRPr="006A04C6">
        <w:rPr>
          <w:rFonts w:ascii="Times New Roman" w:hAnsi="Times New Roman"/>
        </w:rPr>
        <w:t>Organizational</w:t>
      </w:r>
      <w:proofErr w:type="spellEnd"/>
      <w:r w:rsidRPr="006A04C6">
        <w:rPr>
          <w:rFonts w:ascii="Times New Roman" w:hAnsi="Times New Roman"/>
        </w:rPr>
        <w:t xml:space="preserve"> </w:t>
      </w:r>
      <w:proofErr w:type="spellStart"/>
      <w:r w:rsidRPr="006A04C6">
        <w:rPr>
          <w:rFonts w:ascii="Times New Roman" w:hAnsi="Times New Roman"/>
        </w:rPr>
        <w:t>Socialization</w:t>
      </w:r>
      <w:proofErr w:type="spellEnd"/>
      <w:r w:rsidRPr="006A04C6">
        <w:rPr>
          <w:rFonts w:ascii="Times New Roman" w:hAnsi="Times New Roman"/>
        </w:rPr>
        <w:t xml:space="preserve"> and </w:t>
      </w:r>
      <w:proofErr w:type="spellStart"/>
      <w:r w:rsidRPr="006A04C6">
        <w:rPr>
          <w:rFonts w:ascii="Times New Roman" w:hAnsi="Times New Roman"/>
        </w:rPr>
        <w:t>the</w:t>
      </w:r>
      <w:proofErr w:type="spellEnd"/>
      <w:r w:rsidRPr="006A04C6">
        <w:rPr>
          <w:rFonts w:ascii="Times New Roman" w:hAnsi="Times New Roman"/>
        </w:rPr>
        <w:t xml:space="preserve"> </w:t>
      </w:r>
      <w:proofErr w:type="spellStart"/>
      <w:r w:rsidRPr="006A04C6">
        <w:rPr>
          <w:rFonts w:ascii="Times New Roman" w:hAnsi="Times New Roman"/>
        </w:rPr>
        <w:t>Intention</w:t>
      </w:r>
      <w:proofErr w:type="spellEnd"/>
      <w:r w:rsidRPr="006A04C6">
        <w:rPr>
          <w:rFonts w:ascii="Times New Roman" w:hAnsi="Times New Roman"/>
        </w:rPr>
        <w:t xml:space="preserve"> </w:t>
      </w:r>
      <w:proofErr w:type="spellStart"/>
      <w:r w:rsidRPr="006A04C6">
        <w:rPr>
          <w:rFonts w:ascii="Times New Roman" w:hAnsi="Times New Roman"/>
        </w:rPr>
        <w:t>to</w:t>
      </w:r>
      <w:proofErr w:type="spellEnd"/>
      <w:r w:rsidRPr="006A04C6">
        <w:rPr>
          <w:rFonts w:ascii="Times New Roman" w:hAnsi="Times New Roman"/>
        </w:rPr>
        <w:t xml:space="preserve"> </w:t>
      </w:r>
      <w:proofErr w:type="spellStart"/>
      <w:r w:rsidRPr="006A04C6">
        <w:rPr>
          <w:rFonts w:ascii="Times New Roman" w:hAnsi="Times New Roman"/>
        </w:rPr>
        <w:t>Quit</w:t>
      </w:r>
      <w:proofErr w:type="spellEnd"/>
      <w:r w:rsidRPr="006A04C6">
        <w:rPr>
          <w:rFonts w:ascii="Times New Roman" w:hAnsi="Times New Roman"/>
        </w:rPr>
        <w:t xml:space="preserve"> </w:t>
      </w:r>
      <w:proofErr w:type="spellStart"/>
      <w:r w:rsidRPr="006A04C6">
        <w:rPr>
          <w:rFonts w:ascii="Times New Roman" w:hAnsi="Times New Roman"/>
        </w:rPr>
        <w:t>from</w:t>
      </w:r>
      <w:proofErr w:type="spellEnd"/>
      <w:r w:rsidRPr="006A04C6">
        <w:rPr>
          <w:rFonts w:ascii="Times New Roman" w:hAnsi="Times New Roman"/>
        </w:rPr>
        <w:t xml:space="preserve"> </w:t>
      </w:r>
      <w:proofErr w:type="spellStart"/>
      <w:r w:rsidRPr="006A04C6">
        <w:rPr>
          <w:rFonts w:ascii="Times New Roman" w:hAnsi="Times New Roman"/>
        </w:rPr>
        <w:t>the</w:t>
      </w:r>
      <w:proofErr w:type="spellEnd"/>
      <w:r w:rsidRPr="006A04C6">
        <w:rPr>
          <w:rFonts w:ascii="Times New Roman" w:hAnsi="Times New Roman"/>
        </w:rPr>
        <w:t xml:space="preserve"> </w:t>
      </w:r>
      <w:proofErr w:type="spellStart"/>
      <w:r w:rsidRPr="006A04C6">
        <w:rPr>
          <w:rFonts w:ascii="Times New Roman" w:hAnsi="Times New Roman"/>
        </w:rPr>
        <w:t>Perspective</w:t>
      </w:r>
      <w:proofErr w:type="spellEnd"/>
      <w:r w:rsidRPr="006A04C6">
        <w:rPr>
          <w:rFonts w:ascii="Times New Roman" w:hAnsi="Times New Roman"/>
        </w:rPr>
        <w:t xml:space="preserve"> of Hotel </w:t>
      </w:r>
      <w:proofErr w:type="spellStart"/>
      <w:r w:rsidRPr="006A04C6">
        <w:rPr>
          <w:rFonts w:ascii="Times New Roman" w:hAnsi="Times New Roman"/>
        </w:rPr>
        <w:t>Employees</w:t>
      </w:r>
      <w:proofErr w:type="spellEnd"/>
      <w:r w:rsidRPr="006A04C6">
        <w:rPr>
          <w:rFonts w:ascii="Times New Roman" w:hAnsi="Times New Roman"/>
        </w:rPr>
        <w:t>, 2020.</w:t>
      </w:r>
    </w:p>
    <w:p w14:paraId="5521758E" w14:textId="11EE3C70" w:rsidR="003A5002" w:rsidRPr="006A04C6" w:rsidRDefault="00CE3F70" w:rsidP="006A04C6">
      <w:pPr>
        <w:pStyle w:val="ListeParagraf"/>
        <w:numPr>
          <w:ilvl w:val="0"/>
          <w:numId w:val="40"/>
        </w:numPr>
        <w:jc w:val="both"/>
        <w:rPr>
          <w:rFonts w:ascii="Times New Roman" w:hAnsi="Times New Roman"/>
        </w:rPr>
      </w:pPr>
      <w:proofErr w:type="spellStart"/>
      <w:r w:rsidRPr="006A04C6">
        <w:rPr>
          <w:rFonts w:ascii="Times New Roman" w:hAnsi="Times New Roman"/>
          <w:b/>
          <w:i/>
        </w:rPr>
        <w:t>Journal</w:t>
      </w:r>
      <w:proofErr w:type="spellEnd"/>
      <w:r w:rsidRPr="006A04C6">
        <w:rPr>
          <w:rFonts w:ascii="Times New Roman" w:hAnsi="Times New Roman"/>
          <w:b/>
          <w:i/>
        </w:rPr>
        <w:t xml:space="preserve"> of </w:t>
      </w:r>
      <w:proofErr w:type="spellStart"/>
      <w:r w:rsidRPr="006A04C6">
        <w:rPr>
          <w:rFonts w:ascii="Times New Roman" w:hAnsi="Times New Roman"/>
          <w:b/>
          <w:i/>
        </w:rPr>
        <w:t>Academic</w:t>
      </w:r>
      <w:proofErr w:type="spellEnd"/>
      <w:r w:rsidRPr="006A04C6">
        <w:rPr>
          <w:rFonts w:ascii="Times New Roman" w:hAnsi="Times New Roman"/>
          <w:b/>
          <w:i/>
        </w:rPr>
        <w:t xml:space="preserve"> </w:t>
      </w:r>
      <w:proofErr w:type="spellStart"/>
      <w:r w:rsidRPr="006A04C6">
        <w:rPr>
          <w:rFonts w:ascii="Times New Roman" w:hAnsi="Times New Roman"/>
          <w:b/>
          <w:i/>
        </w:rPr>
        <w:t>Perspective</w:t>
      </w:r>
      <w:proofErr w:type="spellEnd"/>
      <w:r w:rsidRPr="006A04C6">
        <w:rPr>
          <w:rFonts w:ascii="Times New Roman" w:hAnsi="Times New Roman"/>
          <w:b/>
          <w:i/>
        </w:rPr>
        <w:t xml:space="preserve"> on Social </w:t>
      </w:r>
      <w:proofErr w:type="spellStart"/>
      <w:r w:rsidRPr="006A04C6">
        <w:rPr>
          <w:rFonts w:ascii="Times New Roman" w:hAnsi="Times New Roman"/>
          <w:b/>
          <w:i/>
        </w:rPr>
        <w:t>Studies</w:t>
      </w:r>
      <w:proofErr w:type="spellEnd"/>
      <w:r w:rsidRPr="006A04C6">
        <w:rPr>
          <w:rFonts w:ascii="Times New Roman" w:hAnsi="Times New Roman"/>
        </w:rPr>
        <w:t>,</w:t>
      </w:r>
      <w:r w:rsidR="005D4F7D" w:rsidRPr="006A04C6">
        <w:rPr>
          <w:rFonts w:ascii="Times New Roman" w:hAnsi="Times New Roman"/>
        </w:rPr>
        <w:t xml:space="preserve"> </w:t>
      </w:r>
      <w:r w:rsidRPr="006A04C6">
        <w:rPr>
          <w:rFonts w:ascii="Times New Roman" w:hAnsi="Times New Roman"/>
        </w:rPr>
        <w:t>2019.</w:t>
      </w:r>
    </w:p>
    <w:p w14:paraId="1499C844" w14:textId="77777777" w:rsidR="00424091" w:rsidRPr="006A04C6" w:rsidRDefault="00424091" w:rsidP="006A04C6">
      <w:pPr>
        <w:jc w:val="both"/>
        <w:rPr>
          <w:color w:val="auto"/>
        </w:rPr>
      </w:pPr>
    </w:p>
    <w:p w14:paraId="5FC068D8" w14:textId="3158DC04" w:rsidR="00A126FB" w:rsidRPr="006A04C6" w:rsidRDefault="00A126FB" w:rsidP="006A04C6">
      <w:pPr>
        <w:spacing w:after="120" w:line="240" w:lineRule="auto"/>
        <w:ind w:left="644"/>
        <w:jc w:val="both"/>
        <w:rPr>
          <w:rFonts w:ascii="Times New Roman" w:eastAsia="Times New Roman" w:hAnsi="Times New Roman"/>
          <w:color w:val="auto"/>
          <w:sz w:val="22"/>
          <w:szCs w:val="24"/>
          <w:lang w:val="en-US"/>
        </w:rPr>
      </w:pPr>
    </w:p>
    <w:p w14:paraId="38FD63DD" w14:textId="19D2F29F" w:rsidR="00546F5A" w:rsidRPr="006A04C6" w:rsidRDefault="00546F5A" w:rsidP="006A04C6">
      <w:pPr>
        <w:spacing w:after="120" w:line="240" w:lineRule="auto"/>
        <w:ind w:left="644"/>
        <w:jc w:val="both"/>
        <w:rPr>
          <w:rFonts w:ascii="Times New Roman" w:eastAsia="Times New Roman" w:hAnsi="Times New Roman"/>
          <w:color w:val="auto"/>
          <w:sz w:val="22"/>
          <w:szCs w:val="24"/>
          <w:lang w:val="en-US"/>
        </w:rPr>
      </w:pPr>
    </w:p>
    <w:p w14:paraId="4CB26F10" w14:textId="77777777" w:rsidR="00546F5A" w:rsidRPr="006A04C6" w:rsidRDefault="00546F5A" w:rsidP="006A04C6">
      <w:pPr>
        <w:spacing w:after="120" w:line="240" w:lineRule="auto"/>
        <w:ind w:left="644"/>
        <w:jc w:val="both"/>
        <w:rPr>
          <w:rFonts w:ascii="Times New Roman" w:eastAsia="Times New Roman" w:hAnsi="Times New Roman"/>
          <w:color w:val="auto"/>
          <w:sz w:val="22"/>
          <w:szCs w:val="24"/>
          <w:lang w:val="en-US"/>
        </w:rPr>
      </w:pPr>
    </w:p>
    <w:p w14:paraId="4553CF0B" w14:textId="77777777" w:rsidR="00D65381" w:rsidRPr="006A04C6" w:rsidRDefault="00D65381" w:rsidP="006A04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14:paraId="3B3AB2D6" w14:textId="3CDF6B6D" w:rsidR="00D65381" w:rsidRPr="006A04C6" w:rsidRDefault="00024443" w:rsidP="006A04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2"/>
          <w:lang w:val="en-US"/>
        </w:rPr>
      </w:pPr>
      <w:r w:rsidRPr="006A04C6">
        <w:rPr>
          <w:rFonts w:ascii="Times New Roman" w:hAnsi="Times New Roman"/>
          <w:b/>
          <w:color w:val="auto"/>
          <w:sz w:val="24"/>
          <w:szCs w:val="22"/>
          <w:lang w:val="en-US"/>
        </w:rPr>
        <w:t xml:space="preserve">Professional Development: </w:t>
      </w:r>
    </w:p>
    <w:p w14:paraId="33BA5FE3" w14:textId="7C7BC349" w:rsidR="00024443" w:rsidRPr="006A04C6" w:rsidRDefault="00024443" w:rsidP="006A04C6">
      <w:pPr>
        <w:pStyle w:val="ListeParagraf"/>
        <w:numPr>
          <w:ilvl w:val="0"/>
          <w:numId w:val="49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  <w:r w:rsidRPr="006A04C6">
        <w:rPr>
          <w:rFonts w:ascii="Times New Roman" w:hAnsi="Times New Roman"/>
          <w:b/>
          <w:sz w:val="24"/>
          <w:lang w:val="en-US"/>
        </w:rPr>
        <w:t>S</w:t>
      </w:r>
      <w:r w:rsidRPr="006A04C6">
        <w:rPr>
          <w:rFonts w:ascii="Times New Roman" w:hAnsi="Times New Roman" w:hint="eastAsia"/>
          <w:b/>
          <w:sz w:val="24"/>
          <w:lang w:val="en-US"/>
        </w:rPr>
        <w:t>eminars/ Corporate Trainin</w:t>
      </w:r>
      <w:r w:rsidR="00AC30CD" w:rsidRPr="006A04C6">
        <w:rPr>
          <w:rFonts w:ascii="Times New Roman" w:hAnsi="Times New Roman" w:hint="eastAsia"/>
          <w:b/>
          <w:sz w:val="24"/>
          <w:lang w:val="en-US"/>
        </w:rPr>
        <w:t xml:space="preserve">g/ Training that are given </w:t>
      </w:r>
      <w:r w:rsidRPr="006A04C6">
        <w:rPr>
          <w:rFonts w:ascii="Times New Roman" w:hAnsi="Times New Roman"/>
          <w:b/>
          <w:sz w:val="24"/>
          <w:lang w:val="en-US"/>
        </w:rPr>
        <w:t>:</w:t>
      </w:r>
    </w:p>
    <w:p w14:paraId="55EB8D6A" w14:textId="77777777" w:rsidR="00702871" w:rsidRPr="006A04C6" w:rsidRDefault="00702871" w:rsidP="006A04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14:paraId="489CF4E6" w14:textId="77777777" w:rsidR="00D65381" w:rsidRPr="006A04C6" w:rsidRDefault="00D65381" w:rsidP="006A04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360" w:hanging="180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14:paraId="486BE9C8" w14:textId="50736D25" w:rsidR="00702871" w:rsidRPr="006A04C6" w:rsidRDefault="00F21DA0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r w:rsidRPr="006A04C6">
        <w:rPr>
          <w:rFonts w:ascii="Times New Roman" w:hAnsi="Times New Roman"/>
          <w:b/>
        </w:rPr>
        <w:t>VOLUNTARILY</w:t>
      </w:r>
      <w:r w:rsidRPr="006A04C6">
        <w:rPr>
          <w:rFonts w:ascii="Times New Roman" w:hAnsi="Times New Roman"/>
        </w:rPr>
        <w:t xml:space="preserve"> - </w:t>
      </w:r>
      <w:r w:rsidR="00024443" w:rsidRPr="006A04C6">
        <w:rPr>
          <w:rFonts w:ascii="Times New Roman" w:hAnsi="Times New Roman"/>
        </w:rPr>
        <w:t xml:space="preserve">Takım Çalışması ve İşbirliği </w:t>
      </w:r>
      <w:r w:rsidR="00702871" w:rsidRPr="006A04C6">
        <w:rPr>
          <w:rFonts w:ascii="Times New Roman" w:hAnsi="Times New Roman"/>
        </w:rPr>
        <w:t>8-9 Mart, 2020, Psikologlar Meclisi</w:t>
      </w:r>
      <w:r w:rsidR="00024443" w:rsidRPr="006A04C6">
        <w:rPr>
          <w:rFonts w:ascii="Times New Roman" w:hAnsi="Times New Roman"/>
          <w:i/>
        </w:rPr>
        <w:t xml:space="preserve">, </w:t>
      </w:r>
      <w:r w:rsidR="00024443" w:rsidRPr="006A04C6">
        <w:rPr>
          <w:rFonts w:ascii="Times New Roman" w:hAnsi="Times New Roman"/>
          <w:b/>
          <w:i/>
        </w:rPr>
        <w:t xml:space="preserve">(Team </w:t>
      </w:r>
      <w:proofErr w:type="spellStart"/>
      <w:r w:rsidR="00024443" w:rsidRPr="006A04C6">
        <w:rPr>
          <w:rFonts w:ascii="Times New Roman" w:hAnsi="Times New Roman"/>
          <w:b/>
          <w:i/>
        </w:rPr>
        <w:t>Building</w:t>
      </w:r>
      <w:proofErr w:type="spellEnd"/>
      <w:r w:rsidR="00024443" w:rsidRPr="006A04C6">
        <w:rPr>
          <w:rFonts w:ascii="Times New Roman" w:hAnsi="Times New Roman"/>
          <w:b/>
          <w:i/>
        </w:rPr>
        <w:t xml:space="preserve"> and Management</w:t>
      </w:r>
      <w:r w:rsidR="00702871" w:rsidRPr="006A04C6">
        <w:rPr>
          <w:rFonts w:ascii="Times New Roman" w:hAnsi="Times New Roman"/>
          <w:b/>
          <w:i/>
        </w:rPr>
        <w:t>)</w:t>
      </w:r>
    </w:p>
    <w:p w14:paraId="6EF46968" w14:textId="77777777" w:rsidR="00702871" w:rsidRPr="006A04C6" w:rsidRDefault="00702871" w:rsidP="006A04C6">
      <w:pPr>
        <w:pStyle w:val="ListeParagraf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</w:p>
    <w:p w14:paraId="317CAD20" w14:textId="77777777" w:rsidR="00D65381" w:rsidRPr="006A04C6" w:rsidRDefault="00D65381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A04C6">
        <w:rPr>
          <w:rFonts w:ascii="Times New Roman" w:hAnsi="Times New Roman" w:hint="eastAsia"/>
        </w:rPr>
        <w:t xml:space="preserve">Kurum Kültürü,  Kredi Yurtlar Kurumu mensupları, 13 Nisan 2010, </w:t>
      </w:r>
      <w:proofErr w:type="spellStart"/>
      <w:r w:rsidRPr="006A04C6">
        <w:rPr>
          <w:rFonts w:ascii="Times New Roman" w:hAnsi="Times New Roman" w:hint="eastAsia"/>
        </w:rPr>
        <w:t>Seaworld</w:t>
      </w:r>
      <w:proofErr w:type="spellEnd"/>
      <w:r w:rsidRPr="006A04C6">
        <w:rPr>
          <w:rFonts w:ascii="Times New Roman" w:hAnsi="Times New Roman" w:hint="eastAsia"/>
        </w:rPr>
        <w:t xml:space="preserve"> Hotel, Manavgat. </w:t>
      </w:r>
      <w:r w:rsidRPr="006A04C6">
        <w:rPr>
          <w:rFonts w:ascii="Times New Roman" w:hAnsi="Times New Roman" w:hint="eastAsia"/>
          <w:b/>
        </w:rPr>
        <w:t>(</w:t>
      </w:r>
      <w:proofErr w:type="spellStart"/>
      <w:r w:rsidRPr="006A04C6">
        <w:rPr>
          <w:rFonts w:ascii="Times New Roman" w:hAnsi="Times New Roman" w:hint="eastAsia"/>
          <w:b/>
          <w:i/>
        </w:rPr>
        <w:t>Corporate</w:t>
      </w:r>
      <w:proofErr w:type="spellEnd"/>
      <w:r w:rsidRPr="006A04C6">
        <w:rPr>
          <w:rFonts w:ascii="Times New Roman" w:hAnsi="Times New Roman" w:hint="eastAsia"/>
          <w:b/>
          <w:i/>
        </w:rPr>
        <w:t xml:space="preserve"> </w:t>
      </w:r>
      <w:proofErr w:type="spellStart"/>
      <w:r w:rsidRPr="006A04C6">
        <w:rPr>
          <w:rFonts w:ascii="Times New Roman" w:hAnsi="Times New Roman" w:hint="eastAsia"/>
          <w:b/>
          <w:i/>
        </w:rPr>
        <w:t>Culture</w:t>
      </w:r>
      <w:proofErr w:type="spellEnd"/>
      <w:r w:rsidRPr="006A04C6">
        <w:rPr>
          <w:rFonts w:ascii="Times New Roman" w:hAnsi="Times New Roman" w:hint="eastAsia"/>
          <w:b/>
        </w:rPr>
        <w:t>)</w:t>
      </w:r>
    </w:p>
    <w:p w14:paraId="170A5F4C" w14:textId="77777777" w:rsidR="00D65381" w:rsidRPr="006A04C6" w:rsidRDefault="00D65381" w:rsidP="006A04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14:paraId="03F6A2B5" w14:textId="77777777" w:rsidR="00D65381" w:rsidRPr="006A04C6" w:rsidRDefault="00D65381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A04C6">
        <w:rPr>
          <w:rFonts w:ascii="Times New Roman" w:hAnsi="Times New Roman" w:hint="eastAsia"/>
        </w:rPr>
        <w:t xml:space="preserve">Kurum Kültürü, Kredi Yurtlar Kurumu mensupları, 20 Nisan 2010, </w:t>
      </w:r>
      <w:proofErr w:type="spellStart"/>
      <w:r w:rsidRPr="006A04C6">
        <w:rPr>
          <w:rFonts w:ascii="Times New Roman" w:hAnsi="Times New Roman" w:hint="eastAsia"/>
        </w:rPr>
        <w:t>Seaworld</w:t>
      </w:r>
      <w:proofErr w:type="spellEnd"/>
      <w:r w:rsidRPr="006A04C6">
        <w:rPr>
          <w:rFonts w:ascii="Times New Roman" w:hAnsi="Times New Roman" w:hint="eastAsia"/>
        </w:rPr>
        <w:t xml:space="preserve"> Hotel, Manavgat. </w:t>
      </w:r>
      <w:r w:rsidRPr="006A04C6">
        <w:rPr>
          <w:rFonts w:ascii="Times New Roman" w:hAnsi="Times New Roman" w:hint="eastAsia"/>
          <w:b/>
        </w:rPr>
        <w:t>(</w:t>
      </w:r>
      <w:proofErr w:type="spellStart"/>
      <w:r w:rsidRPr="006A04C6">
        <w:rPr>
          <w:rFonts w:ascii="Times New Roman" w:hAnsi="Times New Roman" w:hint="eastAsia"/>
          <w:b/>
          <w:i/>
        </w:rPr>
        <w:t>Corporate</w:t>
      </w:r>
      <w:proofErr w:type="spellEnd"/>
      <w:r w:rsidRPr="006A04C6">
        <w:rPr>
          <w:rFonts w:ascii="Times New Roman" w:hAnsi="Times New Roman" w:hint="eastAsia"/>
          <w:b/>
          <w:i/>
        </w:rPr>
        <w:t xml:space="preserve"> </w:t>
      </w:r>
      <w:proofErr w:type="spellStart"/>
      <w:r w:rsidRPr="006A04C6">
        <w:rPr>
          <w:rFonts w:ascii="Times New Roman" w:hAnsi="Times New Roman" w:hint="eastAsia"/>
          <w:b/>
          <w:i/>
        </w:rPr>
        <w:t>Culture</w:t>
      </w:r>
      <w:proofErr w:type="spellEnd"/>
      <w:r w:rsidRPr="006A04C6">
        <w:rPr>
          <w:rFonts w:ascii="Times New Roman" w:hAnsi="Times New Roman" w:hint="eastAsia"/>
          <w:b/>
        </w:rPr>
        <w:t>)</w:t>
      </w:r>
    </w:p>
    <w:p w14:paraId="27CCA0CB" w14:textId="77777777" w:rsidR="00D65381" w:rsidRPr="006A04C6" w:rsidRDefault="00D65381" w:rsidP="006A04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14:paraId="70415792" w14:textId="77777777" w:rsidR="00D65381" w:rsidRPr="006A04C6" w:rsidRDefault="00D65381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A04C6">
        <w:rPr>
          <w:rFonts w:ascii="Times New Roman" w:hAnsi="Times New Roman" w:hint="eastAsia"/>
        </w:rPr>
        <w:t xml:space="preserve">İletişim Becerileri, 26.01.2013, Santim </w:t>
      </w:r>
      <w:proofErr w:type="spellStart"/>
      <w:r w:rsidRPr="006A04C6">
        <w:rPr>
          <w:rFonts w:ascii="Times New Roman" w:hAnsi="Times New Roman" w:hint="eastAsia"/>
        </w:rPr>
        <w:t>Ltd</w:t>
      </w:r>
      <w:proofErr w:type="spellEnd"/>
      <w:r w:rsidRPr="006A04C6">
        <w:rPr>
          <w:rFonts w:ascii="Times New Roman" w:hAnsi="Times New Roman" w:hint="eastAsia"/>
        </w:rPr>
        <w:t xml:space="preserve">, Antalya </w:t>
      </w:r>
      <w:r w:rsidRPr="006A04C6">
        <w:rPr>
          <w:rFonts w:ascii="Times New Roman" w:hAnsi="Times New Roman" w:hint="eastAsia"/>
          <w:b/>
        </w:rPr>
        <w:t>(</w:t>
      </w:r>
      <w:proofErr w:type="spellStart"/>
      <w:r w:rsidRPr="006A04C6">
        <w:rPr>
          <w:rFonts w:ascii="Times New Roman" w:hAnsi="Times New Roman" w:hint="eastAsia"/>
          <w:b/>
          <w:i/>
        </w:rPr>
        <w:t>Communication</w:t>
      </w:r>
      <w:proofErr w:type="spellEnd"/>
      <w:r w:rsidRPr="006A04C6">
        <w:rPr>
          <w:rFonts w:ascii="Times New Roman" w:hAnsi="Times New Roman" w:hint="eastAsia"/>
          <w:b/>
          <w:i/>
        </w:rPr>
        <w:t xml:space="preserve"> </w:t>
      </w:r>
      <w:proofErr w:type="spellStart"/>
      <w:r w:rsidRPr="006A04C6">
        <w:rPr>
          <w:rFonts w:ascii="Times New Roman" w:hAnsi="Times New Roman" w:hint="eastAsia"/>
          <w:b/>
          <w:i/>
        </w:rPr>
        <w:t>Skills</w:t>
      </w:r>
      <w:proofErr w:type="spellEnd"/>
      <w:r w:rsidRPr="006A04C6">
        <w:rPr>
          <w:rFonts w:ascii="Times New Roman" w:hAnsi="Times New Roman" w:hint="eastAsia"/>
          <w:b/>
        </w:rPr>
        <w:t>)</w:t>
      </w:r>
    </w:p>
    <w:p w14:paraId="15C9755A" w14:textId="77777777" w:rsidR="00D65381" w:rsidRPr="006A04C6" w:rsidRDefault="00D65381" w:rsidP="006A04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6A04C6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   </w:t>
      </w:r>
    </w:p>
    <w:p w14:paraId="6CA7B42A" w14:textId="027A0215" w:rsidR="00D65381" w:rsidRPr="006A04C6" w:rsidRDefault="00D65381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A04C6">
        <w:rPr>
          <w:rFonts w:ascii="Times New Roman" w:hAnsi="Times New Roman" w:hint="eastAsia"/>
        </w:rPr>
        <w:t xml:space="preserve">Takım Çalışması ve Motivasyon, </w:t>
      </w:r>
      <w:r w:rsidR="00F21DA0" w:rsidRPr="006A04C6">
        <w:rPr>
          <w:rFonts w:ascii="Times New Roman" w:hAnsi="Times New Roman" w:hint="eastAsia"/>
        </w:rPr>
        <w:t xml:space="preserve">09.02.2013, Santim </w:t>
      </w:r>
      <w:proofErr w:type="spellStart"/>
      <w:r w:rsidR="00F21DA0" w:rsidRPr="006A04C6">
        <w:rPr>
          <w:rFonts w:ascii="Times New Roman" w:hAnsi="Times New Roman" w:hint="eastAsia"/>
        </w:rPr>
        <w:t>Ltd</w:t>
      </w:r>
      <w:proofErr w:type="spellEnd"/>
      <w:r w:rsidR="00F21DA0" w:rsidRPr="006A04C6">
        <w:rPr>
          <w:rFonts w:ascii="Times New Roman" w:hAnsi="Times New Roman" w:hint="eastAsia"/>
        </w:rPr>
        <w:t xml:space="preserve">, Antalya </w:t>
      </w:r>
      <w:r w:rsidRPr="006A04C6">
        <w:rPr>
          <w:rFonts w:ascii="Times New Roman" w:hAnsi="Times New Roman" w:hint="eastAsia"/>
        </w:rPr>
        <w:t>(</w:t>
      </w:r>
      <w:r w:rsidRPr="006A04C6">
        <w:rPr>
          <w:rFonts w:ascii="Times New Roman" w:hAnsi="Times New Roman" w:hint="eastAsia"/>
          <w:b/>
          <w:i/>
        </w:rPr>
        <w:t xml:space="preserve">Team </w:t>
      </w:r>
      <w:proofErr w:type="spellStart"/>
      <w:r w:rsidR="00F21DA0" w:rsidRPr="006A04C6">
        <w:rPr>
          <w:rFonts w:ascii="Times New Roman" w:hAnsi="Times New Roman"/>
          <w:b/>
          <w:i/>
        </w:rPr>
        <w:t>building</w:t>
      </w:r>
      <w:proofErr w:type="spellEnd"/>
      <w:r w:rsidRPr="006A04C6">
        <w:rPr>
          <w:rFonts w:ascii="Times New Roman" w:hAnsi="Times New Roman" w:hint="eastAsia"/>
          <w:b/>
          <w:i/>
        </w:rPr>
        <w:t xml:space="preserve"> and </w:t>
      </w:r>
      <w:proofErr w:type="spellStart"/>
      <w:r w:rsidRPr="006A04C6">
        <w:rPr>
          <w:rFonts w:ascii="Times New Roman" w:hAnsi="Times New Roman" w:hint="eastAsia"/>
          <w:b/>
          <w:i/>
        </w:rPr>
        <w:t>motivation</w:t>
      </w:r>
      <w:proofErr w:type="spellEnd"/>
      <w:r w:rsidRPr="006A04C6">
        <w:rPr>
          <w:rFonts w:ascii="Times New Roman" w:hAnsi="Times New Roman" w:hint="eastAsia"/>
          <w:b/>
        </w:rPr>
        <w:t>)</w:t>
      </w:r>
    </w:p>
    <w:p w14:paraId="78B7B17B" w14:textId="77777777" w:rsidR="00D65381" w:rsidRPr="006A04C6" w:rsidRDefault="00D65381" w:rsidP="006A04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14:paraId="3A20B033" w14:textId="77777777" w:rsidR="00D65381" w:rsidRPr="006A04C6" w:rsidRDefault="00D65381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r w:rsidRPr="006A04C6">
        <w:rPr>
          <w:rFonts w:ascii="Times New Roman" w:hAnsi="Times New Roman" w:hint="eastAsia"/>
        </w:rPr>
        <w:t xml:space="preserve">Başarılı Olma Yöntemleri, Girişimcilik </w:t>
      </w:r>
      <w:proofErr w:type="gramStart"/>
      <w:r w:rsidRPr="006A04C6">
        <w:rPr>
          <w:rFonts w:ascii="Times New Roman" w:hAnsi="Times New Roman" w:hint="eastAsia"/>
        </w:rPr>
        <w:t>Hikayeleri</w:t>
      </w:r>
      <w:proofErr w:type="gramEnd"/>
      <w:r w:rsidRPr="006A04C6">
        <w:rPr>
          <w:rFonts w:ascii="Times New Roman" w:hAnsi="Times New Roman" w:hint="eastAsia"/>
        </w:rPr>
        <w:t>, ATSO Antalya,  19 Nisan 2013</w:t>
      </w:r>
      <w:r w:rsidRPr="006A04C6">
        <w:rPr>
          <w:rFonts w:ascii="Times New Roman" w:hAnsi="Times New Roman" w:hint="eastAsia"/>
          <w:b/>
        </w:rPr>
        <w:t>.(</w:t>
      </w:r>
      <w:proofErr w:type="spellStart"/>
      <w:r w:rsidRPr="006A04C6">
        <w:rPr>
          <w:rFonts w:ascii="Times New Roman" w:hAnsi="Times New Roman" w:hint="eastAsia"/>
          <w:b/>
          <w:i/>
        </w:rPr>
        <w:t>Entrpreuner</w:t>
      </w:r>
      <w:proofErr w:type="spellEnd"/>
      <w:r w:rsidRPr="006A04C6">
        <w:rPr>
          <w:rFonts w:ascii="Times New Roman" w:hAnsi="Times New Roman" w:hint="eastAsia"/>
          <w:b/>
          <w:i/>
        </w:rPr>
        <w:t xml:space="preserve"> </w:t>
      </w:r>
      <w:proofErr w:type="spellStart"/>
      <w:r w:rsidRPr="006A04C6">
        <w:rPr>
          <w:rFonts w:ascii="Times New Roman" w:hAnsi="Times New Roman" w:hint="eastAsia"/>
          <w:b/>
          <w:i/>
        </w:rPr>
        <w:t>Stories</w:t>
      </w:r>
      <w:proofErr w:type="spellEnd"/>
      <w:r w:rsidRPr="006A04C6">
        <w:rPr>
          <w:rFonts w:ascii="Times New Roman" w:hAnsi="Times New Roman" w:hint="eastAsia"/>
          <w:b/>
          <w:i/>
        </w:rPr>
        <w:t>)</w:t>
      </w:r>
    </w:p>
    <w:p w14:paraId="13145964" w14:textId="77777777" w:rsidR="00D65381" w:rsidRPr="006A04C6" w:rsidRDefault="00D65381" w:rsidP="006A04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b/>
          <w:color w:val="auto"/>
          <w:sz w:val="22"/>
          <w:szCs w:val="22"/>
          <w:lang w:eastAsia="en-US"/>
        </w:rPr>
      </w:pPr>
      <w:r w:rsidRPr="006A04C6">
        <w:rPr>
          <w:rFonts w:ascii="Times New Roman" w:hAnsi="Times New Roman" w:cstheme="minorBidi" w:hint="eastAsia"/>
          <w:b/>
          <w:color w:val="auto"/>
          <w:sz w:val="22"/>
          <w:szCs w:val="22"/>
          <w:lang w:eastAsia="en-US"/>
        </w:rPr>
        <w:t xml:space="preserve">    </w:t>
      </w:r>
    </w:p>
    <w:p w14:paraId="0EB60209" w14:textId="77777777" w:rsidR="00D65381" w:rsidRPr="006A04C6" w:rsidRDefault="00D65381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r w:rsidRPr="006A04C6">
        <w:rPr>
          <w:rFonts w:ascii="Times New Roman" w:hAnsi="Times New Roman" w:hint="eastAsia"/>
        </w:rPr>
        <w:t xml:space="preserve">Doğru Nefes Alma Teknikleri, Müge </w:t>
      </w:r>
      <w:proofErr w:type="spellStart"/>
      <w:r w:rsidRPr="006A04C6">
        <w:rPr>
          <w:rFonts w:ascii="Times New Roman" w:hAnsi="Times New Roman" w:hint="eastAsia"/>
        </w:rPr>
        <w:t>Dayankaç</w:t>
      </w:r>
      <w:proofErr w:type="spellEnd"/>
      <w:r w:rsidRPr="006A04C6">
        <w:rPr>
          <w:rFonts w:ascii="Times New Roman" w:hAnsi="Times New Roman" w:hint="eastAsia"/>
        </w:rPr>
        <w:t xml:space="preserve"> Koçluk Okulu, 11.10.2014, Antalya. </w:t>
      </w:r>
      <w:r w:rsidRPr="006A04C6">
        <w:rPr>
          <w:rFonts w:ascii="Times New Roman" w:hAnsi="Times New Roman" w:hint="eastAsia"/>
          <w:b/>
        </w:rPr>
        <w:t>(</w:t>
      </w:r>
      <w:r w:rsidRPr="006A04C6">
        <w:rPr>
          <w:rFonts w:ascii="Times New Roman" w:hAnsi="Times New Roman" w:hint="eastAsia"/>
          <w:b/>
          <w:i/>
        </w:rPr>
        <w:t xml:space="preserve">How </w:t>
      </w:r>
      <w:proofErr w:type="spellStart"/>
      <w:r w:rsidRPr="006A04C6">
        <w:rPr>
          <w:rFonts w:ascii="Times New Roman" w:hAnsi="Times New Roman" w:hint="eastAsia"/>
          <w:b/>
          <w:i/>
        </w:rPr>
        <w:t>to</w:t>
      </w:r>
      <w:proofErr w:type="spellEnd"/>
      <w:r w:rsidRPr="006A04C6">
        <w:rPr>
          <w:rFonts w:ascii="Times New Roman" w:hAnsi="Times New Roman" w:hint="eastAsia"/>
          <w:b/>
          <w:i/>
        </w:rPr>
        <w:t xml:space="preserve"> </w:t>
      </w:r>
      <w:proofErr w:type="spellStart"/>
      <w:r w:rsidRPr="006A04C6">
        <w:rPr>
          <w:rFonts w:ascii="Times New Roman" w:hAnsi="Times New Roman" w:hint="eastAsia"/>
          <w:b/>
          <w:i/>
        </w:rPr>
        <w:t>breath</w:t>
      </w:r>
      <w:proofErr w:type="spellEnd"/>
      <w:r w:rsidRPr="006A04C6">
        <w:rPr>
          <w:rFonts w:ascii="Times New Roman" w:hAnsi="Times New Roman" w:hint="eastAsia"/>
          <w:b/>
          <w:i/>
        </w:rPr>
        <w:t xml:space="preserve"> </w:t>
      </w:r>
      <w:proofErr w:type="spellStart"/>
      <w:r w:rsidRPr="006A04C6">
        <w:rPr>
          <w:rFonts w:ascii="Times New Roman" w:hAnsi="Times New Roman" w:hint="eastAsia"/>
          <w:b/>
          <w:i/>
        </w:rPr>
        <w:t>right</w:t>
      </w:r>
      <w:proofErr w:type="spellEnd"/>
      <w:r w:rsidRPr="006A04C6">
        <w:rPr>
          <w:rFonts w:ascii="Times New Roman" w:hAnsi="Times New Roman" w:hint="eastAsia"/>
          <w:b/>
          <w:i/>
        </w:rPr>
        <w:t>?)</w:t>
      </w:r>
    </w:p>
    <w:p w14:paraId="7778C94A" w14:textId="77777777" w:rsidR="00D65381" w:rsidRPr="006A04C6" w:rsidRDefault="00D65381" w:rsidP="006A04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6A04C6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  </w:t>
      </w:r>
    </w:p>
    <w:p w14:paraId="6FCF1AA9" w14:textId="68E37DF1" w:rsidR="00D65381" w:rsidRPr="006A04C6" w:rsidRDefault="00D65381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A04C6">
        <w:rPr>
          <w:rFonts w:ascii="Times New Roman" w:hAnsi="Times New Roman" w:hint="eastAsia"/>
        </w:rPr>
        <w:t xml:space="preserve">Burdur Ticaret Odası, Takım Çalışması, 14 Mart 2015 </w:t>
      </w:r>
      <w:r w:rsidRPr="006A04C6">
        <w:rPr>
          <w:rFonts w:ascii="Times New Roman" w:hAnsi="Times New Roman" w:hint="eastAsia"/>
          <w:b/>
        </w:rPr>
        <w:t>(</w:t>
      </w:r>
      <w:r w:rsidRPr="006A04C6">
        <w:rPr>
          <w:rFonts w:ascii="Times New Roman" w:hAnsi="Times New Roman" w:hint="eastAsia"/>
          <w:b/>
          <w:i/>
        </w:rPr>
        <w:t xml:space="preserve">Team </w:t>
      </w:r>
      <w:proofErr w:type="spellStart"/>
      <w:r w:rsidR="001544E9" w:rsidRPr="006A04C6">
        <w:rPr>
          <w:rFonts w:ascii="Times New Roman" w:hAnsi="Times New Roman"/>
          <w:b/>
          <w:i/>
        </w:rPr>
        <w:t>Building</w:t>
      </w:r>
      <w:proofErr w:type="spellEnd"/>
      <w:r w:rsidR="001544E9" w:rsidRPr="006A04C6">
        <w:rPr>
          <w:rFonts w:ascii="Times New Roman" w:hAnsi="Times New Roman"/>
          <w:b/>
          <w:i/>
        </w:rPr>
        <w:t xml:space="preserve"> and Management</w:t>
      </w:r>
      <w:r w:rsidRPr="006A04C6">
        <w:rPr>
          <w:rFonts w:ascii="Times New Roman" w:hAnsi="Times New Roman" w:hint="eastAsia"/>
          <w:b/>
        </w:rPr>
        <w:t>)</w:t>
      </w:r>
    </w:p>
    <w:p w14:paraId="773EAC1E" w14:textId="77777777" w:rsidR="00D65381" w:rsidRPr="006A04C6" w:rsidRDefault="00D65381" w:rsidP="006A04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6A04C6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   </w:t>
      </w:r>
    </w:p>
    <w:p w14:paraId="3A5DFC4D" w14:textId="77777777" w:rsidR="00D65381" w:rsidRPr="006A04C6" w:rsidRDefault="00D65381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A04C6">
        <w:rPr>
          <w:rFonts w:ascii="Times New Roman" w:hAnsi="Times New Roman" w:hint="eastAsia"/>
        </w:rPr>
        <w:t xml:space="preserve">Manavgat Ticaret Odası, Aile İşletmelerinin Kurumsallaşması, 26 Mart 2015 </w:t>
      </w:r>
      <w:r w:rsidRPr="006A04C6">
        <w:rPr>
          <w:rFonts w:ascii="Times New Roman" w:hAnsi="Times New Roman" w:hint="eastAsia"/>
          <w:b/>
        </w:rPr>
        <w:t>(</w:t>
      </w:r>
      <w:r w:rsidRPr="006A04C6">
        <w:rPr>
          <w:rFonts w:ascii="Times New Roman" w:hAnsi="Times New Roman" w:hint="eastAsia"/>
          <w:b/>
          <w:i/>
        </w:rPr>
        <w:t xml:space="preserve">How </w:t>
      </w:r>
      <w:proofErr w:type="spellStart"/>
      <w:r w:rsidRPr="006A04C6">
        <w:rPr>
          <w:rFonts w:ascii="Times New Roman" w:hAnsi="Times New Roman" w:hint="eastAsia"/>
          <w:b/>
          <w:i/>
        </w:rPr>
        <w:t>to</w:t>
      </w:r>
      <w:proofErr w:type="spellEnd"/>
      <w:r w:rsidRPr="006A04C6">
        <w:rPr>
          <w:rFonts w:ascii="Times New Roman" w:hAnsi="Times New Roman" w:hint="eastAsia"/>
          <w:b/>
          <w:i/>
        </w:rPr>
        <w:t xml:space="preserve"> </w:t>
      </w:r>
      <w:proofErr w:type="spellStart"/>
      <w:r w:rsidRPr="006A04C6">
        <w:rPr>
          <w:rFonts w:ascii="Times New Roman" w:hAnsi="Times New Roman" w:hint="eastAsia"/>
          <w:b/>
          <w:i/>
        </w:rPr>
        <w:t>professionilize</w:t>
      </w:r>
      <w:proofErr w:type="spellEnd"/>
      <w:r w:rsidRPr="006A04C6">
        <w:rPr>
          <w:rFonts w:ascii="Times New Roman" w:hAnsi="Times New Roman" w:hint="eastAsia"/>
          <w:b/>
          <w:i/>
        </w:rPr>
        <w:t xml:space="preserve"> </w:t>
      </w:r>
      <w:proofErr w:type="spellStart"/>
      <w:r w:rsidRPr="006A04C6">
        <w:rPr>
          <w:rFonts w:ascii="Times New Roman" w:hAnsi="Times New Roman" w:hint="eastAsia"/>
          <w:b/>
          <w:i/>
        </w:rPr>
        <w:t>Family</w:t>
      </w:r>
      <w:proofErr w:type="spellEnd"/>
      <w:r w:rsidRPr="006A04C6">
        <w:rPr>
          <w:rFonts w:ascii="Times New Roman" w:hAnsi="Times New Roman" w:hint="eastAsia"/>
          <w:b/>
          <w:i/>
        </w:rPr>
        <w:t xml:space="preserve"> Business?</w:t>
      </w:r>
      <w:r w:rsidRPr="006A04C6">
        <w:rPr>
          <w:rFonts w:ascii="Times New Roman" w:hAnsi="Times New Roman" w:hint="eastAsia"/>
          <w:b/>
        </w:rPr>
        <w:t>)</w:t>
      </w:r>
    </w:p>
    <w:p w14:paraId="42A4E41F" w14:textId="77777777" w:rsidR="00D65381" w:rsidRPr="006A04C6" w:rsidRDefault="00D65381" w:rsidP="006A04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6A04C6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   </w:t>
      </w:r>
    </w:p>
    <w:p w14:paraId="4AD06469" w14:textId="77777777" w:rsidR="00D65381" w:rsidRPr="006A04C6" w:rsidRDefault="00D65381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A04C6">
        <w:rPr>
          <w:rFonts w:ascii="Times New Roman" w:hAnsi="Times New Roman" w:hint="eastAsia"/>
        </w:rPr>
        <w:t xml:space="preserve">Manavgat Ticaret Odası, Aile Anayasasının Hazırlanması,  27 Mart 2015 </w:t>
      </w:r>
      <w:r w:rsidRPr="006A04C6">
        <w:rPr>
          <w:rFonts w:ascii="Times New Roman" w:hAnsi="Times New Roman" w:hint="eastAsia"/>
          <w:b/>
        </w:rPr>
        <w:t>(</w:t>
      </w:r>
      <w:proofErr w:type="spellStart"/>
      <w:r w:rsidRPr="006A04C6">
        <w:rPr>
          <w:rFonts w:ascii="Times New Roman" w:hAnsi="Times New Roman" w:hint="eastAsia"/>
          <w:b/>
          <w:i/>
        </w:rPr>
        <w:t>Family</w:t>
      </w:r>
      <w:proofErr w:type="spellEnd"/>
      <w:r w:rsidRPr="006A04C6">
        <w:rPr>
          <w:rFonts w:ascii="Times New Roman" w:hAnsi="Times New Roman" w:hint="eastAsia"/>
          <w:b/>
          <w:i/>
        </w:rPr>
        <w:t xml:space="preserve"> Business </w:t>
      </w:r>
      <w:proofErr w:type="spellStart"/>
      <w:r w:rsidRPr="006A04C6">
        <w:rPr>
          <w:rFonts w:ascii="Times New Roman" w:hAnsi="Times New Roman" w:hint="eastAsia"/>
          <w:b/>
          <w:i/>
        </w:rPr>
        <w:t>Protocole</w:t>
      </w:r>
      <w:proofErr w:type="spellEnd"/>
      <w:r w:rsidRPr="006A04C6">
        <w:rPr>
          <w:rFonts w:ascii="Times New Roman" w:hAnsi="Times New Roman" w:hint="eastAsia"/>
          <w:b/>
        </w:rPr>
        <w:t>)</w:t>
      </w:r>
    </w:p>
    <w:p w14:paraId="37A8E03E" w14:textId="77777777" w:rsidR="00D65381" w:rsidRPr="006A04C6" w:rsidRDefault="00D65381" w:rsidP="006A04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6A04C6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   </w:t>
      </w:r>
    </w:p>
    <w:p w14:paraId="64AF8B07" w14:textId="71CF7FDC" w:rsidR="00D65381" w:rsidRPr="006A04C6" w:rsidRDefault="00D65381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A04C6">
        <w:rPr>
          <w:rFonts w:ascii="Times New Roman" w:hAnsi="Times New Roman" w:hint="eastAsia"/>
        </w:rPr>
        <w:t xml:space="preserve">Burdur Ticaret Odası, Kurumsallaşma Eğitimi, 08 Nisan 2015 </w:t>
      </w:r>
      <w:r w:rsidRPr="006A04C6">
        <w:rPr>
          <w:rFonts w:ascii="Times New Roman" w:hAnsi="Times New Roman" w:hint="eastAsia"/>
          <w:b/>
        </w:rPr>
        <w:t>(</w:t>
      </w:r>
      <w:r w:rsidRPr="006A04C6">
        <w:rPr>
          <w:rFonts w:ascii="Times New Roman" w:hAnsi="Times New Roman" w:hint="eastAsia"/>
          <w:b/>
          <w:i/>
        </w:rPr>
        <w:t xml:space="preserve">How </w:t>
      </w:r>
      <w:proofErr w:type="spellStart"/>
      <w:r w:rsidRPr="006A04C6">
        <w:rPr>
          <w:rFonts w:ascii="Times New Roman" w:hAnsi="Times New Roman" w:hint="eastAsia"/>
          <w:b/>
          <w:i/>
        </w:rPr>
        <w:t>to</w:t>
      </w:r>
      <w:proofErr w:type="spellEnd"/>
      <w:r w:rsidRPr="006A04C6">
        <w:rPr>
          <w:rFonts w:ascii="Times New Roman" w:hAnsi="Times New Roman" w:hint="eastAsia"/>
          <w:b/>
          <w:i/>
        </w:rPr>
        <w:t xml:space="preserve"> </w:t>
      </w:r>
      <w:proofErr w:type="spellStart"/>
      <w:r w:rsidRPr="006A04C6">
        <w:rPr>
          <w:rFonts w:ascii="Times New Roman" w:hAnsi="Times New Roman" w:hint="eastAsia"/>
          <w:b/>
          <w:i/>
        </w:rPr>
        <w:t>professionilize</w:t>
      </w:r>
      <w:proofErr w:type="spellEnd"/>
      <w:r w:rsidRPr="006A04C6">
        <w:rPr>
          <w:rFonts w:ascii="Times New Roman" w:hAnsi="Times New Roman" w:hint="eastAsia"/>
          <w:b/>
          <w:i/>
        </w:rPr>
        <w:t xml:space="preserve"> </w:t>
      </w:r>
      <w:proofErr w:type="spellStart"/>
      <w:r w:rsidRPr="006A04C6">
        <w:rPr>
          <w:rFonts w:ascii="Times New Roman" w:hAnsi="Times New Roman" w:hint="eastAsia"/>
          <w:b/>
          <w:i/>
        </w:rPr>
        <w:t>Family</w:t>
      </w:r>
      <w:proofErr w:type="spellEnd"/>
      <w:r w:rsidRPr="006A04C6">
        <w:rPr>
          <w:rFonts w:ascii="Times New Roman" w:hAnsi="Times New Roman" w:hint="eastAsia"/>
          <w:b/>
          <w:i/>
        </w:rPr>
        <w:t xml:space="preserve"> Business?)</w:t>
      </w:r>
    </w:p>
    <w:p w14:paraId="40691C53" w14:textId="3327396B" w:rsidR="001544E9" w:rsidRPr="006A04C6" w:rsidRDefault="001544E9" w:rsidP="006A04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  <w:color w:val="auto"/>
        </w:rPr>
      </w:pPr>
    </w:p>
    <w:p w14:paraId="3D7589F3" w14:textId="77777777" w:rsidR="00D65381" w:rsidRPr="006A04C6" w:rsidRDefault="00D65381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A04C6">
        <w:rPr>
          <w:rFonts w:ascii="Times New Roman" w:hAnsi="Times New Roman" w:hint="eastAsia"/>
        </w:rPr>
        <w:t xml:space="preserve">Burdur Ticaret Borsası, Sorun Çözme Yeteneği ve Protokol Kuralları, 11Nisan 2015 </w:t>
      </w:r>
      <w:r w:rsidRPr="006A04C6">
        <w:rPr>
          <w:rFonts w:ascii="Times New Roman" w:hAnsi="Times New Roman" w:hint="eastAsia"/>
          <w:b/>
        </w:rPr>
        <w:t xml:space="preserve">(Problem </w:t>
      </w:r>
      <w:proofErr w:type="spellStart"/>
      <w:r w:rsidRPr="006A04C6">
        <w:rPr>
          <w:rFonts w:ascii="Times New Roman" w:hAnsi="Times New Roman" w:hint="eastAsia"/>
          <w:b/>
        </w:rPr>
        <w:t>Solving</w:t>
      </w:r>
      <w:proofErr w:type="spellEnd"/>
      <w:r w:rsidRPr="006A04C6">
        <w:rPr>
          <w:rFonts w:ascii="Times New Roman" w:hAnsi="Times New Roman" w:hint="eastAsia"/>
          <w:b/>
        </w:rPr>
        <w:t xml:space="preserve"> </w:t>
      </w:r>
      <w:proofErr w:type="spellStart"/>
      <w:r w:rsidRPr="006A04C6">
        <w:rPr>
          <w:rFonts w:ascii="Times New Roman" w:hAnsi="Times New Roman" w:hint="eastAsia"/>
          <w:b/>
        </w:rPr>
        <w:t>Techniques</w:t>
      </w:r>
      <w:proofErr w:type="spellEnd"/>
      <w:r w:rsidRPr="006A04C6">
        <w:rPr>
          <w:rFonts w:ascii="Times New Roman" w:hAnsi="Times New Roman" w:hint="eastAsia"/>
          <w:b/>
        </w:rPr>
        <w:t>)</w:t>
      </w:r>
    </w:p>
    <w:p w14:paraId="6139F329" w14:textId="77777777" w:rsidR="00D65381" w:rsidRPr="006A04C6" w:rsidRDefault="00D65381" w:rsidP="006A04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6A04C6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   </w:t>
      </w:r>
    </w:p>
    <w:p w14:paraId="07325B77" w14:textId="27776FC4" w:rsidR="00D65381" w:rsidRPr="006A04C6" w:rsidRDefault="00F21DA0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A04C6">
        <w:rPr>
          <w:rFonts w:ascii="Times New Roman" w:hAnsi="Times New Roman"/>
          <w:b/>
        </w:rPr>
        <w:t>VOLUNTARILY,</w:t>
      </w:r>
      <w:r w:rsidRPr="006A04C6">
        <w:rPr>
          <w:rFonts w:ascii="Times New Roman" w:hAnsi="Times New Roman"/>
        </w:rPr>
        <w:t xml:space="preserve"> </w:t>
      </w:r>
      <w:r w:rsidR="00D65381" w:rsidRPr="006A04C6">
        <w:rPr>
          <w:rFonts w:ascii="Times New Roman" w:hAnsi="Times New Roman" w:hint="eastAsia"/>
        </w:rPr>
        <w:t xml:space="preserve">Antalya Ticaret ve Sanayi Odası, Değerlerinize Uygun Yaşamak, 16 Nisan 2015 </w:t>
      </w:r>
      <w:r w:rsidR="00D65381" w:rsidRPr="006A04C6">
        <w:rPr>
          <w:rFonts w:ascii="Times New Roman" w:hAnsi="Times New Roman" w:hint="eastAsia"/>
          <w:b/>
        </w:rPr>
        <w:t>(</w:t>
      </w:r>
      <w:proofErr w:type="spellStart"/>
      <w:r w:rsidR="001544E9" w:rsidRPr="006A04C6">
        <w:rPr>
          <w:rFonts w:ascii="Times New Roman" w:hAnsi="Times New Roman"/>
          <w:b/>
          <w:i/>
        </w:rPr>
        <w:t>Values</w:t>
      </w:r>
      <w:proofErr w:type="spellEnd"/>
      <w:r w:rsidR="00D65381" w:rsidRPr="006A04C6">
        <w:rPr>
          <w:rFonts w:ascii="Times New Roman" w:hAnsi="Times New Roman" w:hint="eastAsia"/>
          <w:b/>
        </w:rPr>
        <w:t>)</w:t>
      </w:r>
    </w:p>
    <w:p w14:paraId="31EBA977" w14:textId="77777777" w:rsidR="00D65381" w:rsidRPr="006A04C6" w:rsidRDefault="00D65381" w:rsidP="006A04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b/>
          <w:color w:val="auto"/>
          <w:sz w:val="22"/>
          <w:szCs w:val="22"/>
          <w:lang w:eastAsia="en-US"/>
        </w:rPr>
      </w:pPr>
      <w:r w:rsidRPr="006A04C6">
        <w:rPr>
          <w:rFonts w:ascii="Times New Roman" w:hAnsi="Times New Roman" w:cstheme="minorBidi" w:hint="eastAsia"/>
          <w:b/>
          <w:color w:val="auto"/>
          <w:sz w:val="22"/>
          <w:szCs w:val="22"/>
          <w:lang w:eastAsia="en-US"/>
        </w:rPr>
        <w:t xml:space="preserve">   </w:t>
      </w:r>
    </w:p>
    <w:p w14:paraId="38D10DC7" w14:textId="77777777" w:rsidR="00D65381" w:rsidRPr="006A04C6" w:rsidRDefault="00D65381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A04C6">
        <w:rPr>
          <w:rFonts w:ascii="Times New Roman" w:hAnsi="Times New Roman" w:hint="eastAsia"/>
        </w:rPr>
        <w:t xml:space="preserve">Burdur Ticaret Odası, </w:t>
      </w:r>
      <w:proofErr w:type="spellStart"/>
      <w:r w:rsidRPr="006A04C6">
        <w:rPr>
          <w:rFonts w:ascii="Times New Roman" w:hAnsi="Times New Roman" w:hint="eastAsia"/>
        </w:rPr>
        <w:t>İnovasyon</w:t>
      </w:r>
      <w:proofErr w:type="spellEnd"/>
      <w:r w:rsidRPr="006A04C6">
        <w:rPr>
          <w:rFonts w:ascii="Times New Roman" w:hAnsi="Times New Roman" w:hint="eastAsia"/>
        </w:rPr>
        <w:t xml:space="preserve">, 20 Nisan 2015 </w:t>
      </w:r>
      <w:r w:rsidRPr="006A04C6">
        <w:rPr>
          <w:rFonts w:ascii="Times New Roman" w:hAnsi="Times New Roman" w:hint="eastAsia"/>
          <w:b/>
        </w:rPr>
        <w:t>(</w:t>
      </w:r>
      <w:proofErr w:type="spellStart"/>
      <w:r w:rsidRPr="006A04C6">
        <w:rPr>
          <w:rFonts w:ascii="Times New Roman" w:hAnsi="Times New Roman" w:hint="eastAsia"/>
          <w:b/>
          <w:i/>
        </w:rPr>
        <w:t>Innovation</w:t>
      </w:r>
      <w:proofErr w:type="spellEnd"/>
      <w:r w:rsidRPr="006A04C6">
        <w:rPr>
          <w:rFonts w:ascii="Times New Roman" w:hAnsi="Times New Roman" w:hint="eastAsia"/>
          <w:b/>
        </w:rPr>
        <w:t>)</w:t>
      </w:r>
    </w:p>
    <w:p w14:paraId="470A5313" w14:textId="77777777" w:rsidR="00D65381" w:rsidRPr="006A04C6" w:rsidRDefault="00D65381" w:rsidP="006A04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14:paraId="7221DA30" w14:textId="477A0BFA" w:rsidR="00D65381" w:rsidRPr="006A04C6" w:rsidRDefault="00D65381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A04C6">
        <w:rPr>
          <w:rFonts w:ascii="Times New Roman" w:hAnsi="Times New Roman" w:hint="eastAsia"/>
        </w:rPr>
        <w:t xml:space="preserve">Antalya Ticaret ve Sanayi Odası, İşinden Keyif Alarak Fark Yaratmanın Yolları, 24 Haziran 2015 </w:t>
      </w:r>
      <w:r w:rsidRPr="006A04C6">
        <w:rPr>
          <w:rFonts w:ascii="Times New Roman" w:hAnsi="Times New Roman" w:hint="eastAsia"/>
          <w:b/>
        </w:rPr>
        <w:t>(</w:t>
      </w:r>
      <w:proofErr w:type="spellStart"/>
      <w:r w:rsidR="001544E9" w:rsidRPr="006A04C6">
        <w:rPr>
          <w:rFonts w:ascii="Times New Roman" w:hAnsi="Times New Roman"/>
          <w:b/>
          <w:i/>
        </w:rPr>
        <w:t>Job</w:t>
      </w:r>
      <w:proofErr w:type="spellEnd"/>
      <w:r w:rsidRPr="006A04C6">
        <w:rPr>
          <w:rFonts w:ascii="Times New Roman" w:hAnsi="Times New Roman" w:hint="eastAsia"/>
          <w:b/>
          <w:i/>
        </w:rPr>
        <w:t xml:space="preserve"> </w:t>
      </w:r>
      <w:proofErr w:type="spellStart"/>
      <w:r w:rsidRPr="006A04C6">
        <w:rPr>
          <w:rFonts w:ascii="Times New Roman" w:hAnsi="Times New Roman" w:hint="eastAsia"/>
          <w:b/>
          <w:i/>
        </w:rPr>
        <w:t>Motivation</w:t>
      </w:r>
      <w:proofErr w:type="spellEnd"/>
      <w:r w:rsidRPr="006A04C6">
        <w:rPr>
          <w:rFonts w:ascii="Times New Roman" w:hAnsi="Times New Roman" w:hint="eastAsia"/>
          <w:b/>
        </w:rPr>
        <w:t>)</w:t>
      </w:r>
    </w:p>
    <w:p w14:paraId="17BC5EEC" w14:textId="77777777" w:rsidR="00D65381" w:rsidRPr="006A04C6" w:rsidRDefault="00D65381" w:rsidP="006A04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6A04C6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  </w:t>
      </w:r>
    </w:p>
    <w:p w14:paraId="30924466" w14:textId="77777777" w:rsidR="00D65381" w:rsidRPr="006A04C6" w:rsidRDefault="00D65381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A04C6">
        <w:rPr>
          <w:rFonts w:ascii="Times New Roman" w:hAnsi="Times New Roman" w:hint="eastAsia"/>
        </w:rPr>
        <w:t xml:space="preserve">Kodal Müşavirlik, İletişim Teknikleri, 07 Temmuz 2015 </w:t>
      </w:r>
      <w:r w:rsidRPr="006A04C6">
        <w:rPr>
          <w:rFonts w:ascii="Times New Roman" w:hAnsi="Times New Roman" w:hint="eastAsia"/>
          <w:b/>
        </w:rPr>
        <w:t>(</w:t>
      </w:r>
      <w:proofErr w:type="spellStart"/>
      <w:r w:rsidRPr="006A04C6">
        <w:rPr>
          <w:rFonts w:ascii="Times New Roman" w:hAnsi="Times New Roman" w:hint="eastAsia"/>
          <w:b/>
          <w:i/>
        </w:rPr>
        <w:t>Communication</w:t>
      </w:r>
      <w:proofErr w:type="spellEnd"/>
      <w:r w:rsidRPr="006A04C6">
        <w:rPr>
          <w:rFonts w:ascii="Times New Roman" w:hAnsi="Times New Roman" w:hint="eastAsia"/>
          <w:b/>
          <w:i/>
        </w:rPr>
        <w:t xml:space="preserve"> </w:t>
      </w:r>
      <w:proofErr w:type="spellStart"/>
      <w:r w:rsidRPr="006A04C6">
        <w:rPr>
          <w:rFonts w:ascii="Times New Roman" w:hAnsi="Times New Roman" w:hint="eastAsia"/>
          <w:b/>
          <w:i/>
        </w:rPr>
        <w:t>Skills</w:t>
      </w:r>
      <w:proofErr w:type="spellEnd"/>
      <w:r w:rsidRPr="006A04C6">
        <w:rPr>
          <w:rFonts w:ascii="Times New Roman" w:hAnsi="Times New Roman" w:hint="eastAsia"/>
          <w:b/>
        </w:rPr>
        <w:t>)</w:t>
      </w:r>
    </w:p>
    <w:p w14:paraId="7656CD86" w14:textId="77777777" w:rsidR="00D65381" w:rsidRPr="006A04C6" w:rsidRDefault="00D65381" w:rsidP="006A04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b/>
          <w:color w:val="auto"/>
          <w:sz w:val="22"/>
          <w:szCs w:val="22"/>
          <w:lang w:eastAsia="en-US"/>
        </w:rPr>
      </w:pPr>
      <w:r w:rsidRPr="006A04C6">
        <w:rPr>
          <w:rFonts w:ascii="Times New Roman" w:hAnsi="Times New Roman" w:cstheme="minorBidi" w:hint="eastAsia"/>
          <w:b/>
          <w:color w:val="auto"/>
          <w:sz w:val="22"/>
          <w:szCs w:val="22"/>
          <w:lang w:eastAsia="en-US"/>
        </w:rPr>
        <w:t xml:space="preserve">   </w:t>
      </w:r>
    </w:p>
    <w:p w14:paraId="7B179107" w14:textId="1C9C4E13" w:rsidR="00D65381" w:rsidRPr="006A04C6" w:rsidRDefault="00F21DA0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A04C6">
        <w:rPr>
          <w:rFonts w:ascii="Times New Roman" w:hAnsi="Times New Roman"/>
          <w:b/>
        </w:rPr>
        <w:t>VOLUNTARILY</w:t>
      </w:r>
      <w:r w:rsidRPr="006A04C6">
        <w:rPr>
          <w:rFonts w:ascii="Times New Roman" w:hAnsi="Times New Roman"/>
        </w:rPr>
        <w:t xml:space="preserve">, </w:t>
      </w:r>
      <w:r w:rsidR="00D65381" w:rsidRPr="006A04C6">
        <w:rPr>
          <w:rFonts w:ascii="Times New Roman" w:hAnsi="Times New Roman" w:hint="eastAsia"/>
        </w:rPr>
        <w:t xml:space="preserve">Antalya L Tipi Cezaevi, Motivasyon Eğitimi, 24 Temmuz 2015 </w:t>
      </w:r>
      <w:r w:rsidR="00D65381" w:rsidRPr="006A04C6">
        <w:rPr>
          <w:rFonts w:ascii="Times New Roman" w:hAnsi="Times New Roman" w:hint="eastAsia"/>
          <w:b/>
        </w:rPr>
        <w:t>(</w:t>
      </w:r>
      <w:proofErr w:type="spellStart"/>
      <w:r w:rsidR="00D65381" w:rsidRPr="006A04C6">
        <w:rPr>
          <w:rFonts w:ascii="Times New Roman" w:hAnsi="Times New Roman" w:hint="eastAsia"/>
          <w:b/>
          <w:i/>
        </w:rPr>
        <w:t>Motivation</w:t>
      </w:r>
      <w:proofErr w:type="spellEnd"/>
      <w:r w:rsidR="00D65381" w:rsidRPr="006A04C6">
        <w:rPr>
          <w:rFonts w:ascii="Times New Roman" w:hAnsi="Times New Roman" w:hint="eastAsia"/>
          <w:b/>
        </w:rPr>
        <w:t>)</w:t>
      </w:r>
    </w:p>
    <w:p w14:paraId="5223A36A" w14:textId="77777777" w:rsidR="00D65381" w:rsidRPr="006A04C6" w:rsidRDefault="00D65381" w:rsidP="006A04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14:paraId="3C410CAC" w14:textId="77777777" w:rsidR="00D65381" w:rsidRPr="006A04C6" w:rsidRDefault="00D65381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A04C6">
        <w:rPr>
          <w:rFonts w:ascii="Times New Roman" w:hAnsi="Times New Roman" w:hint="eastAsia"/>
        </w:rPr>
        <w:t xml:space="preserve">Antalya Organize Sanayi Bölge Müdürlüğü, İş Yerinde Yenilikçilik Eğitimi, 25 Ağustos 2015 </w:t>
      </w:r>
      <w:r w:rsidRPr="006A04C6">
        <w:rPr>
          <w:rFonts w:ascii="Times New Roman" w:hAnsi="Times New Roman" w:hint="eastAsia"/>
          <w:b/>
        </w:rPr>
        <w:t>(</w:t>
      </w:r>
      <w:proofErr w:type="spellStart"/>
      <w:r w:rsidRPr="006A04C6">
        <w:rPr>
          <w:rFonts w:ascii="Times New Roman" w:hAnsi="Times New Roman" w:hint="eastAsia"/>
          <w:b/>
          <w:i/>
        </w:rPr>
        <w:t>Innovation</w:t>
      </w:r>
      <w:proofErr w:type="spellEnd"/>
      <w:r w:rsidRPr="006A04C6">
        <w:rPr>
          <w:rFonts w:ascii="Times New Roman" w:hAnsi="Times New Roman" w:hint="eastAsia"/>
          <w:b/>
        </w:rPr>
        <w:t>)</w:t>
      </w:r>
    </w:p>
    <w:p w14:paraId="2690034B" w14:textId="77777777" w:rsidR="00D65381" w:rsidRPr="006A04C6" w:rsidRDefault="00D65381" w:rsidP="006A04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6A04C6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</w:t>
      </w:r>
    </w:p>
    <w:p w14:paraId="7DDB21CB" w14:textId="77777777" w:rsidR="00D65381" w:rsidRPr="006A04C6" w:rsidRDefault="00D65381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A04C6">
        <w:rPr>
          <w:rFonts w:ascii="Times New Roman" w:hAnsi="Times New Roman" w:hint="eastAsia"/>
        </w:rPr>
        <w:t xml:space="preserve">Türkiye Buz Hokeyi Federasyonu, Liderlik ve Motivasyon Eğitimi, 19 Eylül 2015 </w:t>
      </w:r>
      <w:r w:rsidRPr="006A04C6">
        <w:rPr>
          <w:rFonts w:ascii="Times New Roman" w:hAnsi="Times New Roman" w:hint="eastAsia"/>
          <w:b/>
        </w:rPr>
        <w:t>(</w:t>
      </w:r>
      <w:proofErr w:type="spellStart"/>
      <w:r w:rsidRPr="006A04C6">
        <w:rPr>
          <w:rFonts w:ascii="Times New Roman" w:hAnsi="Times New Roman" w:hint="eastAsia"/>
          <w:b/>
          <w:i/>
        </w:rPr>
        <w:t>Leadership</w:t>
      </w:r>
      <w:proofErr w:type="spellEnd"/>
      <w:r w:rsidRPr="006A04C6">
        <w:rPr>
          <w:rFonts w:ascii="Times New Roman" w:hAnsi="Times New Roman" w:hint="eastAsia"/>
          <w:b/>
          <w:i/>
        </w:rPr>
        <w:t xml:space="preserve"> and </w:t>
      </w:r>
      <w:proofErr w:type="spellStart"/>
      <w:r w:rsidRPr="006A04C6">
        <w:rPr>
          <w:rFonts w:ascii="Times New Roman" w:hAnsi="Times New Roman" w:hint="eastAsia"/>
          <w:b/>
          <w:i/>
        </w:rPr>
        <w:t>Motivation</w:t>
      </w:r>
      <w:proofErr w:type="spellEnd"/>
      <w:r w:rsidRPr="006A04C6">
        <w:rPr>
          <w:rFonts w:ascii="Times New Roman" w:hAnsi="Times New Roman" w:hint="eastAsia"/>
          <w:b/>
        </w:rPr>
        <w:t>)</w:t>
      </w:r>
    </w:p>
    <w:p w14:paraId="5AAC68DF" w14:textId="77777777" w:rsidR="00D65381" w:rsidRPr="006A04C6" w:rsidRDefault="00D65381" w:rsidP="006A04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14:paraId="2340243B" w14:textId="77777777" w:rsidR="00D65381" w:rsidRPr="006A04C6" w:rsidRDefault="00D65381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6A04C6">
        <w:rPr>
          <w:rFonts w:ascii="Times New Roman" w:hAnsi="Times New Roman" w:hint="eastAsia"/>
        </w:rPr>
        <w:t>Burdur Ticaret Borsası, Ortaklık Kültürü Eğitimi, 06 Ekim 2015 (</w:t>
      </w:r>
      <w:proofErr w:type="spellStart"/>
      <w:r w:rsidRPr="006A04C6">
        <w:rPr>
          <w:rFonts w:ascii="Times New Roman" w:hAnsi="Times New Roman" w:hint="eastAsia"/>
          <w:i/>
        </w:rPr>
        <w:t>Partnership</w:t>
      </w:r>
      <w:proofErr w:type="spellEnd"/>
      <w:r w:rsidRPr="006A04C6">
        <w:rPr>
          <w:rFonts w:ascii="Times New Roman" w:hAnsi="Times New Roman" w:hint="eastAsia"/>
          <w:i/>
        </w:rPr>
        <w:t xml:space="preserve"> </w:t>
      </w:r>
      <w:proofErr w:type="spellStart"/>
      <w:r w:rsidRPr="006A04C6">
        <w:rPr>
          <w:rFonts w:ascii="Times New Roman" w:hAnsi="Times New Roman" w:hint="eastAsia"/>
          <w:i/>
        </w:rPr>
        <w:t>culture</w:t>
      </w:r>
      <w:proofErr w:type="spellEnd"/>
      <w:r w:rsidRPr="006A04C6">
        <w:rPr>
          <w:rFonts w:ascii="Times New Roman" w:hAnsi="Times New Roman" w:hint="eastAsia"/>
        </w:rPr>
        <w:t>)</w:t>
      </w:r>
    </w:p>
    <w:p w14:paraId="6EBAB084" w14:textId="77777777" w:rsidR="00D65381" w:rsidRPr="006A04C6" w:rsidRDefault="00D65381" w:rsidP="006A04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14:paraId="0B12A3EE" w14:textId="4CE128ED" w:rsidR="00D65381" w:rsidRPr="006A04C6" w:rsidRDefault="00F21DA0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A04C6">
        <w:rPr>
          <w:rFonts w:ascii="Times New Roman" w:hAnsi="Times New Roman"/>
          <w:b/>
        </w:rPr>
        <w:t>VOLUNTARILY</w:t>
      </w:r>
      <w:r w:rsidRPr="006A04C6">
        <w:rPr>
          <w:rFonts w:ascii="Times New Roman" w:hAnsi="Times New Roman" w:hint="eastAsia"/>
        </w:rPr>
        <w:t xml:space="preserve">, </w:t>
      </w:r>
      <w:r w:rsidR="00D65381" w:rsidRPr="006A04C6">
        <w:rPr>
          <w:rFonts w:ascii="Times New Roman" w:hAnsi="Times New Roman" w:hint="eastAsia"/>
        </w:rPr>
        <w:t>Antalya L Tipi Cezaevi, Motivasyon ve İletişim Eğitimi, 13 Ekim 2015</w:t>
      </w:r>
      <w:r w:rsidR="001544E9" w:rsidRPr="006A04C6">
        <w:rPr>
          <w:rFonts w:ascii="Times New Roman" w:hAnsi="Times New Roman"/>
        </w:rPr>
        <w:t xml:space="preserve"> </w:t>
      </w:r>
      <w:r w:rsidR="00D65381" w:rsidRPr="006A04C6">
        <w:rPr>
          <w:rFonts w:ascii="Times New Roman" w:hAnsi="Times New Roman" w:hint="eastAsia"/>
          <w:b/>
        </w:rPr>
        <w:t>(</w:t>
      </w:r>
      <w:proofErr w:type="spellStart"/>
      <w:r w:rsidR="00D65381" w:rsidRPr="006A04C6">
        <w:rPr>
          <w:rFonts w:ascii="Times New Roman" w:hAnsi="Times New Roman" w:hint="eastAsia"/>
          <w:b/>
          <w:i/>
        </w:rPr>
        <w:t>Motivation</w:t>
      </w:r>
      <w:proofErr w:type="spellEnd"/>
      <w:r w:rsidR="00D65381" w:rsidRPr="006A04C6">
        <w:rPr>
          <w:rFonts w:ascii="Times New Roman" w:hAnsi="Times New Roman" w:hint="eastAsia"/>
          <w:b/>
          <w:i/>
        </w:rPr>
        <w:t xml:space="preserve"> and </w:t>
      </w:r>
      <w:proofErr w:type="spellStart"/>
      <w:r w:rsidR="00D65381" w:rsidRPr="006A04C6">
        <w:rPr>
          <w:rFonts w:ascii="Times New Roman" w:hAnsi="Times New Roman" w:hint="eastAsia"/>
          <w:b/>
          <w:i/>
        </w:rPr>
        <w:t>communication</w:t>
      </w:r>
      <w:proofErr w:type="spellEnd"/>
      <w:r w:rsidR="00D65381" w:rsidRPr="006A04C6">
        <w:rPr>
          <w:rFonts w:ascii="Times New Roman" w:hAnsi="Times New Roman" w:hint="eastAsia"/>
          <w:b/>
        </w:rPr>
        <w:t>)</w:t>
      </w:r>
    </w:p>
    <w:p w14:paraId="65278B32" w14:textId="77777777" w:rsidR="00D65381" w:rsidRPr="006A04C6" w:rsidRDefault="00D65381" w:rsidP="006A04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14:paraId="3913DDAC" w14:textId="77777777" w:rsidR="00D65381" w:rsidRPr="006A04C6" w:rsidRDefault="00D65381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A04C6">
        <w:rPr>
          <w:rFonts w:ascii="Times New Roman" w:hAnsi="Times New Roman" w:hint="eastAsia"/>
        </w:rPr>
        <w:t xml:space="preserve">Ankara Etimesgut İlçe Milli Eğitim Müdürlüğü, Okul Yöneticileri için Okul Liderliği ve Etkili Yöneticilik Eğitimi (Ankara Kalkınma Ajansı Teknik Destek Projesi), 24-26 Kasım 2015 </w:t>
      </w:r>
      <w:r w:rsidRPr="006A04C6">
        <w:rPr>
          <w:rFonts w:ascii="Times New Roman" w:hAnsi="Times New Roman" w:hint="eastAsia"/>
          <w:b/>
        </w:rPr>
        <w:t>(</w:t>
      </w:r>
      <w:proofErr w:type="spellStart"/>
      <w:r w:rsidRPr="006A04C6">
        <w:rPr>
          <w:rFonts w:ascii="Times New Roman" w:hAnsi="Times New Roman" w:hint="eastAsia"/>
          <w:b/>
          <w:i/>
        </w:rPr>
        <w:t>Leadership</w:t>
      </w:r>
      <w:proofErr w:type="spellEnd"/>
      <w:r w:rsidRPr="006A04C6">
        <w:rPr>
          <w:rFonts w:ascii="Times New Roman" w:hAnsi="Times New Roman" w:hint="eastAsia"/>
          <w:b/>
          <w:i/>
        </w:rPr>
        <w:t xml:space="preserve"> and management </w:t>
      </w:r>
      <w:proofErr w:type="spellStart"/>
      <w:r w:rsidRPr="006A04C6">
        <w:rPr>
          <w:rFonts w:ascii="Times New Roman" w:hAnsi="Times New Roman" w:hint="eastAsia"/>
          <w:b/>
          <w:i/>
        </w:rPr>
        <w:t>skills</w:t>
      </w:r>
      <w:proofErr w:type="spellEnd"/>
      <w:r w:rsidRPr="006A04C6">
        <w:rPr>
          <w:rFonts w:ascii="Times New Roman" w:hAnsi="Times New Roman" w:hint="eastAsia"/>
          <w:b/>
        </w:rPr>
        <w:t>)</w:t>
      </w:r>
    </w:p>
    <w:p w14:paraId="4A2BE786" w14:textId="77777777" w:rsidR="00D65381" w:rsidRPr="006A04C6" w:rsidRDefault="00D65381" w:rsidP="006A04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14:paraId="115DE9EE" w14:textId="77777777" w:rsidR="00D65381" w:rsidRPr="006A04C6" w:rsidRDefault="00D65381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A04C6">
        <w:rPr>
          <w:rFonts w:ascii="Times New Roman" w:hAnsi="Times New Roman" w:hint="eastAsia"/>
        </w:rPr>
        <w:t xml:space="preserve">Ankara Bilge Kağan İlkokulu Müdürlüğü, Okul Yöneticileri için Profesyonel Yönetici Koçluğu Eğitimi (Ankara Kalkınma Ajansı Teknik Destek Projesi), 19-21 </w:t>
      </w:r>
      <w:proofErr w:type="gramStart"/>
      <w:r w:rsidRPr="006A04C6">
        <w:rPr>
          <w:rFonts w:ascii="Times New Roman" w:hAnsi="Times New Roman" w:hint="eastAsia"/>
        </w:rPr>
        <w:t>Kasım       2015</w:t>
      </w:r>
      <w:proofErr w:type="gramEnd"/>
      <w:r w:rsidRPr="006A04C6">
        <w:rPr>
          <w:rFonts w:ascii="Times New Roman" w:hAnsi="Times New Roman" w:hint="eastAsia"/>
        </w:rPr>
        <w:t xml:space="preserve"> </w:t>
      </w:r>
      <w:r w:rsidRPr="006A04C6">
        <w:rPr>
          <w:rFonts w:ascii="Times New Roman" w:hAnsi="Times New Roman" w:hint="eastAsia"/>
          <w:b/>
        </w:rPr>
        <w:t>(</w:t>
      </w:r>
      <w:proofErr w:type="spellStart"/>
      <w:r w:rsidRPr="006A04C6">
        <w:rPr>
          <w:rFonts w:ascii="Times New Roman" w:hAnsi="Times New Roman" w:hint="eastAsia"/>
          <w:b/>
          <w:i/>
        </w:rPr>
        <w:t>Coaching</w:t>
      </w:r>
      <w:proofErr w:type="spellEnd"/>
      <w:r w:rsidRPr="006A04C6">
        <w:rPr>
          <w:rFonts w:ascii="Times New Roman" w:hAnsi="Times New Roman" w:hint="eastAsia"/>
          <w:b/>
          <w:i/>
        </w:rPr>
        <w:t xml:space="preserve"> </w:t>
      </w:r>
      <w:proofErr w:type="spellStart"/>
      <w:r w:rsidRPr="006A04C6">
        <w:rPr>
          <w:rFonts w:ascii="Times New Roman" w:hAnsi="Times New Roman" w:hint="eastAsia"/>
          <w:b/>
          <w:i/>
        </w:rPr>
        <w:t>for</w:t>
      </w:r>
      <w:proofErr w:type="spellEnd"/>
      <w:r w:rsidRPr="006A04C6">
        <w:rPr>
          <w:rFonts w:ascii="Times New Roman" w:hAnsi="Times New Roman" w:hint="eastAsia"/>
          <w:b/>
          <w:i/>
        </w:rPr>
        <w:t xml:space="preserve"> </w:t>
      </w:r>
      <w:proofErr w:type="spellStart"/>
      <w:r w:rsidRPr="006A04C6">
        <w:rPr>
          <w:rFonts w:ascii="Times New Roman" w:hAnsi="Times New Roman" w:hint="eastAsia"/>
          <w:b/>
          <w:i/>
        </w:rPr>
        <w:t>Managers</w:t>
      </w:r>
      <w:proofErr w:type="spellEnd"/>
      <w:r w:rsidRPr="006A04C6">
        <w:rPr>
          <w:rFonts w:ascii="Times New Roman" w:hAnsi="Times New Roman" w:hint="eastAsia"/>
          <w:b/>
        </w:rPr>
        <w:t>)</w:t>
      </w:r>
    </w:p>
    <w:p w14:paraId="5AE418AA" w14:textId="77777777" w:rsidR="009761DA" w:rsidRPr="006A04C6" w:rsidRDefault="009761DA" w:rsidP="006A04C6">
      <w:pPr>
        <w:pStyle w:val="ListeParagraf"/>
        <w:jc w:val="both"/>
        <w:rPr>
          <w:rFonts w:ascii="Times New Roman" w:hAnsi="Times New Roman"/>
        </w:rPr>
      </w:pPr>
    </w:p>
    <w:p w14:paraId="7B931D5A" w14:textId="15B67392" w:rsidR="00D65381" w:rsidRPr="006A04C6" w:rsidRDefault="00F21DA0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A04C6">
        <w:rPr>
          <w:rFonts w:ascii="Times New Roman" w:hAnsi="Times New Roman"/>
          <w:b/>
        </w:rPr>
        <w:t>VOLUNTARILY</w:t>
      </w:r>
      <w:r w:rsidRPr="006A04C6">
        <w:rPr>
          <w:rFonts w:ascii="Times New Roman" w:hAnsi="Times New Roman" w:hint="eastAsia"/>
        </w:rPr>
        <w:t xml:space="preserve">, </w:t>
      </w:r>
      <w:r w:rsidR="00D65381" w:rsidRPr="006A04C6">
        <w:rPr>
          <w:rFonts w:ascii="Times New Roman" w:hAnsi="Times New Roman" w:hint="eastAsia"/>
        </w:rPr>
        <w:t xml:space="preserve">TAIDER Aile İşletmeleri Derneği Yeni Nesil Aile İşletmesi Temsilcilerine Yönelik Panel İçinde Değerler Sunumu ve Panel Yönetimi, 7 Kasım 2015 </w:t>
      </w:r>
      <w:r w:rsidR="00D65381" w:rsidRPr="006A04C6">
        <w:rPr>
          <w:rFonts w:ascii="Times New Roman" w:hAnsi="Times New Roman" w:hint="eastAsia"/>
          <w:b/>
        </w:rPr>
        <w:t>(</w:t>
      </w:r>
      <w:proofErr w:type="spellStart"/>
      <w:r w:rsidR="00D65381" w:rsidRPr="006A04C6">
        <w:rPr>
          <w:rFonts w:ascii="Times New Roman" w:hAnsi="Times New Roman" w:hint="eastAsia"/>
          <w:b/>
          <w:i/>
        </w:rPr>
        <w:t>Family</w:t>
      </w:r>
      <w:proofErr w:type="spellEnd"/>
      <w:r w:rsidR="00D65381" w:rsidRPr="006A04C6">
        <w:rPr>
          <w:rFonts w:ascii="Times New Roman" w:hAnsi="Times New Roman" w:hint="eastAsia"/>
          <w:b/>
          <w:i/>
        </w:rPr>
        <w:t xml:space="preserve"> </w:t>
      </w:r>
      <w:proofErr w:type="spellStart"/>
      <w:r w:rsidR="00D65381" w:rsidRPr="006A04C6">
        <w:rPr>
          <w:rFonts w:ascii="Times New Roman" w:hAnsi="Times New Roman" w:hint="eastAsia"/>
          <w:b/>
          <w:i/>
        </w:rPr>
        <w:t>values</w:t>
      </w:r>
      <w:proofErr w:type="spellEnd"/>
      <w:r w:rsidR="00D65381" w:rsidRPr="006A04C6">
        <w:rPr>
          <w:rFonts w:ascii="Times New Roman" w:hAnsi="Times New Roman" w:hint="eastAsia"/>
          <w:b/>
        </w:rPr>
        <w:t>)</w:t>
      </w:r>
    </w:p>
    <w:p w14:paraId="55D9FF9A" w14:textId="77777777" w:rsidR="00D65381" w:rsidRPr="006A04C6" w:rsidRDefault="00D65381" w:rsidP="006A04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6A04C6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    </w:t>
      </w:r>
    </w:p>
    <w:p w14:paraId="272FA52B" w14:textId="77777777" w:rsidR="00D65381" w:rsidRPr="006A04C6" w:rsidRDefault="00D65381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A04C6">
        <w:rPr>
          <w:rFonts w:ascii="Times New Roman" w:hAnsi="Times New Roman" w:hint="eastAsia"/>
        </w:rPr>
        <w:t xml:space="preserve">Kumluca Ticaret ve Sanayi Odası, İş ve Sosyal Hayatta İletişim Eğitimi, 18 Kasım 2015 </w:t>
      </w:r>
      <w:r w:rsidRPr="006A04C6">
        <w:rPr>
          <w:rFonts w:ascii="Times New Roman" w:hAnsi="Times New Roman" w:hint="eastAsia"/>
          <w:b/>
        </w:rPr>
        <w:t>(</w:t>
      </w:r>
      <w:proofErr w:type="spellStart"/>
      <w:r w:rsidRPr="006A04C6">
        <w:rPr>
          <w:rFonts w:ascii="Times New Roman" w:hAnsi="Times New Roman" w:hint="eastAsia"/>
          <w:b/>
          <w:i/>
        </w:rPr>
        <w:t>Effective</w:t>
      </w:r>
      <w:proofErr w:type="spellEnd"/>
      <w:r w:rsidRPr="006A04C6">
        <w:rPr>
          <w:rFonts w:ascii="Times New Roman" w:hAnsi="Times New Roman" w:hint="eastAsia"/>
          <w:b/>
          <w:i/>
        </w:rPr>
        <w:t xml:space="preserve"> </w:t>
      </w:r>
      <w:proofErr w:type="spellStart"/>
      <w:r w:rsidRPr="006A04C6">
        <w:rPr>
          <w:rFonts w:ascii="Times New Roman" w:hAnsi="Times New Roman" w:hint="eastAsia"/>
          <w:b/>
          <w:i/>
        </w:rPr>
        <w:t>communication</w:t>
      </w:r>
      <w:proofErr w:type="spellEnd"/>
      <w:r w:rsidRPr="006A04C6">
        <w:rPr>
          <w:rFonts w:ascii="Times New Roman" w:hAnsi="Times New Roman" w:hint="eastAsia"/>
          <w:b/>
          <w:i/>
        </w:rPr>
        <w:t xml:space="preserve"> </w:t>
      </w:r>
      <w:proofErr w:type="spellStart"/>
      <w:r w:rsidRPr="006A04C6">
        <w:rPr>
          <w:rFonts w:ascii="Times New Roman" w:hAnsi="Times New Roman" w:hint="eastAsia"/>
          <w:b/>
          <w:i/>
        </w:rPr>
        <w:t>skills</w:t>
      </w:r>
      <w:proofErr w:type="spellEnd"/>
      <w:r w:rsidRPr="006A04C6">
        <w:rPr>
          <w:rFonts w:ascii="Times New Roman" w:hAnsi="Times New Roman" w:hint="eastAsia"/>
          <w:b/>
          <w:i/>
        </w:rPr>
        <w:t>)</w:t>
      </w:r>
    </w:p>
    <w:p w14:paraId="69E01D83" w14:textId="77777777" w:rsidR="00D65381" w:rsidRPr="006A04C6" w:rsidRDefault="00D65381" w:rsidP="006A04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b/>
          <w:color w:val="auto"/>
          <w:sz w:val="22"/>
          <w:szCs w:val="22"/>
          <w:lang w:eastAsia="en-US"/>
        </w:rPr>
      </w:pPr>
      <w:r w:rsidRPr="006A04C6">
        <w:rPr>
          <w:rFonts w:ascii="Times New Roman" w:hAnsi="Times New Roman" w:cstheme="minorBidi" w:hint="eastAsia"/>
          <w:b/>
          <w:color w:val="auto"/>
          <w:sz w:val="22"/>
          <w:szCs w:val="22"/>
          <w:lang w:eastAsia="en-US"/>
        </w:rPr>
        <w:t xml:space="preserve">     </w:t>
      </w:r>
    </w:p>
    <w:p w14:paraId="55D921F3" w14:textId="77777777" w:rsidR="00D65381" w:rsidRPr="006A04C6" w:rsidRDefault="00D65381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A04C6">
        <w:rPr>
          <w:rFonts w:ascii="Times New Roman" w:hAnsi="Times New Roman" w:hint="eastAsia"/>
        </w:rPr>
        <w:t xml:space="preserve">Yörükoğlu Süt Ürünleri A.Ş, Stresle Başa Çıkma ve Öfke Kontrolü Eğitimi, 20 Kasım 2015 </w:t>
      </w:r>
      <w:r w:rsidRPr="006A04C6">
        <w:rPr>
          <w:rFonts w:ascii="Times New Roman" w:hAnsi="Times New Roman" w:hint="eastAsia"/>
          <w:b/>
        </w:rPr>
        <w:t>(</w:t>
      </w:r>
      <w:r w:rsidRPr="006A04C6">
        <w:rPr>
          <w:rFonts w:ascii="Times New Roman" w:hAnsi="Times New Roman" w:hint="eastAsia"/>
          <w:b/>
          <w:i/>
        </w:rPr>
        <w:t xml:space="preserve">How </w:t>
      </w:r>
      <w:proofErr w:type="spellStart"/>
      <w:r w:rsidRPr="006A04C6">
        <w:rPr>
          <w:rFonts w:ascii="Times New Roman" w:hAnsi="Times New Roman" w:hint="eastAsia"/>
          <w:b/>
          <w:i/>
        </w:rPr>
        <w:t>to</w:t>
      </w:r>
      <w:proofErr w:type="spellEnd"/>
      <w:r w:rsidRPr="006A04C6">
        <w:rPr>
          <w:rFonts w:ascii="Times New Roman" w:hAnsi="Times New Roman" w:hint="eastAsia"/>
          <w:b/>
          <w:i/>
        </w:rPr>
        <w:t xml:space="preserve"> </w:t>
      </w:r>
      <w:proofErr w:type="spellStart"/>
      <w:r w:rsidRPr="006A04C6">
        <w:rPr>
          <w:rFonts w:ascii="Times New Roman" w:hAnsi="Times New Roman" w:hint="eastAsia"/>
          <w:b/>
          <w:i/>
        </w:rPr>
        <w:t>overcome</w:t>
      </w:r>
      <w:proofErr w:type="spellEnd"/>
      <w:r w:rsidRPr="006A04C6">
        <w:rPr>
          <w:rFonts w:ascii="Times New Roman" w:hAnsi="Times New Roman" w:hint="eastAsia"/>
          <w:b/>
          <w:i/>
        </w:rPr>
        <w:t xml:space="preserve"> </w:t>
      </w:r>
      <w:proofErr w:type="spellStart"/>
      <w:r w:rsidRPr="006A04C6">
        <w:rPr>
          <w:rFonts w:ascii="Times New Roman" w:hAnsi="Times New Roman" w:hint="eastAsia"/>
          <w:b/>
          <w:i/>
        </w:rPr>
        <w:t>stress</w:t>
      </w:r>
      <w:proofErr w:type="spellEnd"/>
      <w:r w:rsidRPr="006A04C6">
        <w:rPr>
          <w:rFonts w:ascii="Times New Roman" w:hAnsi="Times New Roman" w:hint="eastAsia"/>
          <w:b/>
          <w:i/>
        </w:rPr>
        <w:t>?)</w:t>
      </w:r>
    </w:p>
    <w:p w14:paraId="05F84EAF" w14:textId="77777777" w:rsidR="00D65381" w:rsidRPr="006A04C6" w:rsidRDefault="00D65381" w:rsidP="006A04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6A04C6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    </w:t>
      </w:r>
    </w:p>
    <w:p w14:paraId="21EF362A" w14:textId="77777777" w:rsidR="00D65381" w:rsidRPr="006A04C6" w:rsidRDefault="00D65381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A04C6">
        <w:rPr>
          <w:rFonts w:ascii="Times New Roman" w:hAnsi="Times New Roman" w:hint="eastAsia"/>
        </w:rPr>
        <w:t xml:space="preserve">Manavgat Ticaret ve Sanayi Odası, Aile İşletmelerinin Kurumsallaşması ve Sürdürülebilirliği, 14-15 Aralık 2015 </w:t>
      </w:r>
      <w:r w:rsidRPr="006A04C6">
        <w:rPr>
          <w:rFonts w:ascii="Times New Roman" w:hAnsi="Times New Roman" w:hint="eastAsia"/>
          <w:b/>
        </w:rPr>
        <w:t>(</w:t>
      </w:r>
      <w:r w:rsidRPr="006A04C6">
        <w:rPr>
          <w:rFonts w:ascii="Times New Roman" w:hAnsi="Times New Roman" w:hint="eastAsia"/>
          <w:b/>
          <w:i/>
        </w:rPr>
        <w:t xml:space="preserve">How </w:t>
      </w:r>
      <w:proofErr w:type="spellStart"/>
      <w:r w:rsidRPr="006A04C6">
        <w:rPr>
          <w:rFonts w:ascii="Times New Roman" w:hAnsi="Times New Roman" w:hint="eastAsia"/>
          <w:b/>
          <w:i/>
        </w:rPr>
        <w:t>to</w:t>
      </w:r>
      <w:proofErr w:type="spellEnd"/>
      <w:r w:rsidRPr="006A04C6">
        <w:rPr>
          <w:rFonts w:ascii="Times New Roman" w:hAnsi="Times New Roman" w:hint="eastAsia"/>
          <w:b/>
          <w:i/>
        </w:rPr>
        <w:t xml:space="preserve"> </w:t>
      </w:r>
      <w:proofErr w:type="spellStart"/>
      <w:r w:rsidRPr="006A04C6">
        <w:rPr>
          <w:rFonts w:ascii="Times New Roman" w:hAnsi="Times New Roman" w:hint="eastAsia"/>
          <w:b/>
          <w:i/>
        </w:rPr>
        <w:t>professionilize</w:t>
      </w:r>
      <w:proofErr w:type="spellEnd"/>
      <w:r w:rsidRPr="006A04C6">
        <w:rPr>
          <w:rFonts w:ascii="Times New Roman" w:hAnsi="Times New Roman" w:hint="eastAsia"/>
          <w:b/>
          <w:i/>
        </w:rPr>
        <w:t xml:space="preserve"> </w:t>
      </w:r>
      <w:proofErr w:type="spellStart"/>
      <w:r w:rsidRPr="006A04C6">
        <w:rPr>
          <w:rFonts w:ascii="Times New Roman" w:hAnsi="Times New Roman" w:hint="eastAsia"/>
          <w:b/>
          <w:i/>
        </w:rPr>
        <w:t>Family</w:t>
      </w:r>
      <w:proofErr w:type="spellEnd"/>
      <w:r w:rsidRPr="006A04C6">
        <w:rPr>
          <w:rFonts w:ascii="Times New Roman" w:hAnsi="Times New Roman" w:hint="eastAsia"/>
          <w:b/>
          <w:i/>
        </w:rPr>
        <w:t xml:space="preserve"> Business?)</w:t>
      </w:r>
    </w:p>
    <w:p w14:paraId="70FDB1A3" w14:textId="77777777" w:rsidR="00D65381" w:rsidRPr="006A04C6" w:rsidRDefault="00D65381" w:rsidP="006A04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6A04C6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    </w:t>
      </w:r>
    </w:p>
    <w:p w14:paraId="4F94A5E3" w14:textId="3B46619A" w:rsidR="00D65381" w:rsidRPr="006A04C6" w:rsidRDefault="00D65381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A04C6">
        <w:rPr>
          <w:rFonts w:ascii="Times New Roman" w:hAnsi="Times New Roman" w:hint="eastAsia"/>
        </w:rPr>
        <w:t xml:space="preserve">Yörükoğlu Süt Ürünleri A.Ş, Takım Çalışması Eğitimi, 25 Aralık 2015 </w:t>
      </w:r>
      <w:r w:rsidRPr="006A04C6">
        <w:rPr>
          <w:rFonts w:ascii="Times New Roman" w:hAnsi="Times New Roman" w:hint="eastAsia"/>
          <w:b/>
        </w:rPr>
        <w:t>(</w:t>
      </w:r>
      <w:r w:rsidR="001544E9" w:rsidRPr="006A04C6">
        <w:rPr>
          <w:rFonts w:ascii="Times New Roman" w:hAnsi="Times New Roman" w:hint="eastAsia"/>
          <w:b/>
          <w:i/>
        </w:rPr>
        <w:t xml:space="preserve">Team </w:t>
      </w:r>
      <w:proofErr w:type="spellStart"/>
      <w:r w:rsidR="001544E9" w:rsidRPr="006A04C6">
        <w:rPr>
          <w:rFonts w:ascii="Times New Roman" w:hAnsi="Times New Roman" w:hint="eastAsia"/>
          <w:b/>
          <w:i/>
        </w:rPr>
        <w:t>building</w:t>
      </w:r>
      <w:proofErr w:type="spellEnd"/>
      <w:r w:rsidR="001544E9" w:rsidRPr="006A04C6">
        <w:rPr>
          <w:rFonts w:ascii="Times New Roman" w:hAnsi="Times New Roman" w:hint="eastAsia"/>
          <w:b/>
          <w:i/>
        </w:rPr>
        <w:t xml:space="preserve"> and management</w:t>
      </w:r>
      <w:r w:rsidRPr="006A04C6">
        <w:rPr>
          <w:rFonts w:ascii="Times New Roman" w:hAnsi="Times New Roman" w:hint="eastAsia"/>
          <w:b/>
        </w:rPr>
        <w:t>)</w:t>
      </w:r>
    </w:p>
    <w:p w14:paraId="14ACD00E" w14:textId="77777777" w:rsidR="00D65381" w:rsidRPr="006A04C6" w:rsidRDefault="00D65381" w:rsidP="006A04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6A04C6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    </w:t>
      </w:r>
    </w:p>
    <w:p w14:paraId="44B673B7" w14:textId="2E4DBF6E" w:rsidR="00D65381" w:rsidRPr="006A04C6" w:rsidRDefault="00D65381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A04C6">
        <w:rPr>
          <w:rFonts w:ascii="Times New Roman" w:hAnsi="Times New Roman" w:hint="eastAsia"/>
        </w:rPr>
        <w:t xml:space="preserve">Alanya Ticaret ve Sanayi Odası, Y Kuşağı ile İletişim Eğitimi, 26 Aralık 2015 </w:t>
      </w:r>
      <w:r w:rsidRPr="006A04C6">
        <w:rPr>
          <w:rFonts w:ascii="Times New Roman" w:hAnsi="Times New Roman" w:hint="eastAsia"/>
          <w:b/>
        </w:rPr>
        <w:t>(</w:t>
      </w:r>
      <w:proofErr w:type="spellStart"/>
      <w:r w:rsidR="001544E9" w:rsidRPr="006A04C6">
        <w:rPr>
          <w:rFonts w:ascii="Times New Roman" w:hAnsi="Times New Roman"/>
          <w:b/>
          <w:i/>
        </w:rPr>
        <w:t>Understanding</w:t>
      </w:r>
      <w:proofErr w:type="spellEnd"/>
      <w:r w:rsidR="001544E9" w:rsidRPr="006A04C6">
        <w:rPr>
          <w:rFonts w:ascii="Times New Roman" w:hAnsi="Times New Roman"/>
          <w:b/>
          <w:i/>
        </w:rPr>
        <w:t xml:space="preserve"> </w:t>
      </w:r>
      <w:r w:rsidRPr="006A04C6">
        <w:rPr>
          <w:rFonts w:ascii="Times New Roman" w:hAnsi="Times New Roman" w:hint="eastAsia"/>
          <w:b/>
          <w:i/>
        </w:rPr>
        <w:t xml:space="preserve">Y </w:t>
      </w:r>
      <w:proofErr w:type="spellStart"/>
      <w:r w:rsidRPr="006A04C6">
        <w:rPr>
          <w:rFonts w:ascii="Times New Roman" w:hAnsi="Times New Roman" w:hint="eastAsia"/>
          <w:b/>
          <w:i/>
        </w:rPr>
        <w:t>Generation</w:t>
      </w:r>
      <w:proofErr w:type="spellEnd"/>
      <w:r w:rsidRPr="006A04C6">
        <w:rPr>
          <w:rFonts w:ascii="Times New Roman" w:hAnsi="Times New Roman" w:hint="eastAsia"/>
          <w:b/>
        </w:rPr>
        <w:t>)</w:t>
      </w:r>
    </w:p>
    <w:p w14:paraId="26820A06" w14:textId="77777777" w:rsidR="00D65381" w:rsidRPr="006A04C6" w:rsidRDefault="00D65381" w:rsidP="006A04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6A04C6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    </w:t>
      </w:r>
    </w:p>
    <w:p w14:paraId="65C75A26" w14:textId="77777777" w:rsidR="00D65381" w:rsidRPr="006A04C6" w:rsidRDefault="00D65381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A04C6">
        <w:rPr>
          <w:rFonts w:ascii="Times New Roman" w:hAnsi="Times New Roman" w:hint="eastAsia"/>
        </w:rPr>
        <w:t xml:space="preserve">Kodal Müşavirlik, Etkin İletişim Eğitimi, 5 Ocak 2016 </w:t>
      </w:r>
      <w:r w:rsidRPr="006A04C6">
        <w:rPr>
          <w:rFonts w:ascii="Times New Roman" w:hAnsi="Times New Roman" w:hint="eastAsia"/>
          <w:b/>
        </w:rPr>
        <w:t>(</w:t>
      </w:r>
      <w:proofErr w:type="spellStart"/>
      <w:r w:rsidRPr="006A04C6">
        <w:rPr>
          <w:rFonts w:ascii="Times New Roman" w:hAnsi="Times New Roman" w:hint="eastAsia"/>
          <w:b/>
          <w:i/>
        </w:rPr>
        <w:t>Communication</w:t>
      </w:r>
      <w:proofErr w:type="spellEnd"/>
      <w:r w:rsidRPr="006A04C6">
        <w:rPr>
          <w:rFonts w:ascii="Times New Roman" w:hAnsi="Times New Roman" w:hint="eastAsia"/>
          <w:b/>
          <w:i/>
        </w:rPr>
        <w:t xml:space="preserve"> </w:t>
      </w:r>
      <w:proofErr w:type="spellStart"/>
      <w:r w:rsidRPr="006A04C6">
        <w:rPr>
          <w:rFonts w:ascii="Times New Roman" w:hAnsi="Times New Roman" w:hint="eastAsia"/>
          <w:b/>
          <w:i/>
        </w:rPr>
        <w:t>Skills</w:t>
      </w:r>
      <w:proofErr w:type="spellEnd"/>
      <w:r w:rsidRPr="006A04C6">
        <w:rPr>
          <w:rFonts w:ascii="Times New Roman" w:hAnsi="Times New Roman" w:hint="eastAsia"/>
          <w:b/>
        </w:rPr>
        <w:t>)</w:t>
      </w:r>
    </w:p>
    <w:p w14:paraId="2BDA5912" w14:textId="77777777" w:rsidR="00D65381" w:rsidRPr="006A04C6" w:rsidRDefault="00D65381" w:rsidP="006A04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14:paraId="7297C547" w14:textId="2EED7BCC" w:rsidR="00D65381" w:rsidRPr="006A04C6" w:rsidRDefault="00F21DA0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A04C6">
        <w:rPr>
          <w:rFonts w:ascii="Times New Roman" w:hAnsi="Times New Roman"/>
          <w:b/>
        </w:rPr>
        <w:t>VOLUNTARILY</w:t>
      </w:r>
      <w:r w:rsidRPr="006A04C6">
        <w:rPr>
          <w:rFonts w:ascii="Times New Roman" w:hAnsi="Times New Roman" w:hint="eastAsia"/>
        </w:rPr>
        <w:t xml:space="preserve">, </w:t>
      </w:r>
      <w:r w:rsidR="00D65381" w:rsidRPr="006A04C6">
        <w:rPr>
          <w:rFonts w:ascii="Times New Roman" w:hAnsi="Times New Roman" w:hint="eastAsia"/>
        </w:rPr>
        <w:t xml:space="preserve">DÖSİAD, Aile İşletmelerinin Kurumsallaşması Eğitimi, 4 Şubat 2016 </w:t>
      </w:r>
      <w:r w:rsidR="00D65381" w:rsidRPr="006A04C6">
        <w:rPr>
          <w:rFonts w:ascii="Times New Roman" w:hAnsi="Times New Roman" w:hint="eastAsia"/>
          <w:b/>
        </w:rPr>
        <w:t>(</w:t>
      </w:r>
      <w:r w:rsidR="00D65381" w:rsidRPr="006A04C6">
        <w:rPr>
          <w:rFonts w:ascii="Times New Roman" w:hAnsi="Times New Roman" w:hint="eastAsia"/>
          <w:b/>
          <w:i/>
        </w:rPr>
        <w:t xml:space="preserve">Professional Management of </w:t>
      </w:r>
      <w:proofErr w:type="spellStart"/>
      <w:r w:rsidR="00D65381" w:rsidRPr="006A04C6">
        <w:rPr>
          <w:rFonts w:ascii="Times New Roman" w:hAnsi="Times New Roman" w:hint="eastAsia"/>
          <w:b/>
          <w:i/>
        </w:rPr>
        <w:t>Family</w:t>
      </w:r>
      <w:proofErr w:type="spellEnd"/>
      <w:r w:rsidR="00D65381" w:rsidRPr="006A04C6">
        <w:rPr>
          <w:rFonts w:ascii="Times New Roman" w:hAnsi="Times New Roman" w:hint="eastAsia"/>
          <w:b/>
          <w:i/>
        </w:rPr>
        <w:t xml:space="preserve"> Business</w:t>
      </w:r>
      <w:r w:rsidR="00D65381" w:rsidRPr="006A04C6">
        <w:rPr>
          <w:rFonts w:ascii="Times New Roman" w:hAnsi="Times New Roman" w:hint="eastAsia"/>
          <w:b/>
        </w:rPr>
        <w:t>)</w:t>
      </w:r>
    </w:p>
    <w:p w14:paraId="43782868" w14:textId="77777777" w:rsidR="00D65381" w:rsidRPr="006A04C6" w:rsidRDefault="00D65381" w:rsidP="006A04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6A04C6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</w:t>
      </w:r>
    </w:p>
    <w:p w14:paraId="73B3021B" w14:textId="20B34851" w:rsidR="00D65381" w:rsidRPr="006A04C6" w:rsidRDefault="00F21DA0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A04C6">
        <w:rPr>
          <w:rFonts w:ascii="Times New Roman" w:hAnsi="Times New Roman"/>
          <w:b/>
        </w:rPr>
        <w:t>VOLUNTARILY</w:t>
      </w:r>
      <w:r w:rsidRPr="006A04C6">
        <w:rPr>
          <w:rFonts w:ascii="Times New Roman" w:hAnsi="Times New Roman" w:hint="eastAsia"/>
        </w:rPr>
        <w:t xml:space="preserve">, </w:t>
      </w:r>
      <w:r w:rsidR="00D65381" w:rsidRPr="006A04C6">
        <w:rPr>
          <w:rFonts w:ascii="Times New Roman" w:hAnsi="Times New Roman" w:hint="eastAsia"/>
        </w:rPr>
        <w:t xml:space="preserve">ODTÜ Mezunları Derneği, Etkin İletişim Teknikleri Eğitimi, 17 Şubat 2016 </w:t>
      </w:r>
      <w:r w:rsidR="00D65381" w:rsidRPr="006A04C6">
        <w:rPr>
          <w:rFonts w:ascii="Times New Roman" w:hAnsi="Times New Roman" w:hint="eastAsia"/>
          <w:b/>
        </w:rPr>
        <w:t>(</w:t>
      </w:r>
      <w:proofErr w:type="spellStart"/>
      <w:r w:rsidR="00D65381" w:rsidRPr="006A04C6">
        <w:rPr>
          <w:rFonts w:ascii="Times New Roman" w:hAnsi="Times New Roman" w:hint="eastAsia"/>
          <w:b/>
          <w:i/>
        </w:rPr>
        <w:t>Effective</w:t>
      </w:r>
      <w:proofErr w:type="spellEnd"/>
      <w:r w:rsidR="00D65381" w:rsidRPr="006A04C6">
        <w:rPr>
          <w:rFonts w:ascii="Times New Roman" w:hAnsi="Times New Roman" w:hint="eastAsia"/>
          <w:b/>
          <w:i/>
        </w:rPr>
        <w:t xml:space="preserve"> </w:t>
      </w:r>
      <w:proofErr w:type="spellStart"/>
      <w:r w:rsidR="00D65381" w:rsidRPr="006A04C6">
        <w:rPr>
          <w:rFonts w:ascii="Times New Roman" w:hAnsi="Times New Roman" w:hint="eastAsia"/>
          <w:b/>
          <w:i/>
        </w:rPr>
        <w:t>communication</w:t>
      </w:r>
      <w:proofErr w:type="spellEnd"/>
      <w:r w:rsidR="00D65381" w:rsidRPr="006A04C6">
        <w:rPr>
          <w:rFonts w:ascii="Times New Roman" w:hAnsi="Times New Roman" w:hint="eastAsia"/>
          <w:b/>
          <w:i/>
        </w:rPr>
        <w:t xml:space="preserve"> </w:t>
      </w:r>
      <w:proofErr w:type="spellStart"/>
      <w:r w:rsidR="00D65381" w:rsidRPr="006A04C6">
        <w:rPr>
          <w:rFonts w:ascii="Times New Roman" w:hAnsi="Times New Roman" w:hint="eastAsia"/>
          <w:b/>
          <w:i/>
        </w:rPr>
        <w:t>techniques</w:t>
      </w:r>
      <w:proofErr w:type="spellEnd"/>
      <w:r w:rsidR="00D65381" w:rsidRPr="006A04C6">
        <w:rPr>
          <w:rFonts w:ascii="Times New Roman" w:hAnsi="Times New Roman" w:hint="eastAsia"/>
          <w:b/>
        </w:rPr>
        <w:t>)</w:t>
      </w:r>
    </w:p>
    <w:p w14:paraId="3564CE54" w14:textId="77777777" w:rsidR="00D65381" w:rsidRPr="006A04C6" w:rsidRDefault="00D65381" w:rsidP="006A04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6A04C6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</w:t>
      </w:r>
    </w:p>
    <w:p w14:paraId="774C448E" w14:textId="77777777" w:rsidR="00D65381" w:rsidRPr="006A04C6" w:rsidRDefault="00D65381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A04C6">
        <w:rPr>
          <w:rFonts w:ascii="Times New Roman" w:hAnsi="Times New Roman" w:hint="eastAsia"/>
        </w:rPr>
        <w:t xml:space="preserve">TT </w:t>
      </w:r>
      <w:proofErr w:type="spellStart"/>
      <w:r w:rsidRPr="006A04C6">
        <w:rPr>
          <w:rFonts w:ascii="Times New Roman" w:hAnsi="Times New Roman" w:hint="eastAsia"/>
        </w:rPr>
        <w:t>Hotels</w:t>
      </w:r>
      <w:proofErr w:type="spellEnd"/>
      <w:r w:rsidRPr="006A04C6">
        <w:rPr>
          <w:rFonts w:ascii="Times New Roman" w:hAnsi="Times New Roman" w:hint="eastAsia"/>
        </w:rPr>
        <w:t xml:space="preserve"> Turizm </w:t>
      </w:r>
      <w:proofErr w:type="spellStart"/>
      <w:r w:rsidRPr="006A04C6">
        <w:rPr>
          <w:rFonts w:ascii="Times New Roman" w:hAnsi="Times New Roman" w:hint="eastAsia"/>
        </w:rPr>
        <w:t>Tic.AŞ</w:t>
      </w:r>
      <w:proofErr w:type="spellEnd"/>
      <w:proofErr w:type="gramStart"/>
      <w:r w:rsidRPr="006A04C6">
        <w:rPr>
          <w:rFonts w:ascii="Times New Roman" w:hAnsi="Times New Roman" w:hint="eastAsia"/>
        </w:rPr>
        <w:t>.,</w:t>
      </w:r>
      <w:proofErr w:type="gramEnd"/>
      <w:r w:rsidRPr="006A04C6">
        <w:rPr>
          <w:rFonts w:ascii="Times New Roman" w:hAnsi="Times New Roman" w:hint="eastAsia"/>
        </w:rPr>
        <w:t xml:space="preserve"> Yöneticiler için Koçluk Uygulamaları, 7-8-10 Mart 2016, </w:t>
      </w:r>
      <w:r w:rsidRPr="006A04C6">
        <w:rPr>
          <w:rFonts w:ascii="Times New Roman" w:hAnsi="Times New Roman" w:hint="eastAsia"/>
          <w:b/>
        </w:rPr>
        <w:t>(</w:t>
      </w:r>
      <w:proofErr w:type="spellStart"/>
      <w:r w:rsidRPr="006A04C6">
        <w:rPr>
          <w:rFonts w:ascii="Times New Roman" w:hAnsi="Times New Roman" w:hint="eastAsia"/>
          <w:b/>
          <w:i/>
        </w:rPr>
        <w:t>Coaching</w:t>
      </w:r>
      <w:proofErr w:type="spellEnd"/>
      <w:r w:rsidRPr="006A04C6">
        <w:rPr>
          <w:rFonts w:ascii="Times New Roman" w:hAnsi="Times New Roman" w:hint="eastAsia"/>
          <w:b/>
          <w:i/>
        </w:rPr>
        <w:t xml:space="preserve"> </w:t>
      </w:r>
      <w:proofErr w:type="spellStart"/>
      <w:r w:rsidRPr="006A04C6">
        <w:rPr>
          <w:rFonts w:ascii="Times New Roman" w:hAnsi="Times New Roman" w:hint="eastAsia"/>
          <w:b/>
          <w:i/>
        </w:rPr>
        <w:t>for</w:t>
      </w:r>
      <w:proofErr w:type="spellEnd"/>
      <w:r w:rsidRPr="006A04C6">
        <w:rPr>
          <w:rFonts w:ascii="Times New Roman" w:hAnsi="Times New Roman" w:hint="eastAsia"/>
          <w:b/>
          <w:i/>
        </w:rPr>
        <w:t xml:space="preserve"> </w:t>
      </w:r>
      <w:proofErr w:type="spellStart"/>
      <w:r w:rsidRPr="006A04C6">
        <w:rPr>
          <w:rFonts w:ascii="Times New Roman" w:hAnsi="Times New Roman" w:hint="eastAsia"/>
          <w:b/>
          <w:i/>
        </w:rPr>
        <w:t>managers</w:t>
      </w:r>
      <w:proofErr w:type="spellEnd"/>
      <w:r w:rsidRPr="006A04C6">
        <w:rPr>
          <w:rFonts w:ascii="Times New Roman" w:hAnsi="Times New Roman" w:hint="eastAsia"/>
          <w:b/>
        </w:rPr>
        <w:t>)</w:t>
      </w:r>
    </w:p>
    <w:p w14:paraId="43EEE5D6" w14:textId="77777777" w:rsidR="00D65381" w:rsidRPr="006A04C6" w:rsidRDefault="00D65381" w:rsidP="006A04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14:paraId="3EF40C19" w14:textId="370BDF2D" w:rsidR="00D65381" w:rsidRPr="006A04C6" w:rsidRDefault="00D65381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6A04C6">
        <w:rPr>
          <w:rFonts w:ascii="Times New Roman" w:hAnsi="Times New Roman" w:hint="eastAsia"/>
        </w:rPr>
        <w:t>Remax-Adora</w:t>
      </w:r>
      <w:proofErr w:type="spellEnd"/>
      <w:r w:rsidRPr="006A04C6">
        <w:rPr>
          <w:rFonts w:ascii="Times New Roman" w:hAnsi="Times New Roman" w:hint="eastAsia"/>
        </w:rPr>
        <w:t xml:space="preserve"> Gayrimenkul Danışmanlığı, Takım Çalışması, 25 Mart 2016 </w:t>
      </w:r>
      <w:r w:rsidRPr="006A04C6">
        <w:rPr>
          <w:rFonts w:ascii="Times New Roman" w:hAnsi="Times New Roman" w:hint="eastAsia"/>
          <w:b/>
        </w:rPr>
        <w:t>(</w:t>
      </w:r>
      <w:r w:rsidRPr="006A04C6">
        <w:rPr>
          <w:rFonts w:ascii="Times New Roman" w:hAnsi="Times New Roman" w:hint="eastAsia"/>
          <w:b/>
          <w:i/>
        </w:rPr>
        <w:t xml:space="preserve">Team </w:t>
      </w:r>
      <w:proofErr w:type="spellStart"/>
      <w:r w:rsidR="001544E9" w:rsidRPr="006A04C6">
        <w:rPr>
          <w:rFonts w:ascii="Times New Roman" w:hAnsi="Times New Roman"/>
          <w:b/>
          <w:i/>
        </w:rPr>
        <w:t>building</w:t>
      </w:r>
      <w:proofErr w:type="spellEnd"/>
      <w:r w:rsidR="001544E9" w:rsidRPr="006A04C6">
        <w:rPr>
          <w:rFonts w:ascii="Times New Roman" w:hAnsi="Times New Roman"/>
          <w:b/>
          <w:i/>
        </w:rPr>
        <w:t xml:space="preserve"> and management</w:t>
      </w:r>
      <w:r w:rsidRPr="006A04C6">
        <w:rPr>
          <w:rFonts w:ascii="Times New Roman" w:hAnsi="Times New Roman" w:hint="eastAsia"/>
          <w:b/>
        </w:rPr>
        <w:t>)</w:t>
      </w:r>
    </w:p>
    <w:p w14:paraId="3380EE41" w14:textId="77777777" w:rsidR="00D65381" w:rsidRPr="006A04C6" w:rsidRDefault="00D65381" w:rsidP="006A04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14:paraId="7440FEEA" w14:textId="0931C8E9" w:rsidR="00D65381" w:rsidRPr="006A04C6" w:rsidRDefault="00F21DA0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A04C6">
        <w:rPr>
          <w:rFonts w:ascii="Times New Roman" w:hAnsi="Times New Roman"/>
          <w:b/>
        </w:rPr>
        <w:t>VOLUNTARILY</w:t>
      </w:r>
      <w:r w:rsidRPr="006A04C6">
        <w:rPr>
          <w:rFonts w:ascii="Times New Roman" w:hAnsi="Times New Roman" w:hint="eastAsia"/>
        </w:rPr>
        <w:t xml:space="preserve">, </w:t>
      </w:r>
      <w:r w:rsidR="00D65381" w:rsidRPr="006A04C6">
        <w:rPr>
          <w:rFonts w:ascii="Times New Roman" w:hAnsi="Times New Roman" w:hint="eastAsia"/>
        </w:rPr>
        <w:t xml:space="preserve">ATSO-Kadın Girişimciler Kurulu, Kişilik Profilleri, 26 Mart 2016 </w:t>
      </w:r>
      <w:r w:rsidR="00D65381" w:rsidRPr="006A04C6">
        <w:rPr>
          <w:rFonts w:ascii="Times New Roman" w:hAnsi="Times New Roman" w:hint="eastAsia"/>
          <w:b/>
        </w:rPr>
        <w:t>(</w:t>
      </w:r>
      <w:proofErr w:type="spellStart"/>
      <w:r w:rsidR="00D65381" w:rsidRPr="006A04C6">
        <w:rPr>
          <w:rFonts w:ascii="Times New Roman" w:hAnsi="Times New Roman" w:hint="eastAsia"/>
          <w:b/>
          <w:i/>
        </w:rPr>
        <w:t>Personality</w:t>
      </w:r>
      <w:proofErr w:type="spellEnd"/>
      <w:r w:rsidR="00D65381" w:rsidRPr="006A04C6">
        <w:rPr>
          <w:rFonts w:ascii="Times New Roman" w:hAnsi="Times New Roman" w:hint="eastAsia"/>
          <w:b/>
          <w:i/>
        </w:rPr>
        <w:t xml:space="preserve"> </w:t>
      </w:r>
      <w:proofErr w:type="spellStart"/>
      <w:r w:rsidR="00D65381" w:rsidRPr="006A04C6">
        <w:rPr>
          <w:rFonts w:ascii="Times New Roman" w:hAnsi="Times New Roman" w:hint="eastAsia"/>
          <w:b/>
          <w:i/>
        </w:rPr>
        <w:t>profiles</w:t>
      </w:r>
      <w:proofErr w:type="spellEnd"/>
      <w:r w:rsidR="00D65381" w:rsidRPr="006A04C6">
        <w:rPr>
          <w:rFonts w:ascii="Times New Roman" w:hAnsi="Times New Roman" w:hint="eastAsia"/>
          <w:b/>
        </w:rPr>
        <w:t>)</w:t>
      </w:r>
    </w:p>
    <w:p w14:paraId="7C8045E6" w14:textId="77777777" w:rsidR="00D65381" w:rsidRPr="006A04C6" w:rsidRDefault="00D65381" w:rsidP="006A04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14:paraId="60068229" w14:textId="613A69DF" w:rsidR="00D65381" w:rsidRPr="006A04C6" w:rsidRDefault="00D65381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A04C6">
        <w:rPr>
          <w:rFonts w:ascii="Times New Roman" w:hAnsi="Times New Roman" w:hint="eastAsia"/>
        </w:rPr>
        <w:t xml:space="preserve">Burdur Ticaret Borsası, Nefes Terapisi ve Zihin Açma Egzersizleri &amp; Fikir Üretme Teknikleri, 2 Nisan 2016 </w:t>
      </w:r>
      <w:r w:rsidRPr="006A04C6">
        <w:rPr>
          <w:rFonts w:ascii="Times New Roman" w:hAnsi="Times New Roman" w:hint="eastAsia"/>
          <w:b/>
        </w:rPr>
        <w:t>(</w:t>
      </w:r>
      <w:proofErr w:type="spellStart"/>
      <w:r w:rsidRPr="006A04C6">
        <w:rPr>
          <w:rFonts w:ascii="Times New Roman" w:hAnsi="Times New Roman" w:hint="eastAsia"/>
          <w:b/>
          <w:i/>
        </w:rPr>
        <w:t>Breathing</w:t>
      </w:r>
      <w:proofErr w:type="spellEnd"/>
      <w:r w:rsidRPr="006A04C6">
        <w:rPr>
          <w:rFonts w:ascii="Times New Roman" w:hAnsi="Times New Roman" w:hint="eastAsia"/>
          <w:b/>
          <w:i/>
        </w:rPr>
        <w:t xml:space="preserve"> </w:t>
      </w:r>
      <w:proofErr w:type="spellStart"/>
      <w:r w:rsidRPr="006A04C6">
        <w:rPr>
          <w:rFonts w:ascii="Times New Roman" w:hAnsi="Times New Roman" w:hint="eastAsia"/>
          <w:b/>
          <w:i/>
        </w:rPr>
        <w:t>therapy</w:t>
      </w:r>
      <w:proofErr w:type="spellEnd"/>
      <w:r w:rsidRPr="006A04C6">
        <w:rPr>
          <w:rFonts w:ascii="Times New Roman" w:hAnsi="Times New Roman" w:hint="eastAsia"/>
          <w:b/>
        </w:rPr>
        <w:t>)</w:t>
      </w:r>
    </w:p>
    <w:p w14:paraId="18FC7B16" w14:textId="4F7BD162" w:rsidR="00812F0F" w:rsidRPr="006A04C6" w:rsidRDefault="00812F0F" w:rsidP="006A04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  <w:color w:val="auto"/>
        </w:rPr>
      </w:pPr>
    </w:p>
    <w:p w14:paraId="74BC579A" w14:textId="0CFB303A" w:rsidR="00D65381" w:rsidRPr="006A04C6" w:rsidRDefault="00D65381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A04C6">
        <w:rPr>
          <w:rFonts w:ascii="Times New Roman" w:hAnsi="Times New Roman" w:hint="eastAsia"/>
        </w:rPr>
        <w:t>Antalya Halk Sağlığı Merkez</w:t>
      </w:r>
      <w:r w:rsidR="00F21DA0" w:rsidRPr="006A04C6">
        <w:rPr>
          <w:rFonts w:ascii="Times New Roman" w:hAnsi="Times New Roman"/>
        </w:rPr>
        <w:t>i</w:t>
      </w:r>
      <w:r w:rsidRPr="006A04C6">
        <w:rPr>
          <w:rFonts w:ascii="Times New Roman" w:hAnsi="Times New Roman" w:hint="eastAsia"/>
        </w:rPr>
        <w:t xml:space="preserve">, İşinden Keyif Alma ve Motivasyon, 14 Nisan 2016 </w:t>
      </w:r>
      <w:r w:rsidRPr="006A04C6">
        <w:rPr>
          <w:rFonts w:ascii="Times New Roman" w:hAnsi="Times New Roman" w:hint="eastAsia"/>
          <w:b/>
        </w:rPr>
        <w:t>(</w:t>
      </w:r>
      <w:proofErr w:type="spellStart"/>
      <w:r w:rsidR="001544E9" w:rsidRPr="006A04C6">
        <w:rPr>
          <w:rFonts w:ascii="Times New Roman" w:hAnsi="Times New Roman" w:hint="eastAsia"/>
          <w:b/>
          <w:i/>
        </w:rPr>
        <w:t>Enjoy</w:t>
      </w:r>
      <w:proofErr w:type="spellEnd"/>
      <w:r w:rsidRPr="006A04C6">
        <w:rPr>
          <w:rFonts w:ascii="Times New Roman" w:hAnsi="Times New Roman" w:hint="eastAsia"/>
          <w:b/>
          <w:i/>
        </w:rPr>
        <w:t xml:space="preserve"> </w:t>
      </w:r>
      <w:proofErr w:type="spellStart"/>
      <w:r w:rsidRPr="006A04C6">
        <w:rPr>
          <w:rFonts w:ascii="Times New Roman" w:hAnsi="Times New Roman" w:hint="eastAsia"/>
          <w:b/>
          <w:i/>
        </w:rPr>
        <w:t>work</w:t>
      </w:r>
      <w:proofErr w:type="spellEnd"/>
      <w:r w:rsidRPr="006A04C6">
        <w:rPr>
          <w:rFonts w:ascii="Times New Roman" w:hAnsi="Times New Roman" w:hint="eastAsia"/>
          <w:b/>
          <w:i/>
        </w:rPr>
        <w:t xml:space="preserve"> and </w:t>
      </w:r>
      <w:proofErr w:type="spellStart"/>
      <w:r w:rsidR="001544E9" w:rsidRPr="006A04C6">
        <w:rPr>
          <w:rFonts w:ascii="Times New Roman" w:hAnsi="Times New Roman"/>
          <w:b/>
          <w:i/>
        </w:rPr>
        <w:t>have</w:t>
      </w:r>
      <w:proofErr w:type="spellEnd"/>
      <w:r w:rsidR="001544E9" w:rsidRPr="006A04C6">
        <w:rPr>
          <w:rFonts w:ascii="Times New Roman" w:hAnsi="Times New Roman"/>
          <w:b/>
          <w:i/>
        </w:rPr>
        <w:t xml:space="preserve"> </w:t>
      </w:r>
      <w:proofErr w:type="spellStart"/>
      <w:r w:rsidRPr="006A04C6">
        <w:rPr>
          <w:rFonts w:ascii="Times New Roman" w:hAnsi="Times New Roman" w:hint="eastAsia"/>
          <w:b/>
          <w:i/>
        </w:rPr>
        <w:t>high</w:t>
      </w:r>
      <w:proofErr w:type="spellEnd"/>
      <w:r w:rsidRPr="006A04C6">
        <w:rPr>
          <w:rFonts w:ascii="Times New Roman" w:hAnsi="Times New Roman" w:hint="eastAsia"/>
          <w:b/>
          <w:i/>
        </w:rPr>
        <w:t xml:space="preserve"> </w:t>
      </w:r>
      <w:proofErr w:type="spellStart"/>
      <w:r w:rsidRPr="006A04C6">
        <w:rPr>
          <w:rFonts w:ascii="Times New Roman" w:hAnsi="Times New Roman" w:hint="eastAsia"/>
          <w:b/>
          <w:i/>
        </w:rPr>
        <w:t>motivation</w:t>
      </w:r>
      <w:proofErr w:type="spellEnd"/>
      <w:r w:rsidRPr="006A04C6">
        <w:rPr>
          <w:rFonts w:ascii="Times New Roman" w:hAnsi="Times New Roman" w:hint="eastAsia"/>
          <w:b/>
        </w:rPr>
        <w:t>)</w:t>
      </w:r>
    </w:p>
    <w:p w14:paraId="7879A0AF" w14:textId="77777777" w:rsidR="00D65381" w:rsidRPr="006A04C6" w:rsidRDefault="00D65381" w:rsidP="006A04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6A04C6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 </w:t>
      </w:r>
    </w:p>
    <w:p w14:paraId="6D164F95" w14:textId="77777777" w:rsidR="00D65381" w:rsidRPr="006A04C6" w:rsidRDefault="00D65381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r w:rsidRPr="006A04C6">
        <w:rPr>
          <w:rFonts w:ascii="Times New Roman" w:hAnsi="Times New Roman" w:hint="eastAsia"/>
        </w:rPr>
        <w:t xml:space="preserve">Burdur Ticaret Borsası, Kurumsal Davranış Adabı &amp; Aile İlişkilerinde Etkin İletişim, 16 Nisan 2016 </w:t>
      </w:r>
      <w:r w:rsidRPr="006A04C6">
        <w:rPr>
          <w:rFonts w:ascii="Times New Roman" w:hAnsi="Times New Roman" w:hint="eastAsia"/>
          <w:b/>
        </w:rPr>
        <w:t>(</w:t>
      </w:r>
      <w:r w:rsidRPr="006A04C6">
        <w:rPr>
          <w:rFonts w:ascii="Times New Roman" w:hAnsi="Times New Roman" w:hint="eastAsia"/>
          <w:b/>
          <w:i/>
        </w:rPr>
        <w:t xml:space="preserve">Professional </w:t>
      </w:r>
      <w:proofErr w:type="spellStart"/>
      <w:r w:rsidRPr="006A04C6">
        <w:rPr>
          <w:rFonts w:ascii="Times New Roman" w:hAnsi="Times New Roman" w:hint="eastAsia"/>
          <w:b/>
          <w:i/>
        </w:rPr>
        <w:t>behavior</w:t>
      </w:r>
      <w:proofErr w:type="spellEnd"/>
      <w:r w:rsidRPr="006A04C6">
        <w:rPr>
          <w:rFonts w:ascii="Times New Roman" w:hAnsi="Times New Roman" w:hint="eastAsia"/>
          <w:b/>
          <w:i/>
        </w:rPr>
        <w:t xml:space="preserve"> and </w:t>
      </w:r>
      <w:proofErr w:type="spellStart"/>
      <w:r w:rsidRPr="006A04C6">
        <w:rPr>
          <w:rFonts w:ascii="Times New Roman" w:hAnsi="Times New Roman" w:hint="eastAsia"/>
          <w:b/>
          <w:i/>
        </w:rPr>
        <w:t>efficient</w:t>
      </w:r>
      <w:proofErr w:type="spellEnd"/>
      <w:r w:rsidRPr="006A04C6">
        <w:rPr>
          <w:rFonts w:ascii="Times New Roman" w:hAnsi="Times New Roman" w:hint="eastAsia"/>
          <w:b/>
          <w:i/>
        </w:rPr>
        <w:t xml:space="preserve"> </w:t>
      </w:r>
      <w:proofErr w:type="spellStart"/>
      <w:r w:rsidRPr="006A04C6">
        <w:rPr>
          <w:rFonts w:ascii="Times New Roman" w:hAnsi="Times New Roman" w:hint="eastAsia"/>
          <w:b/>
          <w:i/>
        </w:rPr>
        <w:t>communication</w:t>
      </w:r>
      <w:proofErr w:type="spellEnd"/>
      <w:r w:rsidRPr="006A04C6">
        <w:rPr>
          <w:rFonts w:ascii="Times New Roman" w:hAnsi="Times New Roman" w:hint="eastAsia"/>
          <w:b/>
          <w:i/>
        </w:rPr>
        <w:t xml:space="preserve"> in </w:t>
      </w:r>
      <w:proofErr w:type="spellStart"/>
      <w:r w:rsidRPr="006A04C6">
        <w:rPr>
          <w:rFonts w:ascii="Times New Roman" w:hAnsi="Times New Roman" w:hint="eastAsia"/>
          <w:b/>
          <w:i/>
        </w:rPr>
        <w:t>family</w:t>
      </w:r>
      <w:proofErr w:type="spellEnd"/>
      <w:r w:rsidRPr="006A04C6">
        <w:rPr>
          <w:rFonts w:ascii="Times New Roman" w:hAnsi="Times New Roman" w:hint="eastAsia"/>
          <w:b/>
          <w:i/>
        </w:rPr>
        <w:t>)</w:t>
      </w:r>
    </w:p>
    <w:p w14:paraId="0BF80AA2" w14:textId="77777777" w:rsidR="00D65381" w:rsidRPr="006A04C6" w:rsidRDefault="00D65381" w:rsidP="006A04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i/>
          <w:color w:val="auto"/>
          <w:sz w:val="22"/>
          <w:szCs w:val="22"/>
          <w:lang w:eastAsia="en-US"/>
        </w:rPr>
      </w:pPr>
    </w:p>
    <w:p w14:paraId="45BC93EF" w14:textId="77777777" w:rsidR="00D65381" w:rsidRPr="006A04C6" w:rsidRDefault="00D65381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A04C6">
        <w:rPr>
          <w:rFonts w:ascii="Times New Roman" w:hAnsi="Times New Roman" w:hint="eastAsia"/>
        </w:rPr>
        <w:t xml:space="preserve">ATSO, Y Kuşağı ile İletişim, 21 Nisan 2016 </w:t>
      </w:r>
      <w:r w:rsidRPr="006A04C6">
        <w:rPr>
          <w:rFonts w:ascii="Times New Roman" w:hAnsi="Times New Roman" w:hint="eastAsia"/>
          <w:b/>
        </w:rPr>
        <w:t>(</w:t>
      </w:r>
      <w:proofErr w:type="spellStart"/>
      <w:r w:rsidRPr="006A04C6">
        <w:rPr>
          <w:rFonts w:ascii="Times New Roman" w:hAnsi="Times New Roman" w:hint="eastAsia"/>
          <w:b/>
          <w:i/>
        </w:rPr>
        <w:t>Communication</w:t>
      </w:r>
      <w:proofErr w:type="spellEnd"/>
      <w:r w:rsidRPr="006A04C6">
        <w:rPr>
          <w:rFonts w:ascii="Times New Roman" w:hAnsi="Times New Roman" w:hint="eastAsia"/>
          <w:b/>
          <w:i/>
        </w:rPr>
        <w:t xml:space="preserve"> </w:t>
      </w:r>
      <w:proofErr w:type="spellStart"/>
      <w:r w:rsidRPr="006A04C6">
        <w:rPr>
          <w:rFonts w:ascii="Times New Roman" w:hAnsi="Times New Roman" w:hint="eastAsia"/>
          <w:b/>
          <w:i/>
        </w:rPr>
        <w:t>with</w:t>
      </w:r>
      <w:proofErr w:type="spellEnd"/>
      <w:r w:rsidRPr="006A04C6">
        <w:rPr>
          <w:rFonts w:ascii="Times New Roman" w:hAnsi="Times New Roman" w:hint="eastAsia"/>
          <w:b/>
          <w:i/>
        </w:rPr>
        <w:t xml:space="preserve"> Y </w:t>
      </w:r>
      <w:proofErr w:type="spellStart"/>
      <w:r w:rsidRPr="006A04C6">
        <w:rPr>
          <w:rFonts w:ascii="Times New Roman" w:hAnsi="Times New Roman" w:hint="eastAsia"/>
          <w:b/>
          <w:i/>
        </w:rPr>
        <w:t>generation</w:t>
      </w:r>
      <w:proofErr w:type="spellEnd"/>
      <w:r w:rsidRPr="006A04C6">
        <w:rPr>
          <w:rFonts w:ascii="Times New Roman" w:hAnsi="Times New Roman" w:hint="eastAsia"/>
          <w:b/>
        </w:rPr>
        <w:t>)</w:t>
      </w:r>
    </w:p>
    <w:p w14:paraId="6E8422AB" w14:textId="77777777" w:rsidR="00D65381" w:rsidRPr="006A04C6" w:rsidRDefault="00D65381" w:rsidP="006A04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b/>
          <w:color w:val="auto"/>
          <w:sz w:val="22"/>
          <w:szCs w:val="22"/>
          <w:lang w:eastAsia="en-US"/>
        </w:rPr>
      </w:pPr>
    </w:p>
    <w:p w14:paraId="5E32FB12" w14:textId="439F26D6" w:rsidR="00D65381" w:rsidRPr="006A04C6" w:rsidRDefault="00F21DA0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A04C6">
        <w:rPr>
          <w:rFonts w:ascii="Times New Roman" w:hAnsi="Times New Roman"/>
          <w:b/>
        </w:rPr>
        <w:lastRenderedPageBreak/>
        <w:t>VOLUNTARILY</w:t>
      </w:r>
      <w:r w:rsidRPr="006A04C6">
        <w:rPr>
          <w:rFonts w:ascii="Times New Roman" w:hAnsi="Times New Roman" w:hint="eastAsia"/>
        </w:rPr>
        <w:t xml:space="preserve">, </w:t>
      </w:r>
      <w:r w:rsidR="00D65381" w:rsidRPr="006A04C6">
        <w:rPr>
          <w:rFonts w:ascii="Times New Roman" w:hAnsi="Times New Roman" w:hint="eastAsia"/>
        </w:rPr>
        <w:t xml:space="preserve">ATSO Kadın Girişimciler Kurulu, Marka Yönetimi, 30 Nisan 2016 </w:t>
      </w:r>
      <w:r w:rsidR="00D65381" w:rsidRPr="006A04C6">
        <w:rPr>
          <w:rFonts w:ascii="Times New Roman" w:hAnsi="Times New Roman" w:hint="eastAsia"/>
          <w:b/>
        </w:rPr>
        <w:t>(</w:t>
      </w:r>
      <w:proofErr w:type="spellStart"/>
      <w:r w:rsidR="00D65381" w:rsidRPr="006A04C6">
        <w:rPr>
          <w:rFonts w:ascii="Times New Roman" w:hAnsi="Times New Roman" w:hint="eastAsia"/>
          <w:b/>
          <w:i/>
        </w:rPr>
        <w:t>Brand</w:t>
      </w:r>
      <w:proofErr w:type="spellEnd"/>
      <w:r w:rsidR="00D65381" w:rsidRPr="006A04C6">
        <w:rPr>
          <w:rFonts w:ascii="Times New Roman" w:hAnsi="Times New Roman" w:hint="eastAsia"/>
          <w:b/>
          <w:i/>
        </w:rPr>
        <w:t xml:space="preserve"> management</w:t>
      </w:r>
      <w:r w:rsidR="00D65381" w:rsidRPr="006A04C6">
        <w:rPr>
          <w:rFonts w:ascii="Times New Roman" w:hAnsi="Times New Roman" w:hint="eastAsia"/>
          <w:b/>
        </w:rPr>
        <w:t>)</w:t>
      </w:r>
    </w:p>
    <w:p w14:paraId="64D6D29B" w14:textId="77777777" w:rsidR="00D65381" w:rsidRPr="006A04C6" w:rsidRDefault="00D65381" w:rsidP="006A04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b/>
          <w:color w:val="auto"/>
          <w:sz w:val="22"/>
          <w:szCs w:val="22"/>
          <w:lang w:eastAsia="en-US"/>
        </w:rPr>
      </w:pPr>
    </w:p>
    <w:p w14:paraId="205A61D2" w14:textId="68878204" w:rsidR="00D65381" w:rsidRPr="006A04C6" w:rsidRDefault="00F21DA0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A04C6">
        <w:rPr>
          <w:rFonts w:ascii="Times New Roman" w:hAnsi="Times New Roman"/>
          <w:b/>
        </w:rPr>
        <w:t>VOLUNTARILY</w:t>
      </w:r>
      <w:r w:rsidRPr="006A04C6">
        <w:rPr>
          <w:rFonts w:ascii="Times New Roman" w:hAnsi="Times New Roman" w:hint="eastAsia"/>
        </w:rPr>
        <w:t xml:space="preserve">, </w:t>
      </w:r>
      <w:proofErr w:type="spellStart"/>
      <w:r w:rsidR="00D65381" w:rsidRPr="006A04C6">
        <w:rPr>
          <w:rFonts w:ascii="Times New Roman" w:hAnsi="Times New Roman" w:hint="eastAsia"/>
        </w:rPr>
        <w:t>Özgecan</w:t>
      </w:r>
      <w:proofErr w:type="spellEnd"/>
      <w:r w:rsidR="00D65381" w:rsidRPr="006A04C6">
        <w:rPr>
          <w:rFonts w:ascii="Times New Roman" w:hAnsi="Times New Roman" w:hint="eastAsia"/>
        </w:rPr>
        <w:t xml:space="preserve"> Aslan Gençlik Merkezi, Yaratıcı Drama Uygulamaları, 3-14 Mayıs 2016 </w:t>
      </w:r>
      <w:r w:rsidR="00D65381" w:rsidRPr="006A04C6">
        <w:rPr>
          <w:rFonts w:ascii="Times New Roman" w:hAnsi="Times New Roman" w:hint="eastAsia"/>
          <w:b/>
        </w:rPr>
        <w:t>(</w:t>
      </w:r>
      <w:r w:rsidR="00D65381" w:rsidRPr="006A04C6">
        <w:rPr>
          <w:rFonts w:ascii="Times New Roman" w:hAnsi="Times New Roman" w:hint="eastAsia"/>
          <w:b/>
          <w:i/>
        </w:rPr>
        <w:t>Creative drama</w:t>
      </w:r>
      <w:r w:rsidR="00D65381" w:rsidRPr="006A04C6">
        <w:rPr>
          <w:rFonts w:ascii="Times New Roman" w:hAnsi="Times New Roman" w:hint="eastAsia"/>
          <w:b/>
        </w:rPr>
        <w:t xml:space="preserve"> )</w:t>
      </w:r>
    </w:p>
    <w:p w14:paraId="46678324" w14:textId="77777777" w:rsidR="00D65381" w:rsidRPr="006A04C6" w:rsidRDefault="00D65381" w:rsidP="006A04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14:paraId="0C1ECB5B" w14:textId="77777777" w:rsidR="00D65381" w:rsidRPr="006A04C6" w:rsidRDefault="00D65381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A04C6">
        <w:rPr>
          <w:rFonts w:ascii="Times New Roman" w:hAnsi="Times New Roman" w:hint="eastAsia"/>
        </w:rPr>
        <w:t xml:space="preserve">Antalya Organize Sanayi Bölge Müdürlüğü, Zaman Yönetimi ve İş Planlama Eğitimi, 23 Haziran 2016  </w:t>
      </w:r>
      <w:r w:rsidRPr="006A04C6">
        <w:rPr>
          <w:rFonts w:ascii="Times New Roman" w:hAnsi="Times New Roman" w:hint="eastAsia"/>
          <w:b/>
        </w:rPr>
        <w:t>(</w:t>
      </w:r>
      <w:r w:rsidRPr="006A04C6">
        <w:rPr>
          <w:rFonts w:ascii="Times New Roman" w:hAnsi="Times New Roman" w:hint="eastAsia"/>
          <w:b/>
          <w:i/>
        </w:rPr>
        <w:t>Time management</w:t>
      </w:r>
      <w:r w:rsidRPr="006A04C6">
        <w:rPr>
          <w:rFonts w:ascii="Times New Roman" w:hAnsi="Times New Roman" w:hint="eastAsia"/>
          <w:b/>
        </w:rPr>
        <w:t>)</w:t>
      </w:r>
    </w:p>
    <w:p w14:paraId="146C1C48" w14:textId="77777777" w:rsidR="00D65381" w:rsidRPr="006A04C6" w:rsidRDefault="00D65381" w:rsidP="006A04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14:paraId="1285AECE" w14:textId="77777777" w:rsidR="00D65381" w:rsidRPr="006A04C6" w:rsidRDefault="00D65381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6A04C6">
        <w:rPr>
          <w:rFonts w:ascii="Times New Roman" w:hAnsi="Times New Roman" w:hint="eastAsia"/>
        </w:rPr>
        <w:t>Döşemealtı</w:t>
      </w:r>
      <w:proofErr w:type="spellEnd"/>
      <w:r w:rsidRPr="006A04C6">
        <w:rPr>
          <w:rFonts w:ascii="Times New Roman" w:hAnsi="Times New Roman" w:hint="eastAsia"/>
        </w:rPr>
        <w:t xml:space="preserve"> Taşımacılık, Personel Gelişim Eğitimi, 11 Temmuz-29 Ağustos 2016 (</w:t>
      </w:r>
      <w:r w:rsidRPr="006A04C6">
        <w:rPr>
          <w:rFonts w:ascii="Times New Roman" w:hAnsi="Times New Roman" w:hint="eastAsia"/>
          <w:i/>
        </w:rPr>
        <w:t>Training</w:t>
      </w:r>
      <w:r w:rsidRPr="006A04C6">
        <w:rPr>
          <w:rFonts w:ascii="Times New Roman" w:hAnsi="Times New Roman" w:hint="eastAsia"/>
        </w:rPr>
        <w:t>)</w:t>
      </w:r>
    </w:p>
    <w:p w14:paraId="2D8FD49A" w14:textId="77777777" w:rsidR="00D65381" w:rsidRPr="006A04C6" w:rsidRDefault="00D65381" w:rsidP="006A04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6A04C6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</w:t>
      </w:r>
    </w:p>
    <w:p w14:paraId="01DBE187" w14:textId="77777777" w:rsidR="00D65381" w:rsidRPr="006A04C6" w:rsidRDefault="00D65381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6A04C6">
        <w:rPr>
          <w:rFonts w:ascii="Times New Roman" w:hAnsi="Times New Roman" w:hint="eastAsia"/>
        </w:rPr>
        <w:t>Remax</w:t>
      </w:r>
      <w:proofErr w:type="spellEnd"/>
      <w:r w:rsidRPr="006A04C6">
        <w:rPr>
          <w:rFonts w:ascii="Times New Roman" w:hAnsi="Times New Roman" w:hint="eastAsia"/>
        </w:rPr>
        <w:t xml:space="preserve"> </w:t>
      </w:r>
      <w:proofErr w:type="spellStart"/>
      <w:r w:rsidRPr="006A04C6">
        <w:rPr>
          <w:rFonts w:ascii="Times New Roman" w:hAnsi="Times New Roman" w:hint="eastAsia"/>
        </w:rPr>
        <w:t>Adora</w:t>
      </w:r>
      <w:proofErr w:type="spellEnd"/>
      <w:r w:rsidRPr="006A04C6">
        <w:rPr>
          <w:rFonts w:ascii="Times New Roman" w:hAnsi="Times New Roman" w:hint="eastAsia"/>
        </w:rPr>
        <w:t xml:space="preserve">, Beden Dili, 23 Ağustos 2016 </w:t>
      </w:r>
      <w:r w:rsidRPr="006A04C6">
        <w:rPr>
          <w:rFonts w:ascii="Times New Roman" w:hAnsi="Times New Roman" w:hint="eastAsia"/>
          <w:b/>
        </w:rPr>
        <w:t>(</w:t>
      </w:r>
      <w:r w:rsidRPr="006A04C6">
        <w:rPr>
          <w:rFonts w:ascii="Times New Roman" w:hAnsi="Times New Roman" w:hint="eastAsia"/>
          <w:b/>
          <w:i/>
        </w:rPr>
        <w:t xml:space="preserve">Body </w:t>
      </w:r>
      <w:proofErr w:type="spellStart"/>
      <w:r w:rsidRPr="006A04C6">
        <w:rPr>
          <w:rFonts w:ascii="Times New Roman" w:hAnsi="Times New Roman" w:hint="eastAsia"/>
          <w:b/>
          <w:i/>
        </w:rPr>
        <w:t>language</w:t>
      </w:r>
      <w:proofErr w:type="spellEnd"/>
      <w:r w:rsidRPr="006A04C6">
        <w:rPr>
          <w:rFonts w:ascii="Times New Roman" w:hAnsi="Times New Roman" w:hint="eastAsia"/>
          <w:b/>
        </w:rPr>
        <w:t>)</w:t>
      </w:r>
    </w:p>
    <w:p w14:paraId="6B67B9C1" w14:textId="77777777" w:rsidR="00D65381" w:rsidRPr="006A04C6" w:rsidRDefault="00D65381" w:rsidP="006A04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6A04C6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</w:t>
      </w:r>
    </w:p>
    <w:p w14:paraId="054E066C" w14:textId="43546BEC" w:rsidR="00D65381" w:rsidRPr="006A04C6" w:rsidRDefault="00F21DA0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A04C6">
        <w:rPr>
          <w:rFonts w:ascii="Times New Roman" w:hAnsi="Times New Roman"/>
          <w:b/>
        </w:rPr>
        <w:t>VOLUNTARILY</w:t>
      </w:r>
      <w:r w:rsidRPr="006A04C6">
        <w:rPr>
          <w:rFonts w:ascii="Times New Roman" w:hAnsi="Times New Roman" w:hint="eastAsia"/>
        </w:rPr>
        <w:t xml:space="preserve">, </w:t>
      </w:r>
      <w:proofErr w:type="spellStart"/>
      <w:r w:rsidR="00D65381" w:rsidRPr="006A04C6">
        <w:rPr>
          <w:rFonts w:ascii="Times New Roman" w:hAnsi="Times New Roman" w:hint="eastAsia"/>
        </w:rPr>
        <w:t>Antimder</w:t>
      </w:r>
      <w:proofErr w:type="spellEnd"/>
      <w:r w:rsidR="00D65381" w:rsidRPr="006A04C6">
        <w:rPr>
          <w:rFonts w:ascii="Times New Roman" w:hAnsi="Times New Roman" w:hint="eastAsia"/>
        </w:rPr>
        <w:t xml:space="preserve">, Kendi Gemisinin Kaptanı Olmak, 6 Eylül 2016 </w:t>
      </w:r>
      <w:r w:rsidR="00D65381" w:rsidRPr="006A04C6">
        <w:rPr>
          <w:rFonts w:ascii="Times New Roman" w:hAnsi="Times New Roman" w:hint="eastAsia"/>
          <w:b/>
        </w:rPr>
        <w:t>(</w:t>
      </w:r>
      <w:proofErr w:type="spellStart"/>
      <w:r w:rsidR="00D65381" w:rsidRPr="006A04C6">
        <w:rPr>
          <w:rFonts w:ascii="Times New Roman" w:hAnsi="Times New Roman" w:hint="eastAsia"/>
          <w:b/>
          <w:i/>
        </w:rPr>
        <w:t>Leadership</w:t>
      </w:r>
      <w:proofErr w:type="spellEnd"/>
      <w:r w:rsidR="00D65381" w:rsidRPr="006A04C6">
        <w:rPr>
          <w:rFonts w:ascii="Times New Roman" w:hAnsi="Times New Roman" w:hint="eastAsia"/>
          <w:b/>
        </w:rPr>
        <w:t>)</w:t>
      </w:r>
    </w:p>
    <w:p w14:paraId="1D59179B" w14:textId="77777777" w:rsidR="00D65381" w:rsidRPr="006A04C6" w:rsidRDefault="00D65381" w:rsidP="006A04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14:paraId="7DEB5BE3" w14:textId="77777777" w:rsidR="00D65381" w:rsidRPr="006A04C6" w:rsidRDefault="00D65381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A04C6">
        <w:rPr>
          <w:rFonts w:ascii="Times New Roman" w:hAnsi="Times New Roman" w:hint="eastAsia"/>
        </w:rPr>
        <w:t xml:space="preserve">Antalya Organize Sanayi Bölge Müdürlüğü, Aile İşletmelerinde Kurumsallaşma ve </w:t>
      </w:r>
      <w:proofErr w:type="spellStart"/>
      <w:r w:rsidRPr="006A04C6">
        <w:rPr>
          <w:rFonts w:ascii="Times New Roman" w:hAnsi="Times New Roman" w:hint="eastAsia"/>
        </w:rPr>
        <w:t>İnovasyon</w:t>
      </w:r>
      <w:proofErr w:type="spellEnd"/>
      <w:r w:rsidRPr="006A04C6">
        <w:rPr>
          <w:rFonts w:ascii="Times New Roman" w:hAnsi="Times New Roman" w:hint="eastAsia"/>
        </w:rPr>
        <w:t xml:space="preserve">, 29 Eylül 2016 </w:t>
      </w:r>
      <w:r w:rsidRPr="006A04C6">
        <w:rPr>
          <w:rFonts w:ascii="Times New Roman" w:hAnsi="Times New Roman" w:hint="eastAsia"/>
          <w:b/>
        </w:rPr>
        <w:t>(</w:t>
      </w:r>
      <w:r w:rsidRPr="006A04C6">
        <w:rPr>
          <w:rFonts w:ascii="Times New Roman" w:hAnsi="Times New Roman" w:hint="eastAsia"/>
          <w:b/>
          <w:i/>
        </w:rPr>
        <w:t xml:space="preserve">Professional management in </w:t>
      </w:r>
      <w:proofErr w:type="spellStart"/>
      <w:r w:rsidRPr="006A04C6">
        <w:rPr>
          <w:rFonts w:ascii="Times New Roman" w:hAnsi="Times New Roman" w:hint="eastAsia"/>
          <w:b/>
          <w:i/>
        </w:rPr>
        <w:t>family</w:t>
      </w:r>
      <w:proofErr w:type="spellEnd"/>
      <w:r w:rsidRPr="006A04C6">
        <w:rPr>
          <w:rFonts w:ascii="Times New Roman" w:hAnsi="Times New Roman" w:hint="eastAsia"/>
          <w:b/>
          <w:i/>
        </w:rPr>
        <w:t xml:space="preserve"> </w:t>
      </w:r>
      <w:proofErr w:type="spellStart"/>
      <w:r w:rsidRPr="006A04C6">
        <w:rPr>
          <w:rFonts w:ascii="Times New Roman" w:hAnsi="Times New Roman" w:hint="eastAsia"/>
          <w:b/>
          <w:i/>
        </w:rPr>
        <w:t>business</w:t>
      </w:r>
      <w:proofErr w:type="spellEnd"/>
      <w:r w:rsidRPr="006A04C6">
        <w:rPr>
          <w:rFonts w:ascii="Times New Roman" w:hAnsi="Times New Roman" w:hint="eastAsia"/>
          <w:b/>
        </w:rPr>
        <w:t>)</w:t>
      </w:r>
    </w:p>
    <w:p w14:paraId="493117B7" w14:textId="77777777" w:rsidR="00D65381" w:rsidRPr="006A04C6" w:rsidRDefault="00D65381" w:rsidP="006A04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b/>
          <w:color w:val="auto"/>
          <w:sz w:val="22"/>
          <w:szCs w:val="22"/>
          <w:lang w:eastAsia="en-US"/>
        </w:rPr>
      </w:pPr>
    </w:p>
    <w:p w14:paraId="7B6791E2" w14:textId="77777777" w:rsidR="00D65381" w:rsidRPr="006A04C6" w:rsidRDefault="00D65381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A04C6">
        <w:rPr>
          <w:rFonts w:ascii="Times New Roman" w:hAnsi="Times New Roman" w:hint="eastAsia"/>
        </w:rPr>
        <w:t xml:space="preserve">Burdur Ticaret Borsası, Şirket Birleşmeleri, 12 Ekim 2016 </w:t>
      </w:r>
      <w:r w:rsidRPr="006A04C6">
        <w:rPr>
          <w:rFonts w:ascii="Times New Roman" w:hAnsi="Times New Roman" w:hint="eastAsia"/>
          <w:b/>
        </w:rPr>
        <w:t>(</w:t>
      </w:r>
      <w:proofErr w:type="spellStart"/>
      <w:r w:rsidRPr="006A04C6">
        <w:rPr>
          <w:rFonts w:ascii="Times New Roman" w:hAnsi="Times New Roman" w:hint="eastAsia"/>
          <w:b/>
          <w:i/>
        </w:rPr>
        <w:t>Company</w:t>
      </w:r>
      <w:proofErr w:type="spellEnd"/>
      <w:r w:rsidRPr="006A04C6">
        <w:rPr>
          <w:rFonts w:ascii="Times New Roman" w:hAnsi="Times New Roman" w:hint="eastAsia"/>
          <w:b/>
          <w:i/>
        </w:rPr>
        <w:t xml:space="preserve"> </w:t>
      </w:r>
      <w:proofErr w:type="spellStart"/>
      <w:r w:rsidRPr="006A04C6">
        <w:rPr>
          <w:rFonts w:ascii="Times New Roman" w:hAnsi="Times New Roman" w:hint="eastAsia"/>
          <w:b/>
          <w:i/>
        </w:rPr>
        <w:t>mergers</w:t>
      </w:r>
      <w:proofErr w:type="spellEnd"/>
      <w:r w:rsidRPr="006A04C6">
        <w:rPr>
          <w:rFonts w:ascii="Times New Roman" w:hAnsi="Times New Roman" w:hint="eastAsia"/>
          <w:b/>
        </w:rPr>
        <w:t>)</w:t>
      </w:r>
    </w:p>
    <w:p w14:paraId="4F54731A" w14:textId="77777777" w:rsidR="00D65381" w:rsidRPr="006A04C6" w:rsidRDefault="00D65381" w:rsidP="006A04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b/>
          <w:color w:val="auto"/>
          <w:sz w:val="22"/>
          <w:szCs w:val="22"/>
          <w:lang w:eastAsia="en-US"/>
        </w:rPr>
      </w:pPr>
      <w:r w:rsidRPr="006A04C6">
        <w:rPr>
          <w:rFonts w:ascii="Times New Roman" w:hAnsi="Times New Roman" w:cstheme="minorBidi" w:hint="eastAsia"/>
          <w:b/>
          <w:color w:val="auto"/>
          <w:sz w:val="22"/>
          <w:szCs w:val="22"/>
          <w:lang w:eastAsia="en-US"/>
        </w:rPr>
        <w:t xml:space="preserve"> </w:t>
      </w:r>
    </w:p>
    <w:p w14:paraId="75D08AC7" w14:textId="28418499" w:rsidR="00D65381" w:rsidRPr="006A04C6" w:rsidRDefault="00F21DA0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A04C6">
        <w:rPr>
          <w:rFonts w:ascii="Times New Roman" w:hAnsi="Times New Roman"/>
          <w:b/>
        </w:rPr>
        <w:t>VOLUNTARILY</w:t>
      </w:r>
      <w:r w:rsidRPr="006A04C6">
        <w:rPr>
          <w:rFonts w:ascii="Times New Roman" w:hAnsi="Times New Roman" w:hint="eastAsia"/>
        </w:rPr>
        <w:t xml:space="preserve">, </w:t>
      </w:r>
      <w:proofErr w:type="spellStart"/>
      <w:r w:rsidR="00D65381" w:rsidRPr="006A04C6">
        <w:rPr>
          <w:rFonts w:ascii="Times New Roman" w:hAnsi="Times New Roman" w:hint="eastAsia"/>
        </w:rPr>
        <w:t>Olimpos</w:t>
      </w:r>
      <w:proofErr w:type="spellEnd"/>
      <w:r w:rsidR="00D65381" w:rsidRPr="006A04C6">
        <w:rPr>
          <w:rFonts w:ascii="Times New Roman" w:hAnsi="Times New Roman" w:hint="eastAsia"/>
        </w:rPr>
        <w:t xml:space="preserve"> </w:t>
      </w:r>
      <w:proofErr w:type="spellStart"/>
      <w:r w:rsidR="00D65381" w:rsidRPr="006A04C6">
        <w:rPr>
          <w:rFonts w:ascii="Times New Roman" w:hAnsi="Times New Roman" w:hint="eastAsia"/>
        </w:rPr>
        <w:t>Rotary</w:t>
      </w:r>
      <w:proofErr w:type="spellEnd"/>
      <w:r w:rsidR="00D65381" w:rsidRPr="006A04C6">
        <w:rPr>
          <w:rFonts w:ascii="Times New Roman" w:hAnsi="Times New Roman" w:hint="eastAsia"/>
        </w:rPr>
        <w:t xml:space="preserve"> Kulübü, Değerlerinize Uygun Yaşamak, 20 Ekim 2016 </w:t>
      </w:r>
      <w:r w:rsidR="00D65381" w:rsidRPr="006A04C6">
        <w:rPr>
          <w:rFonts w:ascii="Times New Roman" w:hAnsi="Times New Roman" w:hint="eastAsia"/>
          <w:b/>
        </w:rPr>
        <w:t>(</w:t>
      </w:r>
      <w:proofErr w:type="spellStart"/>
      <w:r w:rsidR="00D65381" w:rsidRPr="006A04C6">
        <w:rPr>
          <w:rFonts w:ascii="Times New Roman" w:hAnsi="Times New Roman" w:hint="eastAsia"/>
          <w:b/>
          <w:i/>
        </w:rPr>
        <w:t>Values</w:t>
      </w:r>
      <w:proofErr w:type="spellEnd"/>
      <w:r w:rsidR="00D65381" w:rsidRPr="006A04C6">
        <w:rPr>
          <w:rFonts w:ascii="Times New Roman" w:hAnsi="Times New Roman" w:hint="eastAsia"/>
          <w:b/>
        </w:rPr>
        <w:t>)</w:t>
      </w:r>
    </w:p>
    <w:p w14:paraId="5C68E86E" w14:textId="77777777" w:rsidR="00D65381" w:rsidRPr="006A04C6" w:rsidRDefault="00D65381" w:rsidP="006A04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14:paraId="3FA9B2C8" w14:textId="77777777" w:rsidR="00D65381" w:rsidRPr="006A04C6" w:rsidRDefault="00D65381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A04C6">
        <w:rPr>
          <w:rFonts w:ascii="Times New Roman" w:hAnsi="Times New Roman" w:hint="eastAsia"/>
        </w:rPr>
        <w:t xml:space="preserve">Konya Sanayi ve Ticaret Odası, İşinden Keyif Almanın Yolları, 28 Ekim 2016 </w:t>
      </w:r>
      <w:r w:rsidRPr="006A04C6">
        <w:rPr>
          <w:rFonts w:ascii="Times New Roman" w:hAnsi="Times New Roman" w:hint="eastAsia"/>
          <w:b/>
        </w:rPr>
        <w:t>(</w:t>
      </w:r>
      <w:proofErr w:type="spellStart"/>
      <w:r w:rsidRPr="006A04C6">
        <w:rPr>
          <w:rFonts w:ascii="Times New Roman" w:hAnsi="Times New Roman" w:hint="eastAsia"/>
          <w:b/>
          <w:i/>
        </w:rPr>
        <w:t>Enjoying</w:t>
      </w:r>
      <w:proofErr w:type="spellEnd"/>
      <w:r w:rsidRPr="006A04C6">
        <w:rPr>
          <w:rFonts w:ascii="Times New Roman" w:hAnsi="Times New Roman" w:hint="eastAsia"/>
          <w:b/>
          <w:i/>
        </w:rPr>
        <w:t xml:space="preserve"> </w:t>
      </w:r>
      <w:proofErr w:type="spellStart"/>
      <w:r w:rsidRPr="006A04C6">
        <w:rPr>
          <w:rFonts w:ascii="Times New Roman" w:hAnsi="Times New Roman" w:hint="eastAsia"/>
          <w:b/>
          <w:i/>
        </w:rPr>
        <w:t>work</w:t>
      </w:r>
      <w:proofErr w:type="spellEnd"/>
      <w:r w:rsidRPr="006A04C6">
        <w:rPr>
          <w:rFonts w:ascii="Times New Roman" w:hAnsi="Times New Roman" w:hint="eastAsia"/>
          <w:b/>
        </w:rPr>
        <w:t>)</w:t>
      </w:r>
    </w:p>
    <w:p w14:paraId="6C3C6EEE" w14:textId="77777777" w:rsidR="00D65381" w:rsidRPr="006A04C6" w:rsidRDefault="00D65381" w:rsidP="006A04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14:paraId="65789D37" w14:textId="028395CE" w:rsidR="00D65381" w:rsidRPr="006A04C6" w:rsidRDefault="00F21DA0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A04C6">
        <w:rPr>
          <w:rFonts w:ascii="Times New Roman" w:hAnsi="Times New Roman"/>
          <w:b/>
        </w:rPr>
        <w:t>VOLUNTARILY</w:t>
      </w:r>
      <w:r w:rsidRPr="006A04C6">
        <w:rPr>
          <w:rFonts w:ascii="Times New Roman" w:hAnsi="Times New Roman" w:hint="eastAsia"/>
        </w:rPr>
        <w:t xml:space="preserve">, </w:t>
      </w:r>
      <w:r w:rsidR="00D65381" w:rsidRPr="006A04C6">
        <w:rPr>
          <w:rFonts w:ascii="Times New Roman" w:hAnsi="Times New Roman" w:hint="eastAsia"/>
        </w:rPr>
        <w:t xml:space="preserve">Kaleiçi </w:t>
      </w:r>
      <w:proofErr w:type="spellStart"/>
      <w:r w:rsidR="00D65381" w:rsidRPr="006A04C6">
        <w:rPr>
          <w:rFonts w:ascii="Times New Roman" w:hAnsi="Times New Roman" w:hint="eastAsia"/>
        </w:rPr>
        <w:t>Rotaract</w:t>
      </w:r>
      <w:proofErr w:type="spellEnd"/>
      <w:r w:rsidR="00D65381" w:rsidRPr="006A04C6">
        <w:rPr>
          <w:rFonts w:ascii="Times New Roman" w:hAnsi="Times New Roman" w:hint="eastAsia"/>
        </w:rPr>
        <w:t xml:space="preserve">, Kişisel İmaj ve Yarattığımız İtibar, 8 Kasım 2016 </w:t>
      </w:r>
      <w:r w:rsidR="00D65381" w:rsidRPr="006A04C6">
        <w:rPr>
          <w:rFonts w:ascii="Times New Roman" w:hAnsi="Times New Roman" w:hint="eastAsia"/>
          <w:b/>
        </w:rPr>
        <w:t>(</w:t>
      </w:r>
      <w:r w:rsidR="00D65381" w:rsidRPr="006A04C6">
        <w:rPr>
          <w:rFonts w:ascii="Times New Roman" w:hAnsi="Times New Roman" w:hint="eastAsia"/>
          <w:b/>
          <w:i/>
        </w:rPr>
        <w:t xml:space="preserve">Image and </w:t>
      </w:r>
      <w:proofErr w:type="spellStart"/>
      <w:r w:rsidR="00D65381" w:rsidRPr="006A04C6">
        <w:rPr>
          <w:rFonts w:ascii="Times New Roman" w:hAnsi="Times New Roman" w:hint="eastAsia"/>
          <w:b/>
          <w:i/>
        </w:rPr>
        <w:t>reputation</w:t>
      </w:r>
      <w:proofErr w:type="spellEnd"/>
      <w:r w:rsidR="00D65381" w:rsidRPr="006A04C6">
        <w:rPr>
          <w:rFonts w:ascii="Times New Roman" w:hAnsi="Times New Roman" w:hint="eastAsia"/>
          <w:b/>
        </w:rPr>
        <w:t>)</w:t>
      </w:r>
    </w:p>
    <w:p w14:paraId="5F343174" w14:textId="77777777" w:rsidR="00D65381" w:rsidRPr="006A04C6" w:rsidRDefault="00D65381" w:rsidP="006A04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6A04C6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</w:t>
      </w:r>
    </w:p>
    <w:p w14:paraId="705A0D3F" w14:textId="4BE5C480" w:rsidR="00D65381" w:rsidRPr="006A04C6" w:rsidRDefault="00F21DA0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A04C6">
        <w:rPr>
          <w:rFonts w:ascii="Times New Roman" w:hAnsi="Times New Roman"/>
          <w:b/>
        </w:rPr>
        <w:t>VOLUNTARILY</w:t>
      </w:r>
      <w:r w:rsidRPr="006A04C6">
        <w:rPr>
          <w:rFonts w:ascii="Times New Roman" w:hAnsi="Times New Roman" w:hint="eastAsia"/>
        </w:rPr>
        <w:t xml:space="preserve">, </w:t>
      </w:r>
      <w:proofErr w:type="spellStart"/>
      <w:r w:rsidR="00D65381" w:rsidRPr="006A04C6">
        <w:rPr>
          <w:rFonts w:ascii="Times New Roman" w:hAnsi="Times New Roman" w:hint="eastAsia"/>
        </w:rPr>
        <w:t>Ansiad</w:t>
      </w:r>
      <w:proofErr w:type="spellEnd"/>
      <w:r w:rsidR="00D65381" w:rsidRPr="006A04C6">
        <w:rPr>
          <w:rFonts w:ascii="Times New Roman" w:hAnsi="Times New Roman" w:hint="eastAsia"/>
        </w:rPr>
        <w:t xml:space="preserve"> 14. Girişimcilik Günleri (Emine İlhan </w:t>
      </w:r>
      <w:proofErr w:type="spellStart"/>
      <w:r w:rsidR="00D65381" w:rsidRPr="006A04C6">
        <w:rPr>
          <w:rFonts w:ascii="Times New Roman" w:hAnsi="Times New Roman" w:hint="eastAsia"/>
        </w:rPr>
        <w:t>Kadam</w:t>
      </w:r>
      <w:proofErr w:type="spellEnd"/>
      <w:r w:rsidR="00D65381" w:rsidRPr="006A04C6">
        <w:rPr>
          <w:rFonts w:ascii="Times New Roman" w:hAnsi="Times New Roman" w:hint="eastAsia"/>
        </w:rPr>
        <w:t xml:space="preserve"> Anadolu Lisesi), Girişimcilik Semineri, 6 Aralık 2016 </w:t>
      </w:r>
      <w:r w:rsidR="00D65381" w:rsidRPr="006A04C6">
        <w:rPr>
          <w:rFonts w:ascii="Times New Roman" w:hAnsi="Times New Roman" w:hint="eastAsia"/>
          <w:b/>
        </w:rPr>
        <w:t>(</w:t>
      </w:r>
      <w:proofErr w:type="spellStart"/>
      <w:r w:rsidR="00D65381" w:rsidRPr="006A04C6">
        <w:rPr>
          <w:rFonts w:ascii="Times New Roman" w:hAnsi="Times New Roman" w:hint="eastAsia"/>
          <w:b/>
          <w:i/>
        </w:rPr>
        <w:t>Entrepreunership</w:t>
      </w:r>
      <w:proofErr w:type="spellEnd"/>
      <w:r w:rsidR="00D65381" w:rsidRPr="006A04C6">
        <w:rPr>
          <w:rFonts w:ascii="Times New Roman" w:hAnsi="Times New Roman" w:hint="eastAsia"/>
          <w:b/>
        </w:rPr>
        <w:t>)</w:t>
      </w:r>
    </w:p>
    <w:p w14:paraId="49BB2F7C" w14:textId="77777777" w:rsidR="00D65381" w:rsidRPr="006A04C6" w:rsidRDefault="00D65381" w:rsidP="006A04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b/>
          <w:color w:val="auto"/>
          <w:sz w:val="22"/>
          <w:szCs w:val="22"/>
          <w:lang w:eastAsia="en-US"/>
        </w:rPr>
      </w:pPr>
    </w:p>
    <w:p w14:paraId="2D197CCB" w14:textId="2030672A" w:rsidR="00D65381" w:rsidRPr="006A04C6" w:rsidRDefault="00F21DA0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A04C6">
        <w:rPr>
          <w:rFonts w:ascii="Times New Roman" w:hAnsi="Times New Roman"/>
          <w:b/>
        </w:rPr>
        <w:t>VOLUNTARILY</w:t>
      </w:r>
      <w:r w:rsidRPr="006A04C6">
        <w:rPr>
          <w:rFonts w:ascii="Times New Roman" w:hAnsi="Times New Roman" w:hint="eastAsia"/>
        </w:rPr>
        <w:t xml:space="preserve">, </w:t>
      </w:r>
      <w:r w:rsidR="00D65381" w:rsidRPr="006A04C6">
        <w:rPr>
          <w:rFonts w:ascii="Times New Roman" w:hAnsi="Times New Roman" w:hint="eastAsia"/>
        </w:rPr>
        <w:t xml:space="preserve">Takım çalışması, Kalite Topluluğu, Akdeniz Üniversitesi, 8 Aralık 2016 </w:t>
      </w:r>
      <w:r w:rsidR="00D65381" w:rsidRPr="006A04C6">
        <w:rPr>
          <w:rFonts w:ascii="Times New Roman" w:hAnsi="Times New Roman" w:hint="eastAsia"/>
          <w:b/>
        </w:rPr>
        <w:t>(</w:t>
      </w:r>
      <w:r w:rsidR="00D65381" w:rsidRPr="006A04C6">
        <w:rPr>
          <w:rFonts w:ascii="Times New Roman" w:hAnsi="Times New Roman" w:hint="eastAsia"/>
          <w:b/>
          <w:i/>
        </w:rPr>
        <w:t xml:space="preserve">Team </w:t>
      </w:r>
      <w:proofErr w:type="spellStart"/>
      <w:r w:rsidR="000A4858" w:rsidRPr="006A04C6">
        <w:rPr>
          <w:rFonts w:ascii="Times New Roman" w:hAnsi="Times New Roman"/>
          <w:b/>
          <w:i/>
        </w:rPr>
        <w:t>building</w:t>
      </w:r>
      <w:proofErr w:type="spellEnd"/>
      <w:r w:rsidR="000A4858" w:rsidRPr="006A04C6">
        <w:rPr>
          <w:rFonts w:ascii="Times New Roman" w:hAnsi="Times New Roman"/>
          <w:b/>
          <w:i/>
        </w:rPr>
        <w:t xml:space="preserve"> and management)</w:t>
      </w:r>
    </w:p>
    <w:p w14:paraId="45D53BEE" w14:textId="77777777" w:rsidR="00D65381" w:rsidRPr="006A04C6" w:rsidRDefault="00D65381" w:rsidP="006A04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14:paraId="2068FE8B" w14:textId="72DE3DD5" w:rsidR="00D65381" w:rsidRPr="006A04C6" w:rsidRDefault="00F21DA0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A04C6">
        <w:rPr>
          <w:rFonts w:ascii="Times New Roman" w:hAnsi="Times New Roman"/>
          <w:b/>
        </w:rPr>
        <w:t>VOLUNTARILY</w:t>
      </w:r>
      <w:r w:rsidRPr="006A04C6">
        <w:rPr>
          <w:rFonts w:ascii="Times New Roman" w:hAnsi="Times New Roman" w:hint="eastAsia"/>
        </w:rPr>
        <w:t xml:space="preserve">, </w:t>
      </w:r>
      <w:r w:rsidR="00D65381" w:rsidRPr="006A04C6">
        <w:rPr>
          <w:rFonts w:ascii="Times New Roman" w:hAnsi="Times New Roman" w:hint="eastAsia"/>
        </w:rPr>
        <w:t xml:space="preserve">Kendi hayatının lideri olmak, </w:t>
      </w:r>
      <w:proofErr w:type="spellStart"/>
      <w:r w:rsidR="00D65381" w:rsidRPr="006A04C6">
        <w:rPr>
          <w:rFonts w:ascii="Times New Roman" w:hAnsi="Times New Roman" w:hint="eastAsia"/>
        </w:rPr>
        <w:t>Aiesec</w:t>
      </w:r>
      <w:proofErr w:type="spellEnd"/>
      <w:r w:rsidR="00D65381" w:rsidRPr="006A04C6">
        <w:rPr>
          <w:rFonts w:ascii="Times New Roman" w:hAnsi="Times New Roman" w:hint="eastAsia"/>
        </w:rPr>
        <w:t xml:space="preserve"> topluluğu, Akdeniz Üniversitesi, 13 Aralık 2016 </w:t>
      </w:r>
      <w:r w:rsidR="00D65381" w:rsidRPr="006A04C6">
        <w:rPr>
          <w:rFonts w:ascii="Times New Roman" w:hAnsi="Times New Roman" w:hint="eastAsia"/>
          <w:b/>
        </w:rPr>
        <w:t>(</w:t>
      </w:r>
      <w:proofErr w:type="spellStart"/>
      <w:r w:rsidR="00D65381" w:rsidRPr="006A04C6">
        <w:rPr>
          <w:rFonts w:ascii="Times New Roman" w:hAnsi="Times New Roman" w:hint="eastAsia"/>
          <w:b/>
          <w:i/>
        </w:rPr>
        <w:t>Leadership</w:t>
      </w:r>
      <w:proofErr w:type="spellEnd"/>
      <w:r w:rsidR="00D65381" w:rsidRPr="006A04C6">
        <w:rPr>
          <w:rFonts w:ascii="Times New Roman" w:hAnsi="Times New Roman" w:hint="eastAsia"/>
          <w:b/>
        </w:rPr>
        <w:t>)</w:t>
      </w:r>
    </w:p>
    <w:p w14:paraId="76F9CF3E" w14:textId="77777777" w:rsidR="00D65381" w:rsidRPr="006A04C6" w:rsidRDefault="00D65381" w:rsidP="006A04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14:paraId="689078EE" w14:textId="77777777" w:rsidR="00D65381" w:rsidRPr="006A04C6" w:rsidRDefault="00D65381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A04C6">
        <w:rPr>
          <w:rFonts w:ascii="Times New Roman" w:hAnsi="Times New Roman" w:hint="eastAsia"/>
        </w:rPr>
        <w:t>ATSO, Nefes Terapileri ve Zihin Açma Egzersizleri Eğitimi, 27 Aralık 2016 (</w:t>
      </w:r>
      <w:proofErr w:type="spellStart"/>
      <w:r w:rsidRPr="006A04C6">
        <w:rPr>
          <w:rFonts w:ascii="Times New Roman" w:hAnsi="Times New Roman" w:hint="eastAsia"/>
          <w:b/>
          <w:i/>
        </w:rPr>
        <w:t>Breathing</w:t>
      </w:r>
      <w:proofErr w:type="spellEnd"/>
      <w:r w:rsidRPr="006A04C6">
        <w:rPr>
          <w:rFonts w:ascii="Times New Roman" w:hAnsi="Times New Roman" w:hint="eastAsia"/>
          <w:b/>
          <w:i/>
        </w:rPr>
        <w:t xml:space="preserve"> </w:t>
      </w:r>
      <w:proofErr w:type="spellStart"/>
      <w:r w:rsidRPr="006A04C6">
        <w:rPr>
          <w:rFonts w:ascii="Times New Roman" w:hAnsi="Times New Roman" w:hint="eastAsia"/>
          <w:b/>
          <w:i/>
        </w:rPr>
        <w:t>therapy</w:t>
      </w:r>
      <w:proofErr w:type="spellEnd"/>
      <w:r w:rsidRPr="006A04C6">
        <w:rPr>
          <w:rFonts w:ascii="Times New Roman" w:hAnsi="Times New Roman" w:hint="eastAsia"/>
          <w:b/>
        </w:rPr>
        <w:t>)</w:t>
      </w:r>
    </w:p>
    <w:p w14:paraId="097C2299" w14:textId="77777777" w:rsidR="00D65381" w:rsidRPr="006A04C6" w:rsidRDefault="00D65381" w:rsidP="006A04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b/>
          <w:color w:val="auto"/>
          <w:sz w:val="22"/>
          <w:szCs w:val="22"/>
          <w:lang w:eastAsia="en-US"/>
        </w:rPr>
      </w:pPr>
    </w:p>
    <w:p w14:paraId="7A47FCC7" w14:textId="0271CBF2" w:rsidR="00D65381" w:rsidRPr="006A04C6" w:rsidRDefault="00F21DA0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A04C6">
        <w:rPr>
          <w:rFonts w:ascii="Times New Roman" w:hAnsi="Times New Roman"/>
          <w:b/>
        </w:rPr>
        <w:t>VOLUNTARILY</w:t>
      </w:r>
      <w:r w:rsidRPr="006A04C6">
        <w:rPr>
          <w:rFonts w:ascii="Times New Roman" w:hAnsi="Times New Roman" w:hint="eastAsia"/>
        </w:rPr>
        <w:t xml:space="preserve">, </w:t>
      </w:r>
      <w:r w:rsidR="00D65381" w:rsidRPr="006A04C6">
        <w:rPr>
          <w:rFonts w:ascii="Times New Roman" w:hAnsi="Times New Roman" w:hint="eastAsia"/>
        </w:rPr>
        <w:t>Antalya Anadolu Lisesi, Zamanımı Yönetiyorum Semineri, 28-29 Aralık 2016 (</w:t>
      </w:r>
      <w:r w:rsidR="00D65381" w:rsidRPr="006A04C6">
        <w:rPr>
          <w:rFonts w:ascii="Times New Roman" w:hAnsi="Times New Roman" w:hint="eastAsia"/>
          <w:b/>
          <w:i/>
        </w:rPr>
        <w:t>Time management</w:t>
      </w:r>
      <w:r w:rsidR="00D65381" w:rsidRPr="006A04C6">
        <w:rPr>
          <w:rFonts w:ascii="Times New Roman" w:hAnsi="Times New Roman" w:hint="eastAsia"/>
          <w:b/>
        </w:rPr>
        <w:t>)</w:t>
      </w:r>
    </w:p>
    <w:p w14:paraId="36B95D26" w14:textId="77777777" w:rsidR="00D65381" w:rsidRPr="006A04C6" w:rsidRDefault="00D65381" w:rsidP="006A04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14:paraId="00374237" w14:textId="77777777" w:rsidR="00D65381" w:rsidRPr="006A04C6" w:rsidRDefault="00D65381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A04C6">
        <w:rPr>
          <w:rFonts w:ascii="Times New Roman" w:hAnsi="Times New Roman" w:hint="eastAsia"/>
        </w:rPr>
        <w:t>Uşak Ticaret ve Sanayi Odası, Aile İşletmelerinin Kurumsallaşması ve Sürdürülebilirliği Eğitimi, 4 Ocak 2017 (</w:t>
      </w:r>
      <w:r w:rsidRPr="006A04C6">
        <w:rPr>
          <w:rFonts w:ascii="Times New Roman" w:hAnsi="Times New Roman" w:hint="eastAsia"/>
          <w:b/>
          <w:i/>
        </w:rPr>
        <w:t xml:space="preserve">Professional management of </w:t>
      </w:r>
      <w:proofErr w:type="spellStart"/>
      <w:r w:rsidRPr="006A04C6">
        <w:rPr>
          <w:rFonts w:ascii="Times New Roman" w:hAnsi="Times New Roman" w:hint="eastAsia"/>
          <w:b/>
          <w:i/>
        </w:rPr>
        <w:t>family</w:t>
      </w:r>
      <w:proofErr w:type="spellEnd"/>
      <w:r w:rsidRPr="006A04C6">
        <w:rPr>
          <w:rFonts w:ascii="Times New Roman" w:hAnsi="Times New Roman" w:hint="eastAsia"/>
          <w:b/>
          <w:i/>
        </w:rPr>
        <w:t xml:space="preserve"> </w:t>
      </w:r>
      <w:proofErr w:type="spellStart"/>
      <w:r w:rsidRPr="006A04C6">
        <w:rPr>
          <w:rFonts w:ascii="Times New Roman" w:hAnsi="Times New Roman" w:hint="eastAsia"/>
          <w:b/>
          <w:i/>
        </w:rPr>
        <w:t>business</w:t>
      </w:r>
      <w:proofErr w:type="spellEnd"/>
      <w:r w:rsidRPr="006A04C6">
        <w:rPr>
          <w:rFonts w:ascii="Times New Roman" w:hAnsi="Times New Roman" w:hint="eastAsia"/>
          <w:b/>
        </w:rPr>
        <w:t>)</w:t>
      </w:r>
    </w:p>
    <w:p w14:paraId="62F3EF6D" w14:textId="77777777" w:rsidR="00D65381" w:rsidRPr="006A04C6" w:rsidRDefault="00D65381" w:rsidP="006A04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14:paraId="43351253" w14:textId="77777777" w:rsidR="00D65381" w:rsidRPr="006A04C6" w:rsidRDefault="00D65381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r w:rsidRPr="006A04C6">
        <w:rPr>
          <w:rFonts w:ascii="Times New Roman" w:hAnsi="Times New Roman" w:hint="eastAsia"/>
        </w:rPr>
        <w:t>AOSB, ORGİK, Farklı Kişilik Profilleri ile İletişim, 17 Ocak 2017 (</w:t>
      </w:r>
      <w:proofErr w:type="spellStart"/>
      <w:r w:rsidRPr="006A04C6">
        <w:rPr>
          <w:rFonts w:ascii="Times New Roman" w:hAnsi="Times New Roman" w:hint="eastAsia"/>
          <w:b/>
          <w:i/>
        </w:rPr>
        <w:t>Communicating</w:t>
      </w:r>
      <w:proofErr w:type="spellEnd"/>
      <w:r w:rsidRPr="006A04C6">
        <w:rPr>
          <w:rFonts w:ascii="Times New Roman" w:hAnsi="Times New Roman" w:hint="eastAsia"/>
          <w:b/>
          <w:i/>
        </w:rPr>
        <w:t xml:space="preserve"> </w:t>
      </w:r>
      <w:proofErr w:type="spellStart"/>
      <w:r w:rsidRPr="006A04C6">
        <w:rPr>
          <w:rFonts w:ascii="Times New Roman" w:hAnsi="Times New Roman" w:hint="eastAsia"/>
          <w:b/>
          <w:i/>
        </w:rPr>
        <w:t>different</w:t>
      </w:r>
      <w:proofErr w:type="spellEnd"/>
      <w:r w:rsidRPr="006A04C6">
        <w:rPr>
          <w:rFonts w:ascii="Times New Roman" w:hAnsi="Times New Roman" w:hint="eastAsia"/>
          <w:b/>
          <w:i/>
        </w:rPr>
        <w:t xml:space="preserve"> </w:t>
      </w:r>
      <w:proofErr w:type="spellStart"/>
      <w:r w:rsidRPr="006A04C6">
        <w:rPr>
          <w:rFonts w:ascii="Times New Roman" w:hAnsi="Times New Roman" w:hint="eastAsia"/>
          <w:b/>
          <w:i/>
        </w:rPr>
        <w:t>personality</w:t>
      </w:r>
      <w:proofErr w:type="spellEnd"/>
      <w:r w:rsidRPr="006A04C6">
        <w:rPr>
          <w:rFonts w:ascii="Times New Roman" w:hAnsi="Times New Roman" w:hint="eastAsia"/>
          <w:b/>
          <w:i/>
        </w:rPr>
        <w:t xml:space="preserve"> </w:t>
      </w:r>
      <w:proofErr w:type="spellStart"/>
      <w:r w:rsidRPr="006A04C6">
        <w:rPr>
          <w:rFonts w:ascii="Times New Roman" w:hAnsi="Times New Roman" w:hint="eastAsia"/>
          <w:b/>
          <w:i/>
        </w:rPr>
        <w:t>profiles</w:t>
      </w:r>
      <w:proofErr w:type="spellEnd"/>
      <w:r w:rsidRPr="006A04C6">
        <w:rPr>
          <w:rFonts w:ascii="Times New Roman" w:hAnsi="Times New Roman" w:hint="eastAsia"/>
          <w:b/>
          <w:i/>
        </w:rPr>
        <w:t>)</w:t>
      </w:r>
    </w:p>
    <w:p w14:paraId="660CC754" w14:textId="77777777" w:rsidR="00D65381" w:rsidRPr="006A04C6" w:rsidRDefault="00D65381" w:rsidP="006A04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14:paraId="1347BECE" w14:textId="7CAE9256" w:rsidR="00D65381" w:rsidRPr="006A04C6" w:rsidRDefault="00D65381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6A04C6">
        <w:rPr>
          <w:rFonts w:ascii="Times New Roman" w:hAnsi="Times New Roman" w:hint="eastAsia"/>
        </w:rPr>
        <w:t>Sifawy</w:t>
      </w:r>
      <w:proofErr w:type="spellEnd"/>
      <w:r w:rsidRPr="006A04C6">
        <w:rPr>
          <w:rFonts w:ascii="Times New Roman" w:hAnsi="Times New Roman" w:hint="eastAsia"/>
        </w:rPr>
        <w:t xml:space="preserve"> </w:t>
      </w:r>
      <w:proofErr w:type="spellStart"/>
      <w:r w:rsidRPr="006A04C6">
        <w:rPr>
          <w:rFonts w:ascii="Times New Roman" w:hAnsi="Times New Roman" w:hint="eastAsia"/>
        </w:rPr>
        <w:t>Boutique</w:t>
      </w:r>
      <w:proofErr w:type="spellEnd"/>
      <w:r w:rsidRPr="006A04C6">
        <w:rPr>
          <w:rFonts w:ascii="Times New Roman" w:hAnsi="Times New Roman" w:hint="eastAsia"/>
        </w:rPr>
        <w:t xml:space="preserve"> Hotel, </w:t>
      </w:r>
      <w:proofErr w:type="spellStart"/>
      <w:r w:rsidRPr="006A04C6">
        <w:rPr>
          <w:rFonts w:ascii="Times New Roman" w:hAnsi="Times New Roman" w:hint="eastAsia"/>
        </w:rPr>
        <w:t>Jebelsifah</w:t>
      </w:r>
      <w:proofErr w:type="spellEnd"/>
      <w:r w:rsidRPr="006A04C6">
        <w:rPr>
          <w:rFonts w:ascii="Times New Roman" w:hAnsi="Times New Roman" w:hint="eastAsia"/>
        </w:rPr>
        <w:t xml:space="preserve">, Umman, </w:t>
      </w:r>
      <w:r w:rsidR="000A4858" w:rsidRPr="006A04C6">
        <w:rPr>
          <w:rFonts w:ascii="Times New Roman" w:hAnsi="Times New Roman" w:hint="eastAsia"/>
        </w:rPr>
        <w:t xml:space="preserve">23 Ocak 2017, </w:t>
      </w:r>
      <w:r w:rsidR="000A4858" w:rsidRPr="006A04C6">
        <w:rPr>
          <w:rFonts w:ascii="Times New Roman" w:hAnsi="Times New Roman"/>
        </w:rPr>
        <w:t>(</w:t>
      </w:r>
      <w:r w:rsidR="000A4858" w:rsidRPr="006A04C6">
        <w:rPr>
          <w:rFonts w:ascii="Times New Roman" w:hAnsi="Times New Roman"/>
          <w:b/>
          <w:i/>
        </w:rPr>
        <w:t xml:space="preserve">Team </w:t>
      </w:r>
      <w:proofErr w:type="spellStart"/>
      <w:r w:rsidR="000A4858" w:rsidRPr="006A04C6">
        <w:rPr>
          <w:rFonts w:ascii="Times New Roman" w:hAnsi="Times New Roman"/>
          <w:b/>
          <w:i/>
        </w:rPr>
        <w:t>building</w:t>
      </w:r>
      <w:proofErr w:type="spellEnd"/>
      <w:r w:rsidR="000A4858" w:rsidRPr="006A04C6">
        <w:rPr>
          <w:rFonts w:ascii="Times New Roman" w:hAnsi="Times New Roman"/>
          <w:b/>
          <w:i/>
        </w:rPr>
        <w:t xml:space="preserve"> and management</w:t>
      </w:r>
      <w:r w:rsidR="000A4858" w:rsidRPr="006A04C6">
        <w:rPr>
          <w:rFonts w:ascii="Times New Roman" w:hAnsi="Times New Roman"/>
          <w:b/>
        </w:rPr>
        <w:t>)</w:t>
      </w:r>
    </w:p>
    <w:p w14:paraId="426F9DC8" w14:textId="77777777" w:rsidR="00D65381" w:rsidRPr="006A04C6" w:rsidRDefault="00D65381" w:rsidP="006A04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14:paraId="4F04DD4B" w14:textId="27101014" w:rsidR="00D65381" w:rsidRPr="006A04C6" w:rsidRDefault="00D65381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6A04C6">
        <w:rPr>
          <w:rFonts w:ascii="Times New Roman" w:hAnsi="Times New Roman" w:hint="eastAsia"/>
        </w:rPr>
        <w:t>Sifawy</w:t>
      </w:r>
      <w:proofErr w:type="spellEnd"/>
      <w:r w:rsidRPr="006A04C6">
        <w:rPr>
          <w:rFonts w:ascii="Times New Roman" w:hAnsi="Times New Roman" w:hint="eastAsia"/>
        </w:rPr>
        <w:t xml:space="preserve"> </w:t>
      </w:r>
      <w:proofErr w:type="spellStart"/>
      <w:r w:rsidRPr="006A04C6">
        <w:rPr>
          <w:rFonts w:ascii="Times New Roman" w:hAnsi="Times New Roman" w:hint="eastAsia"/>
        </w:rPr>
        <w:t>Boutique</w:t>
      </w:r>
      <w:proofErr w:type="spellEnd"/>
      <w:r w:rsidRPr="006A04C6">
        <w:rPr>
          <w:rFonts w:ascii="Times New Roman" w:hAnsi="Times New Roman" w:hint="eastAsia"/>
        </w:rPr>
        <w:t xml:space="preserve"> Hotel, </w:t>
      </w:r>
      <w:proofErr w:type="spellStart"/>
      <w:r w:rsidRPr="006A04C6">
        <w:rPr>
          <w:rFonts w:ascii="Times New Roman" w:hAnsi="Times New Roman" w:hint="eastAsia"/>
        </w:rPr>
        <w:t>Jebelsifah</w:t>
      </w:r>
      <w:proofErr w:type="spellEnd"/>
      <w:r w:rsidRPr="006A04C6">
        <w:rPr>
          <w:rFonts w:ascii="Times New Roman" w:hAnsi="Times New Roman" w:hint="eastAsia"/>
        </w:rPr>
        <w:t xml:space="preserve">, Umman, </w:t>
      </w:r>
      <w:r w:rsidR="000A4858" w:rsidRPr="006A04C6">
        <w:rPr>
          <w:rFonts w:ascii="Times New Roman" w:hAnsi="Times New Roman" w:hint="eastAsia"/>
        </w:rPr>
        <w:t xml:space="preserve">, 24 Ocak 2017, </w:t>
      </w:r>
      <w:r w:rsidR="000A4858" w:rsidRPr="006A04C6">
        <w:rPr>
          <w:rFonts w:ascii="Times New Roman" w:hAnsi="Times New Roman"/>
          <w:b/>
        </w:rPr>
        <w:t>(</w:t>
      </w:r>
      <w:r w:rsidR="000A4858" w:rsidRPr="006A04C6">
        <w:rPr>
          <w:rFonts w:ascii="Times New Roman" w:hAnsi="Times New Roman" w:hint="eastAsia"/>
          <w:b/>
          <w:i/>
        </w:rPr>
        <w:t>Time Management</w:t>
      </w:r>
      <w:r w:rsidR="000A4858" w:rsidRPr="006A04C6">
        <w:rPr>
          <w:rFonts w:ascii="Times New Roman" w:hAnsi="Times New Roman"/>
          <w:b/>
        </w:rPr>
        <w:t>)</w:t>
      </w:r>
    </w:p>
    <w:p w14:paraId="08AA65B5" w14:textId="77777777" w:rsidR="00D65381" w:rsidRPr="006A04C6" w:rsidRDefault="00D65381" w:rsidP="006A04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b/>
          <w:color w:val="auto"/>
          <w:sz w:val="22"/>
          <w:szCs w:val="22"/>
          <w:lang w:eastAsia="en-US"/>
        </w:rPr>
      </w:pPr>
    </w:p>
    <w:p w14:paraId="0C0C93F8" w14:textId="7F10047F" w:rsidR="00D65381" w:rsidRPr="006A04C6" w:rsidRDefault="00F21DA0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r w:rsidRPr="006A04C6">
        <w:rPr>
          <w:rFonts w:ascii="Times New Roman" w:hAnsi="Times New Roman"/>
          <w:b/>
        </w:rPr>
        <w:t>VOLUNTARILY</w:t>
      </w:r>
      <w:r w:rsidRPr="006A04C6">
        <w:rPr>
          <w:rFonts w:ascii="Times New Roman" w:hAnsi="Times New Roman" w:hint="eastAsia"/>
        </w:rPr>
        <w:t xml:space="preserve">, </w:t>
      </w:r>
      <w:r w:rsidR="00D65381" w:rsidRPr="006A04C6">
        <w:rPr>
          <w:rFonts w:ascii="Times New Roman" w:hAnsi="Times New Roman" w:hint="eastAsia"/>
        </w:rPr>
        <w:t xml:space="preserve">Aile bütçesini planlamak, </w:t>
      </w:r>
      <w:proofErr w:type="spellStart"/>
      <w:r w:rsidR="00D65381" w:rsidRPr="006A04C6">
        <w:rPr>
          <w:rFonts w:ascii="Times New Roman" w:hAnsi="Times New Roman" w:hint="eastAsia"/>
        </w:rPr>
        <w:t>Zeytinköy</w:t>
      </w:r>
      <w:proofErr w:type="spellEnd"/>
      <w:r w:rsidR="00D65381" w:rsidRPr="006A04C6">
        <w:rPr>
          <w:rFonts w:ascii="Times New Roman" w:hAnsi="Times New Roman" w:hint="eastAsia"/>
        </w:rPr>
        <w:t xml:space="preserve"> Kadın Emeği Merkezi, 19 Nisan 2017 (</w:t>
      </w:r>
      <w:r w:rsidR="00D65381" w:rsidRPr="006A04C6">
        <w:rPr>
          <w:rFonts w:ascii="Times New Roman" w:hAnsi="Times New Roman" w:hint="eastAsia"/>
          <w:b/>
          <w:i/>
        </w:rPr>
        <w:t xml:space="preserve">Planning </w:t>
      </w:r>
      <w:proofErr w:type="spellStart"/>
      <w:r w:rsidR="00D65381" w:rsidRPr="006A04C6">
        <w:rPr>
          <w:rFonts w:ascii="Times New Roman" w:hAnsi="Times New Roman" w:hint="eastAsia"/>
          <w:b/>
          <w:i/>
        </w:rPr>
        <w:t>family</w:t>
      </w:r>
      <w:proofErr w:type="spellEnd"/>
      <w:r w:rsidR="00D65381" w:rsidRPr="006A04C6">
        <w:rPr>
          <w:rFonts w:ascii="Times New Roman" w:hAnsi="Times New Roman" w:hint="eastAsia"/>
          <w:b/>
          <w:i/>
        </w:rPr>
        <w:t xml:space="preserve"> </w:t>
      </w:r>
      <w:proofErr w:type="spellStart"/>
      <w:r w:rsidR="00D65381" w:rsidRPr="006A04C6">
        <w:rPr>
          <w:rFonts w:ascii="Times New Roman" w:hAnsi="Times New Roman" w:hint="eastAsia"/>
          <w:b/>
          <w:i/>
        </w:rPr>
        <w:t>budget</w:t>
      </w:r>
      <w:proofErr w:type="spellEnd"/>
      <w:r w:rsidR="00D65381" w:rsidRPr="006A04C6">
        <w:rPr>
          <w:rFonts w:ascii="Times New Roman" w:hAnsi="Times New Roman" w:hint="eastAsia"/>
          <w:b/>
          <w:i/>
        </w:rPr>
        <w:t>)</w:t>
      </w:r>
    </w:p>
    <w:p w14:paraId="599541F2" w14:textId="77777777" w:rsidR="00D65381" w:rsidRPr="006A04C6" w:rsidRDefault="00D65381" w:rsidP="006A04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14:paraId="4E0FCB3D" w14:textId="77777777" w:rsidR="00D65381" w:rsidRPr="006A04C6" w:rsidRDefault="00D65381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714" w:hanging="357"/>
        <w:jc w:val="both"/>
        <w:rPr>
          <w:rFonts w:ascii="Times New Roman" w:hAnsi="Times New Roman"/>
          <w:b/>
        </w:rPr>
      </w:pPr>
      <w:proofErr w:type="spellStart"/>
      <w:r w:rsidRPr="006A04C6">
        <w:rPr>
          <w:rFonts w:ascii="Times New Roman" w:hAnsi="Times New Roman" w:hint="eastAsia"/>
        </w:rPr>
        <w:t>Ayka</w:t>
      </w:r>
      <w:proofErr w:type="spellEnd"/>
      <w:r w:rsidRPr="006A04C6">
        <w:rPr>
          <w:rFonts w:ascii="Times New Roman" w:hAnsi="Times New Roman" w:hint="eastAsia"/>
        </w:rPr>
        <w:t xml:space="preserve"> </w:t>
      </w:r>
      <w:proofErr w:type="spellStart"/>
      <w:r w:rsidRPr="006A04C6">
        <w:rPr>
          <w:rFonts w:ascii="Times New Roman" w:hAnsi="Times New Roman" w:hint="eastAsia"/>
        </w:rPr>
        <w:t>Vital</w:t>
      </w:r>
      <w:proofErr w:type="spellEnd"/>
      <w:r w:rsidRPr="006A04C6">
        <w:rPr>
          <w:rFonts w:ascii="Times New Roman" w:hAnsi="Times New Roman" w:hint="eastAsia"/>
        </w:rPr>
        <w:t xml:space="preserve"> Sağlık Oteli, Kişisel Gelişim Seminerleri, (28 Şubat 2017 </w:t>
      </w:r>
      <w:r w:rsidRPr="006A04C6">
        <w:rPr>
          <w:rFonts w:ascii="Times New Roman" w:hAnsi="Times New Roman" w:hint="eastAsia"/>
        </w:rPr>
        <w:t>–</w:t>
      </w:r>
      <w:r w:rsidRPr="006A04C6">
        <w:rPr>
          <w:rFonts w:ascii="Times New Roman" w:hAnsi="Times New Roman" w:hint="eastAsia"/>
        </w:rPr>
        <w:t xml:space="preserve"> 29 Nisan 2017) (</w:t>
      </w:r>
      <w:proofErr w:type="spellStart"/>
      <w:r w:rsidRPr="006A04C6">
        <w:rPr>
          <w:rFonts w:ascii="Times New Roman" w:hAnsi="Times New Roman" w:hint="eastAsia"/>
          <w:b/>
          <w:i/>
        </w:rPr>
        <w:t>Personal</w:t>
      </w:r>
      <w:proofErr w:type="spellEnd"/>
      <w:r w:rsidRPr="006A04C6">
        <w:rPr>
          <w:rFonts w:ascii="Times New Roman" w:hAnsi="Times New Roman" w:hint="eastAsia"/>
          <w:b/>
          <w:i/>
        </w:rPr>
        <w:t xml:space="preserve"> </w:t>
      </w:r>
      <w:proofErr w:type="spellStart"/>
      <w:r w:rsidRPr="006A04C6">
        <w:rPr>
          <w:rFonts w:ascii="Times New Roman" w:hAnsi="Times New Roman" w:hint="eastAsia"/>
          <w:b/>
          <w:i/>
        </w:rPr>
        <w:t>development</w:t>
      </w:r>
      <w:proofErr w:type="spellEnd"/>
      <w:r w:rsidRPr="006A04C6">
        <w:rPr>
          <w:rFonts w:ascii="Times New Roman" w:hAnsi="Times New Roman" w:hint="eastAsia"/>
          <w:b/>
          <w:i/>
        </w:rPr>
        <w:t xml:space="preserve"> </w:t>
      </w:r>
      <w:proofErr w:type="spellStart"/>
      <w:r w:rsidRPr="006A04C6">
        <w:rPr>
          <w:rFonts w:ascii="Times New Roman" w:hAnsi="Times New Roman" w:hint="eastAsia"/>
          <w:b/>
          <w:i/>
        </w:rPr>
        <w:t>seminars</w:t>
      </w:r>
      <w:proofErr w:type="spellEnd"/>
      <w:r w:rsidRPr="006A04C6">
        <w:rPr>
          <w:rFonts w:ascii="Times New Roman" w:hAnsi="Times New Roman" w:hint="eastAsia"/>
          <w:b/>
        </w:rPr>
        <w:t>)</w:t>
      </w:r>
    </w:p>
    <w:p w14:paraId="4EF4B355" w14:textId="77777777" w:rsidR="00D65381" w:rsidRPr="006A04C6" w:rsidRDefault="00D65381" w:rsidP="006A04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14:paraId="1C90AB5B" w14:textId="77777777" w:rsidR="00D65381" w:rsidRPr="006A04C6" w:rsidRDefault="00D65381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r w:rsidRPr="006A04C6">
        <w:rPr>
          <w:rFonts w:ascii="Times New Roman" w:hAnsi="Times New Roman" w:hint="eastAsia"/>
        </w:rPr>
        <w:t>Etkili Konuşma ve Sunum Teknikleri, ATSO, (2 Mayıs 2017) (</w:t>
      </w:r>
      <w:proofErr w:type="spellStart"/>
      <w:r w:rsidRPr="006A04C6">
        <w:rPr>
          <w:rFonts w:ascii="Times New Roman" w:hAnsi="Times New Roman" w:hint="eastAsia"/>
          <w:b/>
          <w:i/>
        </w:rPr>
        <w:t>Effective</w:t>
      </w:r>
      <w:proofErr w:type="spellEnd"/>
      <w:r w:rsidRPr="006A04C6">
        <w:rPr>
          <w:rFonts w:ascii="Times New Roman" w:hAnsi="Times New Roman" w:hint="eastAsia"/>
          <w:b/>
          <w:i/>
        </w:rPr>
        <w:t xml:space="preserve"> </w:t>
      </w:r>
      <w:proofErr w:type="spellStart"/>
      <w:r w:rsidRPr="006A04C6">
        <w:rPr>
          <w:rFonts w:ascii="Times New Roman" w:hAnsi="Times New Roman" w:hint="eastAsia"/>
          <w:b/>
          <w:i/>
        </w:rPr>
        <w:t>speaking</w:t>
      </w:r>
      <w:proofErr w:type="spellEnd"/>
      <w:r w:rsidRPr="006A04C6">
        <w:rPr>
          <w:rFonts w:ascii="Times New Roman" w:hAnsi="Times New Roman" w:hint="eastAsia"/>
          <w:b/>
          <w:i/>
        </w:rPr>
        <w:t xml:space="preserve"> and </w:t>
      </w:r>
      <w:proofErr w:type="spellStart"/>
      <w:r w:rsidRPr="006A04C6">
        <w:rPr>
          <w:rFonts w:ascii="Times New Roman" w:hAnsi="Times New Roman" w:hint="eastAsia"/>
          <w:b/>
          <w:i/>
        </w:rPr>
        <w:t>presentation</w:t>
      </w:r>
      <w:proofErr w:type="spellEnd"/>
      <w:r w:rsidRPr="006A04C6">
        <w:rPr>
          <w:rFonts w:ascii="Times New Roman" w:hAnsi="Times New Roman" w:hint="eastAsia"/>
          <w:b/>
          <w:i/>
        </w:rPr>
        <w:t xml:space="preserve"> </w:t>
      </w:r>
      <w:proofErr w:type="spellStart"/>
      <w:r w:rsidRPr="006A04C6">
        <w:rPr>
          <w:rFonts w:ascii="Times New Roman" w:hAnsi="Times New Roman" w:hint="eastAsia"/>
          <w:b/>
          <w:i/>
        </w:rPr>
        <w:t>techniques</w:t>
      </w:r>
      <w:proofErr w:type="spellEnd"/>
      <w:r w:rsidRPr="006A04C6">
        <w:rPr>
          <w:rFonts w:ascii="Times New Roman" w:hAnsi="Times New Roman" w:hint="eastAsia"/>
          <w:b/>
          <w:i/>
        </w:rPr>
        <w:t>)</w:t>
      </w:r>
    </w:p>
    <w:p w14:paraId="750A95FA" w14:textId="77777777" w:rsidR="00D65381" w:rsidRPr="006A04C6" w:rsidRDefault="00D65381" w:rsidP="006A04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14:paraId="32288272" w14:textId="0DABD42D" w:rsidR="00D65381" w:rsidRPr="006A04C6" w:rsidRDefault="00F21DA0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r w:rsidRPr="006A04C6">
        <w:rPr>
          <w:rFonts w:ascii="Times New Roman" w:hAnsi="Times New Roman"/>
          <w:b/>
        </w:rPr>
        <w:t>VOLUNTARILY</w:t>
      </w:r>
      <w:r w:rsidRPr="006A04C6">
        <w:rPr>
          <w:rFonts w:ascii="Times New Roman" w:hAnsi="Times New Roman" w:hint="eastAsia"/>
        </w:rPr>
        <w:t xml:space="preserve">, </w:t>
      </w:r>
      <w:r w:rsidR="00D65381" w:rsidRPr="006A04C6">
        <w:rPr>
          <w:rFonts w:ascii="Times New Roman" w:hAnsi="Times New Roman" w:hint="eastAsia"/>
        </w:rPr>
        <w:t xml:space="preserve">Aile İşletmelerinin Kurumsallaşması, panel </w:t>
      </w:r>
      <w:proofErr w:type="spellStart"/>
      <w:r w:rsidR="00D65381" w:rsidRPr="006A04C6">
        <w:rPr>
          <w:rFonts w:ascii="Times New Roman" w:hAnsi="Times New Roman" w:hint="eastAsia"/>
        </w:rPr>
        <w:t>moderatörlüğü</w:t>
      </w:r>
      <w:proofErr w:type="spellEnd"/>
      <w:r w:rsidR="00D65381" w:rsidRPr="006A04C6">
        <w:rPr>
          <w:rFonts w:ascii="Times New Roman" w:hAnsi="Times New Roman" w:hint="eastAsia"/>
        </w:rPr>
        <w:t xml:space="preserve">, </w:t>
      </w:r>
      <w:proofErr w:type="spellStart"/>
      <w:r w:rsidR="00D65381" w:rsidRPr="006A04C6">
        <w:rPr>
          <w:rFonts w:ascii="Times New Roman" w:hAnsi="Times New Roman" w:hint="eastAsia"/>
        </w:rPr>
        <w:t>Papillion</w:t>
      </w:r>
      <w:proofErr w:type="spellEnd"/>
      <w:r w:rsidR="00D65381" w:rsidRPr="006A04C6">
        <w:rPr>
          <w:rFonts w:ascii="Times New Roman" w:hAnsi="Times New Roman" w:hint="eastAsia"/>
        </w:rPr>
        <w:t xml:space="preserve"> Zeugma Oteli, Belek, Antalya (20 Mayıs 2017) (</w:t>
      </w:r>
      <w:r w:rsidR="00D65381" w:rsidRPr="006A04C6">
        <w:rPr>
          <w:rFonts w:ascii="Times New Roman" w:hAnsi="Times New Roman" w:hint="eastAsia"/>
          <w:b/>
          <w:i/>
        </w:rPr>
        <w:t xml:space="preserve">Professional management of </w:t>
      </w:r>
      <w:proofErr w:type="spellStart"/>
      <w:r w:rsidR="00D65381" w:rsidRPr="006A04C6">
        <w:rPr>
          <w:rFonts w:ascii="Times New Roman" w:hAnsi="Times New Roman" w:hint="eastAsia"/>
          <w:b/>
          <w:i/>
        </w:rPr>
        <w:t>family</w:t>
      </w:r>
      <w:proofErr w:type="spellEnd"/>
      <w:r w:rsidR="00D65381" w:rsidRPr="006A04C6">
        <w:rPr>
          <w:rFonts w:ascii="Times New Roman" w:hAnsi="Times New Roman" w:hint="eastAsia"/>
          <w:b/>
          <w:i/>
        </w:rPr>
        <w:t xml:space="preserve"> </w:t>
      </w:r>
      <w:proofErr w:type="spellStart"/>
      <w:r w:rsidR="00D65381" w:rsidRPr="006A04C6">
        <w:rPr>
          <w:rFonts w:ascii="Times New Roman" w:hAnsi="Times New Roman" w:hint="eastAsia"/>
          <w:b/>
          <w:i/>
        </w:rPr>
        <w:t>business</w:t>
      </w:r>
      <w:proofErr w:type="spellEnd"/>
      <w:r w:rsidR="00D65381" w:rsidRPr="006A04C6">
        <w:rPr>
          <w:rFonts w:ascii="Times New Roman" w:hAnsi="Times New Roman" w:hint="eastAsia"/>
          <w:b/>
          <w:i/>
        </w:rPr>
        <w:t xml:space="preserve">, </w:t>
      </w:r>
      <w:proofErr w:type="spellStart"/>
      <w:r w:rsidR="00D65381" w:rsidRPr="006A04C6">
        <w:rPr>
          <w:rFonts w:ascii="Times New Roman" w:hAnsi="Times New Roman" w:hint="eastAsia"/>
          <w:b/>
          <w:i/>
        </w:rPr>
        <w:t>moderator</w:t>
      </w:r>
      <w:proofErr w:type="spellEnd"/>
      <w:r w:rsidR="00D65381" w:rsidRPr="006A04C6">
        <w:rPr>
          <w:rFonts w:ascii="Times New Roman" w:hAnsi="Times New Roman" w:hint="eastAsia"/>
          <w:b/>
          <w:i/>
        </w:rPr>
        <w:t>)</w:t>
      </w:r>
    </w:p>
    <w:p w14:paraId="5721152C" w14:textId="77777777" w:rsidR="00D65381" w:rsidRPr="006A04C6" w:rsidRDefault="00D65381" w:rsidP="006A04C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b/>
          <w:i/>
          <w:color w:val="auto"/>
          <w:sz w:val="22"/>
          <w:szCs w:val="22"/>
          <w:lang w:eastAsia="en-US"/>
        </w:rPr>
      </w:pPr>
    </w:p>
    <w:p w14:paraId="26551E18" w14:textId="62DDBC11" w:rsidR="00F21DA0" w:rsidRPr="006A04C6" w:rsidRDefault="00F21DA0" w:rsidP="006A04C6">
      <w:pPr>
        <w:pStyle w:val="ListeParagraf"/>
        <w:numPr>
          <w:ilvl w:val="0"/>
          <w:numId w:val="44"/>
        </w:numPr>
        <w:spacing w:line="240" w:lineRule="auto"/>
        <w:ind w:left="714" w:hanging="357"/>
        <w:jc w:val="both"/>
        <w:rPr>
          <w:rFonts w:ascii="Times New Roman" w:hAnsi="Times New Roman"/>
          <w:b/>
          <w:i/>
        </w:rPr>
      </w:pPr>
      <w:r w:rsidRPr="006A04C6">
        <w:rPr>
          <w:rFonts w:ascii="Times New Roman" w:hAnsi="Times New Roman"/>
          <w:b/>
        </w:rPr>
        <w:t>VOLUNTARILY</w:t>
      </w:r>
      <w:r w:rsidRPr="006A04C6">
        <w:rPr>
          <w:rFonts w:ascii="Times New Roman" w:hAnsi="Times New Roman" w:hint="eastAsia"/>
        </w:rPr>
        <w:t xml:space="preserve">, </w:t>
      </w:r>
      <w:r w:rsidR="00D65381" w:rsidRPr="006A04C6">
        <w:rPr>
          <w:rFonts w:ascii="Times New Roman" w:hAnsi="Times New Roman" w:hint="eastAsia"/>
        </w:rPr>
        <w:t>Ergenlerle İletişim, Antalya Anadolu Lisesi, Antalya (20 Haziran 2017) (</w:t>
      </w:r>
      <w:proofErr w:type="spellStart"/>
      <w:r w:rsidR="00D65381" w:rsidRPr="006A04C6">
        <w:rPr>
          <w:rFonts w:ascii="Times New Roman" w:hAnsi="Times New Roman" w:hint="eastAsia"/>
          <w:b/>
          <w:i/>
        </w:rPr>
        <w:t>Communication</w:t>
      </w:r>
      <w:proofErr w:type="spellEnd"/>
      <w:r w:rsidR="00D65381" w:rsidRPr="006A04C6">
        <w:rPr>
          <w:rFonts w:ascii="Times New Roman" w:hAnsi="Times New Roman" w:hint="eastAsia"/>
          <w:b/>
          <w:i/>
        </w:rPr>
        <w:t xml:space="preserve"> </w:t>
      </w:r>
      <w:proofErr w:type="spellStart"/>
      <w:r w:rsidR="00D65381" w:rsidRPr="006A04C6">
        <w:rPr>
          <w:rFonts w:ascii="Times New Roman" w:hAnsi="Times New Roman" w:hint="eastAsia"/>
          <w:b/>
          <w:i/>
        </w:rPr>
        <w:t>with</w:t>
      </w:r>
      <w:proofErr w:type="spellEnd"/>
      <w:r w:rsidR="00D65381" w:rsidRPr="006A04C6">
        <w:rPr>
          <w:rFonts w:ascii="Times New Roman" w:hAnsi="Times New Roman" w:hint="eastAsia"/>
          <w:b/>
          <w:i/>
        </w:rPr>
        <w:t xml:space="preserve"> </w:t>
      </w:r>
      <w:proofErr w:type="spellStart"/>
      <w:r w:rsidR="00D65381" w:rsidRPr="006A04C6">
        <w:rPr>
          <w:rFonts w:ascii="Times New Roman" w:hAnsi="Times New Roman" w:hint="eastAsia"/>
          <w:b/>
          <w:i/>
        </w:rPr>
        <w:t>teenagers</w:t>
      </w:r>
      <w:proofErr w:type="spellEnd"/>
      <w:r w:rsidR="00D65381" w:rsidRPr="006A04C6">
        <w:rPr>
          <w:rFonts w:ascii="Times New Roman" w:hAnsi="Times New Roman" w:hint="eastAsia"/>
          <w:b/>
          <w:i/>
        </w:rPr>
        <w:t>)</w:t>
      </w:r>
    </w:p>
    <w:p w14:paraId="551B1336" w14:textId="4C0AAC39" w:rsidR="00D65381" w:rsidRPr="006A04C6" w:rsidRDefault="00D65381" w:rsidP="006A04C6">
      <w:pPr>
        <w:pStyle w:val="ListeParagraf"/>
        <w:numPr>
          <w:ilvl w:val="0"/>
          <w:numId w:val="44"/>
        </w:numPr>
        <w:spacing w:line="360" w:lineRule="auto"/>
        <w:ind w:left="714" w:hanging="357"/>
        <w:jc w:val="both"/>
        <w:rPr>
          <w:rFonts w:ascii="Times New Roman" w:hAnsi="Times New Roman"/>
          <w:b/>
        </w:rPr>
      </w:pPr>
      <w:r w:rsidRPr="006A04C6">
        <w:rPr>
          <w:rFonts w:ascii="Times New Roman" w:hAnsi="Times New Roman" w:hint="eastAsia"/>
        </w:rPr>
        <w:t>Uygulamalı Girişimcilik Eğitimi, ATSO (12-15.07.2017) (</w:t>
      </w:r>
      <w:proofErr w:type="spellStart"/>
      <w:r w:rsidRPr="006A04C6">
        <w:rPr>
          <w:rFonts w:ascii="Times New Roman" w:hAnsi="Times New Roman" w:hint="eastAsia"/>
          <w:b/>
          <w:i/>
        </w:rPr>
        <w:t>Entrpreunership</w:t>
      </w:r>
      <w:proofErr w:type="spellEnd"/>
      <w:r w:rsidRPr="006A04C6">
        <w:rPr>
          <w:rFonts w:ascii="Times New Roman" w:hAnsi="Times New Roman" w:hint="eastAsia"/>
          <w:b/>
          <w:i/>
        </w:rPr>
        <w:t xml:space="preserve"> </w:t>
      </w:r>
      <w:proofErr w:type="spellStart"/>
      <w:r w:rsidR="000A4858" w:rsidRPr="006A04C6">
        <w:rPr>
          <w:rFonts w:ascii="Times New Roman" w:hAnsi="Times New Roman" w:hint="eastAsia"/>
          <w:b/>
          <w:i/>
        </w:rPr>
        <w:t>training</w:t>
      </w:r>
      <w:proofErr w:type="spellEnd"/>
      <w:r w:rsidRPr="006A04C6">
        <w:rPr>
          <w:rFonts w:ascii="Times New Roman" w:hAnsi="Times New Roman" w:hint="eastAsia"/>
          <w:b/>
        </w:rPr>
        <w:t>)</w:t>
      </w:r>
    </w:p>
    <w:p w14:paraId="0ABCDB88" w14:textId="7CA218B6" w:rsidR="00D65381" w:rsidRPr="006A04C6" w:rsidRDefault="00D65381" w:rsidP="006A04C6">
      <w:pPr>
        <w:pStyle w:val="ListeParagraf"/>
        <w:numPr>
          <w:ilvl w:val="0"/>
          <w:numId w:val="44"/>
        </w:numPr>
        <w:spacing w:line="360" w:lineRule="auto"/>
        <w:ind w:left="714" w:hanging="357"/>
        <w:jc w:val="both"/>
        <w:rPr>
          <w:rFonts w:ascii="Times New Roman" w:hAnsi="Times New Roman"/>
        </w:rPr>
      </w:pPr>
      <w:r w:rsidRPr="006A04C6">
        <w:rPr>
          <w:rFonts w:ascii="Times New Roman" w:hAnsi="Times New Roman" w:hint="eastAsia"/>
        </w:rPr>
        <w:t>Uygulamalı Girişimcilik Eğitimi, ATSO (24-27.07.2017) (</w:t>
      </w:r>
      <w:proofErr w:type="spellStart"/>
      <w:r w:rsidRPr="006A04C6">
        <w:rPr>
          <w:rFonts w:ascii="Times New Roman" w:hAnsi="Times New Roman" w:hint="eastAsia"/>
          <w:b/>
          <w:i/>
        </w:rPr>
        <w:t>Entrepreunership</w:t>
      </w:r>
      <w:proofErr w:type="spellEnd"/>
      <w:r w:rsidRPr="006A04C6">
        <w:rPr>
          <w:rFonts w:ascii="Times New Roman" w:hAnsi="Times New Roman" w:hint="eastAsia"/>
          <w:b/>
          <w:i/>
        </w:rPr>
        <w:t xml:space="preserve"> </w:t>
      </w:r>
      <w:proofErr w:type="spellStart"/>
      <w:r w:rsidR="009204E4" w:rsidRPr="006A04C6">
        <w:rPr>
          <w:rFonts w:ascii="Times New Roman" w:hAnsi="Times New Roman" w:hint="eastAsia"/>
          <w:b/>
          <w:i/>
        </w:rPr>
        <w:t>training</w:t>
      </w:r>
      <w:proofErr w:type="spellEnd"/>
      <w:r w:rsidRPr="006A04C6">
        <w:rPr>
          <w:rFonts w:ascii="Times New Roman" w:hAnsi="Times New Roman" w:hint="eastAsia"/>
        </w:rPr>
        <w:t>)</w:t>
      </w:r>
    </w:p>
    <w:p w14:paraId="0A3EACE1" w14:textId="1806AC9D" w:rsidR="00D65381" w:rsidRPr="006A04C6" w:rsidRDefault="00D65381" w:rsidP="006A04C6">
      <w:pPr>
        <w:pStyle w:val="ListeParagraf"/>
        <w:numPr>
          <w:ilvl w:val="0"/>
          <w:numId w:val="44"/>
        </w:numPr>
        <w:spacing w:line="360" w:lineRule="auto"/>
        <w:ind w:left="714" w:hanging="357"/>
        <w:jc w:val="both"/>
        <w:rPr>
          <w:rFonts w:ascii="Times New Roman" w:hAnsi="Times New Roman"/>
        </w:rPr>
      </w:pPr>
      <w:r w:rsidRPr="006A04C6">
        <w:rPr>
          <w:rFonts w:ascii="Times New Roman" w:hAnsi="Times New Roman" w:hint="eastAsia"/>
        </w:rPr>
        <w:t>Uygulamalı Girişimcilik Eğitimi, ATSO (02-05.08.2017) (</w:t>
      </w:r>
      <w:proofErr w:type="spellStart"/>
      <w:r w:rsidRPr="006A04C6">
        <w:rPr>
          <w:rFonts w:ascii="Times New Roman" w:hAnsi="Times New Roman" w:hint="eastAsia"/>
          <w:b/>
          <w:i/>
        </w:rPr>
        <w:t>Entrepreunership</w:t>
      </w:r>
      <w:proofErr w:type="spellEnd"/>
      <w:r w:rsidRPr="006A04C6">
        <w:rPr>
          <w:rFonts w:ascii="Times New Roman" w:hAnsi="Times New Roman" w:hint="eastAsia"/>
          <w:b/>
          <w:i/>
        </w:rPr>
        <w:t xml:space="preserve"> </w:t>
      </w:r>
      <w:proofErr w:type="spellStart"/>
      <w:r w:rsidR="009204E4" w:rsidRPr="006A04C6">
        <w:rPr>
          <w:rFonts w:ascii="Times New Roman" w:hAnsi="Times New Roman" w:hint="eastAsia"/>
          <w:b/>
          <w:i/>
        </w:rPr>
        <w:t>training</w:t>
      </w:r>
      <w:proofErr w:type="spellEnd"/>
      <w:r w:rsidRPr="006A04C6">
        <w:rPr>
          <w:rFonts w:ascii="Times New Roman" w:hAnsi="Times New Roman" w:hint="eastAsia"/>
        </w:rPr>
        <w:t>)</w:t>
      </w:r>
    </w:p>
    <w:p w14:paraId="217AD742" w14:textId="7EFF1613" w:rsidR="00D65381" w:rsidRPr="006A04C6" w:rsidRDefault="00D65381" w:rsidP="006A04C6">
      <w:pPr>
        <w:pStyle w:val="ListeParagraf"/>
        <w:numPr>
          <w:ilvl w:val="0"/>
          <w:numId w:val="44"/>
        </w:numPr>
        <w:spacing w:line="360" w:lineRule="auto"/>
        <w:ind w:left="714" w:hanging="357"/>
        <w:jc w:val="both"/>
        <w:rPr>
          <w:rFonts w:ascii="Times New Roman" w:hAnsi="Times New Roman"/>
        </w:rPr>
      </w:pPr>
      <w:r w:rsidRPr="006A04C6">
        <w:rPr>
          <w:rFonts w:ascii="Times New Roman" w:hAnsi="Times New Roman" w:hint="eastAsia"/>
        </w:rPr>
        <w:t>Uygulamalı Girişimcilik Eğitimi, ATSO (09-12.08.2017) (</w:t>
      </w:r>
      <w:proofErr w:type="spellStart"/>
      <w:r w:rsidRPr="006A04C6">
        <w:rPr>
          <w:rFonts w:ascii="Times New Roman" w:hAnsi="Times New Roman" w:hint="eastAsia"/>
          <w:b/>
          <w:i/>
        </w:rPr>
        <w:t>Entrepreunership</w:t>
      </w:r>
      <w:proofErr w:type="spellEnd"/>
      <w:r w:rsidRPr="006A04C6">
        <w:rPr>
          <w:rFonts w:ascii="Times New Roman" w:hAnsi="Times New Roman" w:hint="eastAsia"/>
          <w:b/>
          <w:i/>
        </w:rPr>
        <w:t xml:space="preserve"> </w:t>
      </w:r>
      <w:proofErr w:type="spellStart"/>
      <w:r w:rsidR="009204E4" w:rsidRPr="006A04C6">
        <w:rPr>
          <w:rFonts w:ascii="Times New Roman" w:hAnsi="Times New Roman" w:hint="eastAsia"/>
          <w:b/>
          <w:i/>
        </w:rPr>
        <w:t>training</w:t>
      </w:r>
      <w:proofErr w:type="spellEnd"/>
      <w:r w:rsidRPr="006A04C6">
        <w:rPr>
          <w:rFonts w:ascii="Times New Roman" w:hAnsi="Times New Roman" w:hint="eastAsia"/>
        </w:rPr>
        <w:t>)</w:t>
      </w:r>
    </w:p>
    <w:p w14:paraId="00A0B634" w14:textId="1F7A550A" w:rsidR="00D65381" w:rsidRPr="006A04C6" w:rsidRDefault="00D65381" w:rsidP="006A04C6">
      <w:pPr>
        <w:pStyle w:val="ListeParagraf"/>
        <w:numPr>
          <w:ilvl w:val="0"/>
          <w:numId w:val="44"/>
        </w:numPr>
        <w:spacing w:line="360" w:lineRule="auto"/>
        <w:ind w:left="714" w:hanging="357"/>
        <w:jc w:val="both"/>
        <w:rPr>
          <w:rFonts w:ascii="Times New Roman" w:hAnsi="Times New Roman"/>
        </w:rPr>
      </w:pPr>
      <w:r w:rsidRPr="006A04C6">
        <w:rPr>
          <w:rFonts w:ascii="Times New Roman" w:hAnsi="Times New Roman" w:hint="eastAsia"/>
        </w:rPr>
        <w:t>Uygulamalı Girişimcilik Eğitimi, ATSO (16-19.08.2017) (</w:t>
      </w:r>
      <w:proofErr w:type="spellStart"/>
      <w:r w:rsidRPr="006A04C6">
        <w:rPr>
          <w:rFonts w:ascii="Times New Roman" w:hAnsi="Times New Roman" w:hint="eastAsia"/>
          <w:b/>
          <w:i/>
        </w:rPr>
        <w:t>Entrepreunership</w:t>
      </w:r>
      <w:proofErr w:type="spellEnd"/>
      <w:r w:rsidRPr="006A04C6">
        <w:rPr>
          <w:rFonts w:ascii="Times New Roman" w:hAnsi="Times New Roman" w:hint="eastAsia"/>
          <w:b/>
          <w:i/>
        </w:rPr>
        <w:t xml:space="preserve"> </w:t>
      </w:r>
      <w:proofErr w:type="spellStart"/>
      <w:r w:rsidR="009204E4" w:rsidRPr="006A04C6">
        <w:rPr>
          <w:rFonts w:ascii="Times New Roman" w:hAnsi="Times New Roman" w:hint="eastAsia"/>
          <w:b/>
          <w:i/>
        </w:rPr>
        <w:t>training</w:t>
      </w:r>
      <w:proofErr w:type="spellEnd"/>
      <w:r w:rsidRPr="006A04C6">
        <w:rPr>
          <w:rFonts w:ascii="Times New Roman" w:hAnsi="Times New Roman" w:hint="eastAsia"/>
        </w:rPr>
        <w:t>)</w:t>
      </w:r>
    </w:p>
    <w:p w14:paraId="307A9759" w14:textId="4E290A0C" w:rsidR="00D65381" w:rsidRPr="006A04C6" w:rsidRDefault="00D65381" w:rsidP="006A04C6">
      <w:pPr>
        <w:pStyle w:val="ListeParagraf"/>
        <w:numPr>
          <w:ilvl w:val="0"/>
          <w:numId w:val="44"/>
        </w:numPr>
        <w:spacing w:line="360" w:lineRule="auto"/>
        <w:ind w:left="714" w:hanging="357"/>
        <w:jc w:val="both"/>
        <w:rPr>
          <w:rFonts w:ascii="Times New Roman" w:hAnsi="Times New Roman"/>
        </w:rPr>
      </w:pPr>
      <w:r w:rsidRPr="006A04C6">
        <w:rPr>
          <w:rFonts w:ascii="Times New Roman" w:hAnsi="Times New Roman" w:hint="eastAsia"/>
        </w:rPr>
        <w:t>Uygulamalı Girişimcilik Eğitimi, ATSO, Serik (22-25.08.2017)(</w:t>
      </w:r>
      <w:proofErr w:type="spellStart"/>
      <w:r w:rsidRPr="006A04C6">
        <w:rPr>
          <w:rFonts w:ascii="Times New Roman" w:hAnsi="Times New Roman" w:hint="eastAsia"/>
          <w:b/>
          <w:i/>
        </w:rPr>
        <w:t>Entrepreunership</w:t>
      </w:r>
      <w:proofErr w:type="spellEnd"/>
      <w:r w:rsidRPr="006A04C6">
        <w:rPr>
          <w:rFonts w:ascii="Times New Roman" w:hAnsi="Times New Roman" w:hint="eastAsia"/>
          <w:b/>
          <w:i/>
        </w:rPr>
        <w:t xml:space="preserve"> </w:t>
      </w:r>
      <w:proofErr w:type="spellStart"/>
      <w:r w:rsidR="009204E4" w:rsidRPr="006A04C6">
        <w:rPr>
          <w:rFonts w:ascii="Times New Roman" w:hAnsi="Times New Roman" w:hint="eastAsia"/>
          <w:b/>
          <w:i/>
        </w:rPr>
        <w:t>training</w:t>
      </w:r>
      <w:proofErr w:type="spellEnd"/>
      <w:r w:rsidRPr="006A04C6">
        <w:rPr>
          <w:rFonts w:ascii="Times New Roman" w:hAnsi="Times New Roman" w:hint="eastAsia"/>
        </w:rPr>
        <w:t>)</w:t>
      </w:r>
    </w:p>
    <w:p w14:paraId="6A0CFC7C" w14:textId="45A9FF28" w:rsidR="00D65381" w:rsidRPr="006A04C6" w:rsidRDefault="00D65381" w:rsidP="006A04C6">
      <w:pPr>
        <w:pStyle w:val="ListeParagraf"/>
        <w:numPr>
          <w:ilvl w:val="0"/>
          <w:numId w:val="44"/>
        </w:numPr>
        <w:spacing w:line="360" w:lineRule="auto"/>
        <w:ind w:left="714" w:hanging="357"/>
        <w:jc w:val="both"/>
        <w:rPr>
          <w:rFonts w:ascii="Times New Roman" w:hAnsi="Times New Roman"/>
        </w:rPr>
      </w:pPr>
      <w:r w:rsidRPr="006A04C6">
        <w:rPr>
          <w:rFonts w:ascii="Times New Roman" w:hAnsi="Times New Roman" w:hint="eastAsia"/>
        </w:rPr>
        <w:t>Uygulamalı Girişimcilik Eğitimi, Kemer (05-08.09.2017)(</w:t>
      </w:r>
      <w:proofErr w:type="spellStart"/>
      <w:r w:rsidRPr="006A04C6">
        <w:rPr>
          <w:rFonts w:ascii="Times New Roman" w:hAnsi="Times New Roman" w:hint="eastAsia"/>
          <w:b/>
          <w:i/>
        </w:rPr>
        <w:t>Entrepreunership</w:t>
      </w:r>
      <w:proofErr w:type="spellEnd"/>
      <w:r w:rsidRPr="006A04C6">
        <w:rPr>
          <w:rFonts w:ascii="Times New Roman" w:hAnsi="Times New Roman" w:hint="eastAsia"/>
          <w:b/>
          <w:i/>
        </w:rPr>
        <w:t xml:space="preserve"> </w:t>
      </w:r>
      <w:proofErr w:type="spellStart"/>
      <w:r w:rsidR="009204E4" w:rsidRPr="006A04C6">
        <w:rPr>
          <w:rFonts w:ascii="Times New Roman" w:hAnsi="Times New Roman" w:hint="eastAsia"/>
          <w:b/>
          <w:i/>
        </w:rPr>
        <w:t>training</w:t>
      </w:r>
      <w:proofErr w:type="spellEnd"/>
      <w:r w:rsidRPr="006A04C6">
        <w:rPr>
          <w:rFonts w:ascii="Times New Roman" w:hAnsi="Times New Roman" w:hint="eastAsia"/>
        </w:rPr>
        <w:t>)</w:t>
      </w:r>
    </w:p>
    <w:p w14:paraId="0F3F0D82" w14:textId="4FAC6C33" w:rsidR="00D65381" w:rsidRPr="006A04C6" w:rsidRDefault="00D65381" w:rsidP="006A04C6">
      <w:pPr>
        <w:pStyle w:val="ListeParagraf"/>
        <w:numPr>
          <w:ilvl w:val="0"/>
          <w:numId w:val="44"/>
        </w:numPr>
        <w:spacing w:line="360" w:lineRule="auto"/>
        <w:ind w:left="714" w:hanging="357"/>
        <w:jc w:val="both"/>
        <w:rPr>
          <w:rFonts w:ascii="Times New Roman" w:hAnsi="Times New Roman"/>
        </w:rPr>
      </w:pPr>
      <w:r w:rsidRPr="006A04C6">
        <w:rPr>
          <w:rFonts w:ascii="Times New Roman" w:hAnsi="Times New Roman" w:hint="eastAsia"/>
        </w:rPr>
        <w:t>Uygulamalı Girişimcilik Eğitimi, Gazipaşa (12-15.</w:t>
      </w:r>
      <w:r w:rsidR="009204E4" w:rsidRPr="006A04C6">
        <w:rPr>
          <w:rFonts w:ascii="Times New Roman" w:hAnsi="Times New Roman" w:hint="eastAsia"/>
        </w:rPr>
        <w:t>09.2017)(</w:t>
      </w:r>
      <w:proofErr w:type="spellStart"/>
      <w:r w:rsidR="009204E4" w:rsidRPr="006A04C6">
        <w:rPr>
          <w:rFonts w:ascii="Times New Roman" w:hAnsi="Times New Roman" w:hint="eastAsia"/>
          <w:b/>
          <w:i/>
        </w:rPr>
        <w:t>Entrepreunership</w:t>
      </w:r>
      <w:proofErr w:type="spellEnd"/>
      <w:r w:rsidR="009204E4" w:rsidRPr="006A04C6">
        <w:rPr>
          <w:rFonts w:ascii="Times New Roman" w:hAnsi="Times New Roman" w:hint="eastAsia"/>
          <w:b/>
          <w:i/>
        </w:rPr>
        <w:t xml:space="preserve"> </w:t>
      </w:r>
      <w:proofErr w:type="spellStart"/>
      <w:r w:rsidR="009204E4" w:rsidRPr="006A04C6">
        <w:rPr>
          <w:rFonts w:ascii="Times New Roman" w:hAnsi="Times New Roman" w:hint="eastAsia"/>
          <w:b/>
          <w:i/>
        </w:rPr>
        <w:t>training</w:t>
      </w:r>
      <w:proofErr w:type="spellEnd"/>
      <w:r w:rsidRPr="006A04C6">
        <w:rPr>
          <w:rFonts w:ascii="Times New Roman" w:hAnsi="Times New Roman" w:hint="eastAsia"/>
        </w:rPr>
        <w:t>)</w:t>
      </w:r>
    </w:p>
    <w:p w14:paraId="00F5F7F7" w14:textId="17D59B4A" w:rsidR="00D65381" w:rsidRPr="006A04C6" w:rsidRDefault="00D65381" w:rsidP="006A04C6">
      <w:pPr>
        <w:pStyle w:val="ListeParagraf"/>
        <w:numPr>
          <w:ilvl w:val="0"/>
          <w:numId w:val="44"/>
        </w:numPr>
        <w:spacing w:line="360" w:lineRule="auto"/>
        <w:ind w:left="714" w:hanging="357"/>
        <w:jc w:val="both"/>
        <w:rPr>
          <w:rFonts w:ascii="Times New Roman" w:hAnsi="Times New Roman"/>
        </w:rPr>
      </w:pPr>
      <w:r w:rsidRPr="006A04C6">
        <w:rPr>
          <w:rFonts w:ascii="Times New Roman" w:hAnsi="Times New Roman" w:hint="eastAsia"/>
        </w:rPr>
        <w:t>Uygulamalı Girişimcilik Eğitimi, Korkuteli (19-22.0</w:t>
      </w:r>
      <w:r w:rsidR="009204E4" w:rsidRPr="006A04C6">
        <w:rPr>
          <w:rFonts w:ascii="Times New Roman" w:hAnsi="Times New Roman" w:hint="eastAsia"/>
        </w:rPr>
        <w:t>9.2017) (</w:t>
      </w:r>
      <w:proofErr w:type="spellStart"/>
      <w:r w:rsidR="009204E4" w:rsidRPr="006A04C6">
        <w:rPr>
          <w:rFonts w:ascii="Times New Roman" w:hAnsi="Times New Roman" w:hint="eastAsia"/>
          <w:b/>
          <w:i/>
        </w:rPr>
        <w:t>Entrepreunership</w:t>
      </w:r>
      <w:proofErr w:type="spellEnd"/>
      <w:r w:rsidR="009204E4" w:rsidRPr="006A04C6">
        <w:rPr>
          <w:rFonts w:ascii="Times New Roman" w:hAnsi="Times New Roman" w:hint="eastAsia"/>
          <w:b/>
          <w:i/>
        </w:rPr>
        <w:t xml:space="preserve"> </w:t>
      </w:r>
      <w:proofErr w:type="spellStart"/>
      <w:r w:rsidR="009204E4" w:rsidRPr="006A04C6">
        <w:rPr>
          <w:rFonts w:ascii="Times New Roman" w:hAnsi="Times New Roman" w:hint="eastAsia"/>
          <w:b/>
          <w:i/>
        </w:rPr>
        <w:t>training</w:t>
      </w:r>
      <w:proofErr w:type="spellEnd"/>
      <w:r w:rsidRPr="006A04C6">
        <w:rPr>
          <w:rFonts w:ascii="Times New Roman" w:hAnsi="Times New Roman" w:hint="eastAsia"/>
        </w:rPr>
        <w:t>)</w:t>
      </w:r>
    </w:p>
    <w:p w14:paraId="773679FF" w14:textId="7537E001" w:rsidR="0023605B" w:rsidRPr="006A04C6" w:rsidRDefault="0023605B" w:rsidP="006A04C6">
      <w:pPr>
        <w:pStyle w:val="ListeParagraf"/>
        <w:numPr>
          <w:ilvl w:val="0"/>
          <w:numId w:val="44"/>
        </w:numPr>
        <w:spacing w:line="240" w:lineRule="auto"/>
        <w:ind w:left="714" w:hanging="357"/>
        <w:jc w:val="both"/>
        <w:rPr>
          <w:rFonts w:ascii="Times New Roman" w:hAnsi="Times New Roman"/>
          <w:b/>
        </w:rPr>
      </w:pPr>
      <w:r w:rsidRPr="006A04C6">
        <w:rPr>
          <w:rFonts w:ascii="Times New Roman" w:hAnsi="Times New Roman"/>
        </w:rPr>
        <w:t>İşinden Keyif Alarak Yüksek Motivasyonla Çalışmak, JCI, Antalya (27.02.2019), (</w:t>
      </w:r>
      <w:proofErr w:type="spellStart"/>
      <w:r w:rsidR="009204E4" w:rsidRPr="006A04C6">
        <w:rPr>
          <w:rFonts w:ascii="Times New Roman" w:hAnsi="Times New Roman"/>
          <w:b/>
          <w:i/>
        </w:rPr>
        <w:t>Having</w:t>
      </w:r>
      <w:proofErr w:type="spellEnd"/>
      <w:r w:rsidR="009204E4" w:rsidRPr="006A04C6">
        <w:rPr>
          <w:rFonts w:ascii="Times New Roman" w:hAnsi="Times New Roman"/>
          <w:b/>
          <w:i/>
        </w:rPr>
        <w:t xml:space="preserve"> </w:t>
      </w:r>
      <w:proofErr w:type="spellStart"/>
      <w:r w:rsidRPr="006A04C6">
        <w:rPr>
          <w:rFonts w:ascii="Times New Roman" w:hAnsi="Times New Roman"/>
          <w:b/>
          <w:i/>
        </w:rPr>
        <w:t>high</w:t>
      </w:r>
      <w:proofErr w:type="spellEnd"/>
      <w:r w:rsidRPr="006A04C6">
        <w:rPr>
          <w:rFonts w:ascii="Times New Roman" w:hAnsi="Times New Roman"/>
          <w:b/>
          <w:i/>
        </w:rPr>
        <w:t xml:space="preserve"> </w:t>
      </w:r>
      <w:proofErr w:type="spellStart"/>
      <w:r w:rsidRPr="006A04C6">
        <w:rPr>
          <w:rFonts w:ascii="Times New Roman" w:hAnsi="Times New Roman"/>
          <w:b/>
          <w:i/>
        </w:rPr>
        <w:t>motivation</w:t>
      </w:r>
      <w:proofErr w:type="spellEnd"/>
      <w:r w:rsidR="009204E4" w:rsidRPr="006A04C6">
        <w:rPr>
          <w:rFonts w:ascii="Times New Roman" w:hAnsi="Times New Roman"/>
          <w:b/>
          <w:i/>
        </w:rPr>
        <w:t xml:space="preserve"> </w:t>
      </w:r>
      <w:proofErr w:type="spellStart"/>
      <w:r w:rsidR="009204E4" w:rsidRPr="006A04C6">
        <w:rPr>
          <w:rFonts w:ascii="Times New Roman" w:hAnsi="Times New Roman"/>
          <w:b/>
          <w:i/>
        </w:rPr>
        <w:t>for</w:t>
      </w:r>
      <w:proofErr w:type="spellEnd"/>
      <w:r w:rsidR="009204E4" w:rsidRPr="006A04C6">
        <w:rPr>
          <w:rFonts w:ascii="Times New Roman" w:hAnsi="Times New Roman"/>
          <w:b/>
          <w:i/>
        </w:rPr>
        <w:t xml:space="preserve"> </w:t>
      </w:r>
      <w:proofErr w:type="spellStart"/>
      <w:r w:rsidR="009204E4" w:rsidRPr="006A04C6">
        <w:rPr>
          <w:rFonts w:ascii="Times New Roman" w:hAnsi="Times New Roman"/>
          <w:b/>
          <w:i/>
        </w:rPr>
        <w:t>your</w:t>
      </w:r>
      <w:proofErr w:type="spellEnd"/>
      <w:r w:rsidR="009204E4" w:rsidRPr="006A04C6">
        <w:rPr>
          <w:rFonts w:ascii="Times New Roman" w:hAnsi="Times New Roman"/>
          <w:b/>
          <w:i/>
        </w:rPr>
        <w:t xml:space="preserve"> </w:t>
      </w:r>
      <w:proofErr w:type="spellStart"/>
      <w:r w:rsidR="009204E4" w:rsidRPr="006A04C6">
        <w:rPr>
          <w:rFonts w:ascii="Times New Roman" w:hAnsi="Times New Roman"/>
          <w:b/>
          <w:i/>
        </w:rPr>
        <w:t>job</w:t>
      </w:r>
      <w:proofErr w:type="spellEnd"/>
      <w:r w:rsidRPr="006A04C6">
        <w:rPr>
          <w:rFonts w:ascii="Times New Roman" w:hAnsi="Times New Roman"/>
          <w:b/>
        </w:rPr>
        <w:t>)</w:t>
      </w:r>
    </w:p>
    <w:p w14:paraId="7FF31F79" w14:textId="288E857B" w:rsidR="00E365EC" w:rsidRPr="006A04C6" w:rsidRDefault="00E365EC" w:rsidP="006A04C6">
      <w:pPr>
        <w:pStyle w:val="ListeParagraf"/>
        <w:spacing w:line="240" w:lineRule="auto"/>
        <w:jc w:val="both"/>
        <w:rPr>
          <w:rFonts w:ascii="Times New Roman" w:hAnsi="Times New Roman"/>
        </w:rPr>
      </w:pPr>
    </w:p>
    <w:p w14:paraId="75624BD6" w14:textId="15DBECE6" w:rsidR="00B34B02" w:rsidRPr="006A04C6" w:rsidRDefault="00B34B02" w:rsidP="006A04C6">
      <w:pPr>
        <w:pStyle w:val="ListeParagraf"/>
        <w:numPr>
          <w:ilvl w:val="0"/>
          <w:numId w:val="49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  <w:r w:rsidRPr="006A04C6">
        <w:rPr>
          <w:rFonts w:ascii="Times New Roman" w:hAnsi="Times New Roman"/>
          <w:b/>
          <w:sz w:val="24"/>
          <w:lang w:val="en-US"/>
        </w:rPr>
        <w:t>S</w:t>
      </w:r>
      <w:r w:rsidRPr="006A04C6">
        <w:rPr>
          <w:rFonts w:ascii="Times New Roman" w:hAnsi="Times New Roman" w:hint="eastAsia"/>
          <w:b/>
          <w:sz w:val="24"/>
          <w:lang w:val="en-US"/>
        </w:rPr>
        <w:t xml:space="preserve">eminars/ Corporate Training/ Training that are </w:t>
      </w:r>
      <w:r w:rsidRPr="006A04C6">
        <w:rPr>
          <w:rFonts w:ascii="Times New Roman" w:hAnsi="Times New Roman"/>
          <w:b/>
          <w:sz w:val="24"/>
          <w:lang w:val="en-US"/>
        </w:rPr>
        <w:t xml:space="preserve">taken: </w:t>
      </w:r>
    </w:p>
    <w:p w14:paraId="7EA3812B" w14:textId="77777777" w:rsidR="00B34B02" w:rsidRPr="006A04C6" w:rsidRDefault="00B34B02" w:rsidP="006A04C6">
      <w:pPr>
        <w:pStyle w:val="ListeParagraf"/>
        <w:spacing w:line="240" w:lineRule="auto"/>
        <w:jc w:val="both"/>
        <w:rPr>
          <w:rFonts w:ascii="Times New Roman" w:hAnsi="Times New Roman"/>
        </w:rPr>
      </w:pPr>
    </w:p>
    <w:p w14:paraId="068DA3D1" w14:textId="52F85944" w:rsidR="002C5333" w:rsidRPr="006A04C6" w:rsidRDefault="002C5333" w:rsidP="006A04C6">
      <w:pPr>
        <w:pStyle w:val="ListeParagraf"/>
        <w:numPr>
          <w:ilvl w:val="0"/>
          <w:numId w:val="44"/>
        </w:numPr>
        <w:spacing w:after="120" w:line="240" w:lineRule="auto"/>
        <w:jc w:val="both"/>
        <w:rPr>
          <w:rFonts w:ascii="Times New Roman" w:hAnsi="Times New Roman"/>
          <w:b/>
          <w:i/>
        </w:rPr>
      </w:pPr>
      <w:r w:rsidRPr="006A04C6">
        <w:rPr>
          <w:rFonts w:ascii="Times New Roman" w:hAnsi="Times New Roman"/>
        </w:rPr>
        <w:t>Eğiti</w:t>
      </w:r>
      <w:r w:rsidR="00B34B02" w:rsidRPr="006A04C6">
        <w:rPr>
          <w:rFonts w:ascii="Times New Roman" w:hAnsi="Times New Roman"/>
        </w:rPr>
        <w:t xml:space="preserve">cinin Eğitimi, 31-05/ 1-06-2023, </w:t>
      </w:r>
      <w:r w:rsidRPr="006A04C6">
        <w:rPr>
          <w:rFonts w:ascii="Times New Roman" w:hAnsi="Times New Roman"/>
        </w:rPr>
        <w:t>Antalya Bilim Üniversitesi, Sürekli Eğitim Merkezi</w:t>
      </w:r>
      <w:r w:rsidR="003D19FD" w:rsidRPr="006A04C6">
        <w:rPr>
          <w:rFonts w:ascii="Times New Roman" w:hAnsi="Times New Roman"/>
        </w:rPr>
        <w:t xml:space="preserve"> </w:t>
      </w:r>
      <w:r w:rsidR="003D19FD" w:rsidRPr="006A04C6">
        <w:rPr>
          <w:rFonts w:ascii="Times New Roman" w:hAnsi="Times New Roman"/>
          <w:b/>
          <w:i/>
        </w:rPr>
        <w:t xml:space="preserve">(Training of </w:t>
      </w:r>
      <w:proofErr w:type="spellStart"/>
      <w:r w:rsidR="003D19FD" w:rsidRPr="006A04C6">
        <w:rPr>
          <w:rFonts w:ascii="Times New Roman" w:hAnsi="Times New Roman"/>
          <w:b/>
          <w:i/>
        </w:rPr>
        <w:t>the</w:t>
      </w:r>
      <w:proofErr w:type="spellEnd"/>
      <w:r w:rsidR="003D19FD" w:rsidRPr="006A04C6">
        <w:rPr>
          <w:rFonts w:ascii="Times New Roman" w:hAnsi="Times New Roman"/>
          <w:b/>
          <w:i/>
        </w:rPr>
        <w:t xml:space="preserve"> </w:t>
      </w:r>
      <w:proofErr w:type="spellStart"/>
      <w:r w:rsidR="003D19FD" w:rsidRPr="006A04C6">
        <w:rPr>
          <w:rFonts w:ascii="Times New Roman" w:hAnsi="Times New Roman"/>
          <w:b/>
          <w:i/>
        </w:rPr>
        <w:t>instructor</w:t>
      </w:r>
      <w:proofErr w:type="spellEnd"/>
      <w:r w:rsidR="003D19FD" w:rsidRPr="006A04C6">
        <w:rPr>
          <w:rFonts w:ascii="Times New Roman" w:hAnsi="Times New Roman"/>
          <w:b/>
          <w:i/>
        </w:rPr>
        <w:t>)</w:t>
      </w:r>
    </w:p>
    <w:p w14:paraId="29E11FE2" w14:textId="7B947030" w:rsidR="00C30EF6" w:rsidRPr="006A04C6" w:rsidRDefault="00C30EF6" w:rsidP="006A04C6">
      <w:pPr>
        <w:pStyle w:val="ListeParagraf"/>
        <w:numPr>
          <w:ilvl w:val="0"/>
          <w:numId w:val="44"/>
        </w:numPr>
        <w:spacing w:after="120" w:line="240" w:lineRule="auto"/>
        <w:jc w:val="both"/>
        <w:rPr>
          <w:rFonts w:ascii="Times New Roman" w:hAnsi="Times New Roman"/>
          <w:b/>
          <w:i/>
        </w:rPr>
      </w:pPr>
      <w:r w:rsidRPr="006A04C6">
        <w:rPr>
          <w:rFonts w:ascii="Times New Roman" w:hAnsi="Times New Roman"/>
        </w:rPr>
        <w:t xml:space="preserve">IFITT Türkiye Kış </w:t>
      </w:r>
      <w:proofErr w:type="spellStart"/>
      <w:r w:rsidRPr="006A04C6">
        <w:rPr>
          <w:rFonts w:ascii="Times New Roman" w:hAnsi="Times New Roman"/>
        </w:rPr>
        <w:t>Okulu&amp;Zirvesi</w:t>
      </w:r>
      <w:proofErr w:type="spellEnd"/>
      <w:r w:rsidRPr="006A04C6">
        <w:rPr>
          <w:rFonts w:ascii="Times New Roman" w:hAnsi="Times New Roman"/>
        </w:rPr>
        <w:t>, (03-05 Şubat 2023),</w:t>
      </w:r>
      <w:proofErr w:type="spellStart"/>
      <w:r w:rsidRPr="006A04C6">
        <w:rPr>
          <w:rFonts w:ascii="Times New Roman" w:hAnsi="Times New Roman"/>
        </w:rPr>
        <w:t>Drita</w:t>
      </w:r>
      <w:proofErr w:type="spellEnd"/>
      <w:r w:rsidRPr="006A04C6">
        <w:rPr>
          <w:rFonts w:ascii="Times New Roman" w:hAnsi="Times New Roman"/>
        </w:rPr>
        <w:t xml:space="preserve"> Hotel </w:t>
      </w:r>
      <w:proofErr w:type="spellStart"/>
      <w:r w:rsidRPr="006A04C6">
        <w:rPr>
          <w:rFonts w:ascii="Times New Roman" w:hAnsi="Times New Roman"/>
        </w:rPr>
        <w:t>Resort&amp;Spa</w:t>
      </w:r>
      <w:proofErr w:type="spellEnd"/>
      <w:r w:rsidRPr="006A04C6">
        <w:rPr>
          <w:rFonts w:ascii="Times New Roman" w:hAnsi="Times New Roman"/>
        </w:rPr>
        <w:t xml:space="preserve"> Alanya</w:t>
      </w:r>
      <w:r w:rsidR="00CA4FFC" w:rsidRPr="006A04C6">
        <w:rPr>
          <w:rFonts w:ascii="Times New Roman" w:hAnsi="Times New Roman"/>
        </w:rPr>
        <w:t xml:space="preserve"> </w:t>
      </w:r>
      <w:r w:rsidR="00466FCE" w:rsidRPr="006A04C6">
        <w:rPr>
          <w:rFonts w:ascii="Times New Roman" w:hAnsi="Times New Roman"/>
          <w:b/>
          <w:i/>
        </w:rPr>
        <w:t xml:space="preserve">(Information and </w:t>
      </w:r>
      <w:proofErr w:type="spellStart"/>
      <w:r w:rsidR="00466FCE" w:rsidRPr="006A04C6">
        <w:rPr>
          <w:rFonts w:ascii="Times New Roman" w:hAnsi="Times New Roman"/>
          <w:b/>
          <w:i/>
        </w:rPr>
        <w:t>Communication</w:t>
      </w:r>
      <w:proofErr w:type="spellEnd"/>
      <w:r w:rsidR="00466FCE" w:rsidRPr="006A04C6">
        <w:rPr>
          <w:rFonts w:ascii="Times New Roman" w:hAnsi="Times New Roman"/>
          <w:b/>
          <w:i/>
        </w:rPr>
        <w:t xml:space="preserve"> Technologies in Tourism)</w:t>
      </w:r>
    </w:p>
    <w:p w14:paraId="3C90F060" w14:textId="4D76580F" w:rsidR="00E1696F" w:rsidRPr="006A04C6" w:rsidRDefault="00C30EF6" w:rsidP="006A04C6">
      <w:pPr>
        <w:pStyle w:val="ListeParagraf"/>
        <w:numPr>
          <w:ilvl w:val="0"/>
          <w:numId w:val="44"/>
        </w:numPr>
        <w:spacing w:after="120" w:line="240" w:lineRule="auto"/>
        <w:jc w:val="both"/>
        <w:rPr>
          <w:rFonts w:ascii="Times New Roman" w:hAnsi="Times New Roman"/>
          <w:b/>
          <w:i/>
        </w:rPr>
      </w:pPr>
      <w:r w:rsidRPr="006A04C6">
        <w:rPr>
          <w:rFonts w:ascii="Times New Roman" w:hAnsi="Times New Roman"/>
        </w:rPr>
        <w:t xml:space="preserve"> </w:t>
      </w:r>
      <w:r w:rsidR="00E1696F" w:rsidRPr="006A04C6">
        <w:rPr>
          <w:rFonts w:ascii="Times New Roman" w:hAnsi="Times New Roman"/>
        </w:rPr>
        <w:t>Editörlük</w:t>
      </w:r>
      <w:r w:rsidR="00B34B02" w:rsidRPr="006A04C6">
        <w:rPr>
          <w:rFonts w:ascii="Times New Roman" w:hAnsi="Times New Roman"/>
        </w:rPr>
        <w:t xml:space="preserve"> Kursu (27 Eylül-21 Ekim 2022), </w:t>
      </w:r>
      <w:r w:rsidR="00E1696F" w:rsidRPr="006A04C6">
        <w:rPr>
          <w:rFonts w:ascii="Times New Roman" w:hAnsi="Times New Roman"/>
        </w:rPr>
        <w:t>ODTU SEM</w:t>
      </w:r>
      <w:r w:rsidR="00466FCE" w:rsidRPr="006A04C6">
        <w:rPr>
          <w:rFonts w:ascii="Times New Roman" w:hAnsi="Times New Roman"/>
        </w:rPr>
        <w:t xml:space="preserve"> (</w:t>
      </w:r>
      <w:r w:rsidR="00466FCE" w:rsidRPr="006A04C6">
        <w:rPr>
          <w:rFonts w:ascii="Times New Roman" w:hAnsi="Times New Roman"/>
          <w:b/>
          <w:i/>
        </w:rPr>
        <w:t>Editing Course)</w:t>
      </w:r>
    </w:p>
    <w:p w14:paraId="1F627376" w14:textId="29D49CF5" w:rsidR="00106572" w:rsidRPr="006A04C6" w:rsidRDefault="00106572" w:rsidP="006A04C6">
      <w:pPr>
        <w:pStyle w:val="ListeParagraf"/>
        <w:numPr>
          <w:ilvl w:val="0"/>
          <w:numId w:val="44"/>
        </w:numPr>
        <w:spacing w:after="120" w:line="240" w:lineRule="auto"/>
        <w:jc w:val="both"/>
        <w:rPr>
          <w:rFonts w:ascii="Times New Roman" w:hAnsi="Times New Roman"/>
        </w:rPr>
      </w:pPr>
      <w:r w:rsidRPr="006A04C6">
        <w:rPr>
          <w:rFonts w:ascii="Times New Roman" w:hAnsi="Times New Roman"/>
        </w:rPr>
        <w:t>Antalya Tarihi, Kültürü ve</w:t>
      </w:r>
      <w:r w:rsidR="00B34B02" w:rsidRPr="006A04C6">
        <w:rPr>
          <w:rFonts w:ascii="Times New Roman" w:hAnsi="Times New Roman"/>
        </w:rPr>
        <w:t xml:space="preserve"> Arkeolojisi Sertifika Programı, </w:t>
      </w:r>
      <w:r w:rsidRPr="006A04C6">
        <w:rPr>
          <w:rFonts w:ascii="Times New Roman" w:hAnsi="Times New Roman"/>
        </w:rPr>
        <w:t>AKMED</w:t>
      </w:r>
      <w:r w:rsidR="00466FCE" w:rsidRPr="006A04C6">
        <w:rPr>
          <w:rFonts w:ascii="Times New Roman" w:hAnsi="Times New Roman"/>
        </w:rPr>
        <w:t xml:space="preserve"> </w:t>
      </w:r>
      <w:r w:rsidR="00466FCE" w:rsidRPr="006A04C6">
        <w:rPr>
          <w:rFonts w:ascii="Times New Roman" w:hAnsi="Times New Roman"/>
          <w:b/>
          <w:i/>
        </w:rPr>
        <w:t>(</w:t>
      </w:r>
      <w:proofErr w:type="spellStart"/>
      <w:r w:rsidR="00466FCE" w:rsidRPr="006A04C6">
        <w:rPr>
          <w:rFonts w:ascii="Times New Roman" w:hAnsi="Times New Roman"/>
          <w:b/>
          <w:i/>
        </w:rPr>
        <w:t>History</w:t>
      </w:r>
      <w:proofErr w:type="spellEnd"/>
      <w:r w:rsidR="00466FCE" w:rsidRPr="006A04C6">
        <w:rPr>
          <w:rFonts w:ascii="Times New Roman" w:hAnsi="Times New Roman"/>
          <w:b/>
          <w:i/>
        </w:rPr>
        <w:t xml:space="preserve"> of Antalya)</w:t>
      </w:r>
    </w:p>
    <w:p w14:paraId="1EF42E84" w14:textId="41C81091" w:rsidR="00E068F7" w:rsidRPr="006A04C6" w:rsidRDefault="00E068F7" w:rsidP="006A04C6">
      <w:pPr>
        <w:pStyle w:val="ListeParagraf"/>
        <w:numPr>
          <w:ilvl w:val="0"/>
          <w:numId w:val="44"/>
        </w:numPr>
        <w:spacing w:after="120" w:line="240" w:lineRule="auto"/>
        <w:jc w:val="both"/>
        <w:rPr>
          <w:rFonts w:ascii="Times New Roman" w:hAnsi="Times New Roman"/>
        </w:rPr>
      </w:pPr>
      <w:r w:rsidRPr="006A04C6">
        <w:rPr>
          <w:rFonts w:ascii="Times New Roman" w:hAnsi="Times New Roman" w:hint="eastAsia"/>
        </w:rPr>
        <w:t>TUBITA</w:t>
      </w:r>
      <w:r w:rsidR="00B34B02" w:rsidRPr="006A04C6">
        <w:rPr>
          <w:rFonts w:ascii="Times New Roman" w:hAnsi="Times New Roman" w:hint="eastAsia"/>
        </w:rPr>
        <w:t xml:space="preserve">K </w:t>
      </w:r>
      <w:proofErr w:type="spellStart"/>
      <w:r w:rsidR="00B34B02" w:rsidRPr="006A04C6">
        <w:rPr>
          <w:rFonts w:ascii="Times New Roman" w:hAnsi="Times New Roman" w:hint="eastAsia"/>
        </w:rPr>
        <w:t>Mentor</w:t>
      </w:r>
      <w:proofErr w:type="spellEnd"/>
      <w:r w:rsidR="00B34B02" w:rsidRPr="006A04C6">
        <w:rPr>
          <w:rFonts w:ascii="Times New Roman" w:hAnsi="Times New Roman" w:hint="eastAsia"/>
        </w:rPr>
        <w:t xml:space="preserve"> Program (</w:t>
      </w:r>
      <w:proofErr w:type="spellStart"/>
      <w:r w:rsidR="00B34B02" w:rsidRPr="006A04C6">
        <w:rPr>
          <w:rFonts w:ascii="Times New Roman" w:hAnsi="Times New Roman" w:hint="eastAsia"/>
        </w:rPr>
        <w:t>Certificate</w:t>
      </w:r>
      <w:proofErr w:type="spellEnd"/>
      <w:r w:rsidR="00B34B02" w:rsidRPr="006A04C6">
        <w:rPr>
          <w:rFonts w:ascii="Times New Roman" w:hAnsi="Times New Roman" w:hint="eastAsia"/>
        </w:rPr>
        <w:t xml:space="preserve">), </w:t>
      </w:r>
      <w:r w:rsidRPr="006A04C6">
        <w:rPr>
          <w:rFonts w:ascii="Times New Roman" w:hAnsi="Times New Roman" w:hint="eastAsia"/>
        </w:rPr>
        <w:t xml:space="preserve">House of Human </w:t>
      </w:r>
      <w:proofErr w:type="spellStart"/>
      <w:r w:rsidRPr="006A04C6">
        <w:rPr>
          <w:rFonts w:ascii="Times New Roman" w:hAnsi="Times New Roman" w:hint="eastAsia"/>
        </w:rPr>
        <w:t>Consultancy</w:t>
      </w:r>
      <w:proofErr w:type="spellEnd"/>
      <w:r w:rsidR="00466FCE" w:rsidRPr="006A04C6">
        <w:rPr>
          <w:rFonts w:ascii="Times New Roman" w:hAnsi="Times New Roman"/>
        </w:rPr>
        <w:t xml:space="preserve"> (</w:t>
      </w:r>
      <w:proofErr w:type="spellStart"/>
      <w:r w:rsidR="00466FCE" w:rsidRPr="006A04C6">
        <w:rPr>
          <w:rFonts w:ascii="Times New Roman" w:hAnsi="Times New Roman"/>
          <w:b/>
          <w:i/>
        </w:rPr>
        <w:t>Mentorship</w:t>
      </w:r>
      <w:proofErr w:type="spellEnd"/>
      <w:r w:rsidR="00466FCE" w:rsidRPr="006A04C6">
        <w:rPr>
          <w:rFonts w:ascii="Times New Roman" w:hAnsi="Times New Roman"/>
          <w:b/>
          <w:i/>
        </w:rPr>
        <w:t>)</w:t>
      </w:r>
    </w:p>
    <w:p w14:paraId="18A93DB8" w14:textId="432EF4B1" w:rsidR="00E068F7" w:rsidRPr="006A04C6" w:rsidRDefault="00E068F7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r w:rsidRPr="006A04C6">
        <w:rPr>
          <w:rFonts w:ascii="Times New Roman" w:hAnsi="Times New Roman" w:hint="eastAsia"/>
        </w:rPr>
        <w:t xml:space="preserve">Professional </w:t>
      </w:r>
      <w:proofErr w:type="spellStart"/>
      <w:r w:rsidRPr="006A04C6">
        <w:rPr>
          <w:rFonts w:ascii="Times New Roman" w:hAnsi="Times New Roman" w:hint="eastAsia"/>
        </w:rPr>
        <w:t>Coac</w:t>
      </w:r>
      <w:r w:rsidR="00B34B02" w:rsidRPr="006A04C6">
        <w:rPr>
          <w:rFonts w:ascii="Times New Roman" w:hAnsi="Times New Roman" w:hint="eastAsia"/>
        </w:rPr>
        <w:t>hing</w:t>
      </w:r>
      <w:proofErr w:type="spellEnd"/>
      <w:r w:rsidR="00B34B02" w:rsidRPr="006A04C6">
        <w:rPr>
          <w:rFonts w:ascii="Times New Roman" w:hAnsi="Times New Roman" w:hint="eastAsia"/>
        </w:rPr>
        <w:t xml:space="preserve"> Training </w:t>
      </w:r>
      <w:proofErr w:type="spellStart"/>
      <w:r w:rsidR="00B34B02" w:rsidRPr="006A04C6">
        <w:rPr>
          <w:rFonts w:ascii="Times New Roman" w:hAnsi="Times New Roman" w:hint="eastAsia"/>
        </w:rPr>
        <w:t>approved</w:t>
      </w:r>
      <w:proofErr w:type="spellEnd"/>
      <w:r w:rsidR="00B34B02" w:rsidRPr="006A04C6">
        <w:rPr>
          <w:rFonts w:ascii="Times New Roman" w:hAnsi="Times New Roman" w:hint="eastAsia"/>
        </w:rPr>
        <w:t xml:space="preserve"> </w:t>
      </w:r>
      <w:proofErr w:type="spellStart"/>
      <w:r w:rsidR="00B34B02" w:rsidRPr="006A04C6">
        <w:rPr>
          <w:rFonts w:ascii="Times New Roman" w:hAnsi="Times New Roman" w:hint="eastAsia"/>
        </w:rPr>
        <w:t>by</w:t>
      </w:r>
      <w:proofErr w:type="spellEnd"/>
      <w:r w:rsidR="00B34B02" w:rsidRPr="006A04C6">
        <w:rPr>
          <w:rFonts w:ascii="Times New Roman" w:hAnsi="Times New Roman" w:hint="eastAsia"/>
        </w:rPr>
        <w:t xml:space="preserve"> ICF, </w:t>
      </w:r>
      <w:r w:rsidRPr="006A04C6">
        <w:rPr>
          <w:rFonts w:ascii="Times New Roman" w:hAnsi="Times New Roman" w:hint="eastAsia"/>
        </w:rPr>
        <w:t xml:space="preserve">House of Human </w:t>
      </w:r>
      <w:proofErr w:type="spellStart"/>
      <w:r w:rsidRPr="006A04C6">
        <w:rPr>
          <w:rFonts w:ascii="Times New Roman" w:hAnsi="Times New Roman" w:hint="eastAsia"/>
        </w:rPr>
        <w:t>Consultancy</w:t>
      </w:r>
      <w:proofErr w:type="spellEnd"/>
      <w:r w:rsidR="00466FCE" w:rsidRPr="006A04C6">
        <w:rPr>
          <w:rFonts w:ascii="Times New Roman" w:hAnsi="Times New Roman"/>
        </w:rPr>
        <w:t xml:space="preserve"> </w:t>
      </w:r>
      <w:r w:rsidR="00466FCE" w:rsidRPr="006A04C6">
        <w:rPr>
          <w:rFonts w:ascii="Times New Roman" w:hAnsi="Times New Roman"/>
          <w:b/>
          <w:i/>
        </w:rPr>
        <w:t xml:space="preserve">(Professional </w:t>
      </w:r>
      <w:proofErr w:type="spellStart"/>
      <w:r w:rsidR="00466FCE" w:rsidRPr="006A04C6">
        <w:rPr>
          <w:rFonts w:ascii="Times New Roman" w:hAnsi="Times New Roman"/>
          <w:b/>
          <w:i/>
        </w:rPr>
        <w:t>Coaching</w:t>
      </w:r>
      <w:proofErr w:type="spellEnd"/>
      <w:r w:rsidR="00466FCE" w:rsidRPr="006A04C6">
        <w:rPr>
          <w:rFonts w:ascii="Times New Roman" w:hAnsi="Times New Roman"/>
          <w:b/>
          <w:i/>
        </w:rPr>
        <w:t xml:space="preserve"> )</w:t>
      </w:r>
    </w:p>
    <w:p w14:paraId="2FB1856D" w14:textId="386DCF61" w:rsidR="00E068F7" w:rsidRPr="006A04C6" w:rsidRDefault="00E068F7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proofErr w:type="spellStart"/>
      <w:r w:rsidRPr="006A04C6">
        <w:rPr>
          <w:rFonts w:ascii="Times New Roman" w:hAnsi="Times New Roman" w:hint="eastAsia"/>
        </w:rPr>
        <w:t>Eric</w:t>
      </w:r>
      <w:r w:rsidR="00B34B02" w:rsidRPr="006A04C6">
        <w:rPr>
          <w:rFonts w:ascii="Times New Roman" w:hAnsi="Times New Roman" w:hint="eastAsia"/>
        </w:rPr>
        <w:t>kson</w:t>
      </w:r>
      <w:proofErr w:type="spellEnd"/>
      <w:r w:rsidR="00B34B02" w:rsidRPr="006A04C6">
        <w:rPr>
          <w:rFonts w:ascii="Times New Roman" w:hAnsi="Times New Roman" w:hint="eastAsia"/>
        </w:rPr>
        <w:t xml:space="preserve"> </w:t>
      </w:r>
      <w:proofErr w:type="spellStart"/>
      <w:r w:rsidR="00B34B02" w:rsidRPr="006A04C6">
        <w:rPr>
          <w:rFonts w:ascii="Times New Roman" w:hAnsi="Times New Roman" w:hint="eastAsia"/>
        </w:rPr>
        <w:t>Coaching</w:t>
      </w:r>
      <w:proofErr w:type="spellEnd"/>
      <w:r w:rsidR="00B34B02" w:rsidRPr="006A04C6">
        <w:rPr>
          <w:rFonts w:ascii="Times New Roman" w:hAnsi="Times New Roman" w:hint="eastAsia"/>
        </w:rPr>
        <w:t xml:space="preserve"> </w:t>
      </w:r>
      <w:proofErr w:type="spellStart"/>
      <w:r w:rsidR="00B34B02" w:rsidRPr="006A04C6">
        <w:rPr>
          <w:rFonts w:ascii="Times New Roman" w:hAnsi="Times New Roman" w:hint="eastAsia"/>
        </w:rPr>
        <w:t>approved</w:t>
      </w:r>
      <w:proofErr w:type="spellEnd"/>
      <w:r w:rsidR="00B34B02" w:rsidRPr="006A04C6">
        <w:rPr>
          <w:rFonts w:ascii="Times New Roman" w:hAnsi="Times New Roman" w:hint="eastAsia"/>
        </w:rPr>
        <w:t xml:space="preserve"> </w:t>
      </w:r>
      <w:proofErr w:type="spellStart"/>
      <w:r w:rsidR="00B34B02" w:rsidRPr="006A04C6">
        <w:rPr>
          <w:rFonts w:ascii="Times New Roman" w:hAnsi="Times New Roman" w:hint="eastAsia"/>
        </w:rPr>
        <w:t>by</w:t>
      </w:r>
      <w:proofErr w:type="spellEnd"/>
      <w:r w:rsidR="00B34B02" w:rsidRPr="006A04C6">
        <w:rPr>
          <w:rFonts w:ascii="Times New Roman" w:hAnsi="Times New Roman" w:hint="eastAsia"/>
        </w:rPr>
        <w:t xml:space="preserve"> ICF, </w:t>
      </w:r>
      <w:r w:rsidRPr="006A04C6">
        <w:rPr>
          <w:rFonts w:ascii="Times New Roman" w:hAnsi="Times New Roman" w:hint="eastAsia"/>
        </w:rPr>
        <w:t xml:space="preserve">Denge, </w:t>
      </w:r>
      <w:proofErr w:type="spellStart"/>
      <w:r w:rsidRPr="006A04C6">
        <w:rPr>
          <w:rFonts w:ascii="Times New Roman" w:hAnsi="Times New Roman" w:hint="eastAsia"/>
        </w:rPr>
        <w:t>Erickson</w:t>
      </w:r>
      <w:proofErr w:type="spellEnd"/>
      <w:r w:rsidRPr="006A04C6">
        <w:rPr>
          <w:rFonts w:ascii="Times New Roman" w:hAnsi="Times New Roman" w:hint="eastAsia"/>
        </w:rPr>
        <w:t xml:space="preserve"> </w:t>
      </w:r>
      <w:proofErr w:type="spellStart"/>
      <w:r w:rsidRPr="006A04C6">
        <w:rPr>
          <w:rFonts w:ascii="Times New Roman" w:hAnsi="Times New Roman" w:hint="eastAsia"/>
        </w:rPr>
        <w:t>Coaching</w:t>
      </w:r>
      <w:proofErr w:type="spellEnd"/>
      <w:r w:rsidRPr="006A04C6">
        <w:rPr>
          <w:rFonts w:ascii="Times New Roman" w:hAnsi="Times New Roman" w:hint="eastAsia"/>
        </w:rPr>
        <w:t xml:space="preserve"> </w:t>
      </w:r>
      <w:r w:rsidR="00466FCE" w:rsidRPr="006A04C6">
        <w:rPr>
          <w:rFonts w:ascii="Times New Roman" w:hAnsi="Times New Roman"/>
        </w:rPr>
        <w:t>(</w:t>
      </w:r>
      <w:proofErr w:type="spellStart"/>
      <w:r w:rsidR="00466FCE" w:rsidRPr="006A04C6">
        <w:rPr>
          <w:rFonts w:ascii="Times New Roman" w:hAnsi="Times New Roman"/>
          <w:b/>
          <w:i/>
        </w:rPr>
        <w:t>Erickson</w:t>
      </w:r>
      <w:proofErr w:type="spellEnd"/>
      <w:r w:rsidR="00546F5A" w:rsidRPr="006A04C6">
        <w:rPr>
          <w:rFonts w:ascii="Times New Roman" w:hAnsi="Times New Roman"/>
          <w:b/>
          <w:i/>
        </w:rPr>
        <w:t xml:space="preserve"> Professional</w:t>
      </w:r>
      <w:r w:rsidR="00466FCE" w:rsidRPr="006A04C6">
        <w:rPr>
          <w:rFonts w:ascii="Times New Roman" w:hAnsi="Times New Roman"/>
          <w:b/>
          <w:i/>
        </w:rPr>
        <w:t xml:space="preserve"> </w:t>
      </w:r>
      <w:proofErr w:type="spellStart"/>
      <w:r w:rsidR="00466FCE" w:rsidRPr="006A04C6">
        <w:rPr>
          <w:rFonts w:ascii="Times New Roman" w:hAnsi="Times New Roman"/>
          <w:b/>
          <w:i/>
        </w:rPr>
        <w:t>Coaching</w:t>
      </w:r>
      <w:proofErr w:type="spellEnd"/>
      <w:r w:rsidR="00466FCE" w:rsidRPr="006A04C6">
        <w:rPr>
          <w:rFonts w:ascii="Times New Roman" w:hAnsi="Times New Roman"/>
          <w:b/>
          <w:i/>
        </w:rPr>
        <w:t>)</w:t>
      </w:r>
    </w:p>
    <w:p w14:paraId="4858684F" w14:textId="0C70558D" w:rsidR="00E068F7" w:rsidRPr="006A04C6" w:rsidRDefault="00E068F7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r w:rsidRPr="006A04C6">
        <w:rPr>
          <w:rFonts w:ascii="Times New Roman" w:hAnsi="Times New Roman" w:hint="eastAsia"/>
        </w:rPr>
        <w:t>Project Management</w:t>
      </w:r>
      <w:r w:rsidR="00B34B02" w:rsidRPr="006A04C6">
        <w:rPr>
          <w:rFonts w:ascii="Times New Roman" w:hAnsi="Times New Roman" w:hint="eastAsia"/>
        </w:rPr>
        <w:t xml:space="preserve">, </w:t>
      </w:r>
      <w:r w:rsidRPr="006A04C6">
        <w:rPr>
          <w:rFonts w:ascii="Times New Roman" w:hAnsi="Times New Roman" w:hint="eastAsia"/>
        </w:rPr>
        <w:t xml:space="preserve">Antalya </w:t>
      </w:r>
      <w:proofErr w:type="spellStart"/>
      <w:r w:rsidRPr="006A04C6">
        <w:rPr>
          <w:rFonts w:ascii="Times New Roman" w:hAnsi="Times New Roman" w:hint="eastAsia"/>
        </w:rPr>
        <w:t>Chamber</w:t>
      </w:r>
      <w:proofErr w:type="spellEnd"/>
      <w:r w:rsidRPr="006A04C6">
        <w:rPr>
          <w:rFonts w:ascii="Times New Roman" w:hAnsi="Times New Roman" w:hint="eastAsia"/>
        </w:rPr>
        <w:t xml:space="preserve"> of Commerce</w:t>
      </w:r>
      <w:r w:rsidR="00466FCE" w:rsidRPr="006A04C6">
        <w:rPr>
          <w:rFonts w:ascii="Times New Roman" w:hAnsi="Times New Roman"/>
        </w:rPr>
        <w:t xml:space="preserve"> </w:t>
      </w:r>
      <w:r w:rsidR="00466FCE" w:rsidRPr="006A04C6">
        <w:rPr>
          <w:rFonts w:ascii="Times New Roman" w:hAnsi="Times New Roman"/>
          <w:b/>
          <w:i/>
        </w:rPr>
        <w:t>(Project Management)</w:t>
      </w:r>
    </w:p>
    <w:p w14:paraId="02A68402" w14:textId="1B2A8965" w:rsidR="00E068F7" w:rsidRPr="006A04C6" w:rsidRDefault="00E068F7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6A04C6">
        <w:rPr>
          <w:rFonts w:ascii="Times New Roman" w:hAnsi="Times New Roman" w:hint="eastAsia"/>
          <w:b/>
          <w:i/>
        </w:rPr>
        <w:t>Summer</w:t>
      </w:r>
      <w:proofErr w:type="spellEnd"/>
      <w:r w:rsidRPr="006A04C6">
        <w:rPr>
          <w:rFonts w:ascii="Times New Roman" w:hAnsi="Times New Roman" w:hint="eastAsia"/>
          <w:b/>
          <w:i/>
        </w:rPr>
        <w:t xml:space="preserve"> School </w:t>
      </w:r>
      <w:proofErr w:type="spellStart"/>
      <w:r w:rsidR="00B34B02" w:rsidRPr="006A04C6">
        <w:rPr>
          <w:rFonts w:ascii="Times New Roman" w:hAnsi="Times New Roman" w:hint="eastAsia"/>
          <w:b/>
          <w:i/>
        </w:rPr>
        <w:t>for</w:t>
      </w:r>
      <w:proofErr w:type="spellEnd"/>
      <w:r w:rsidR="00B34B02" w:rsidRPr="006A04C6">
        <w:rPr>
          <w:rFonts w:ascii="Times New Roman" w:hAnsi="Times New Roman" w:hint="eastAsia"/>
          <w:b/>
          <w:i/>
        </w:rPr>
        <w:t xml:space="preserve"> </w:t>
      </w:r>
      <w:proofErr w:type="spellStart"/>
      <w:r w:rsidR="00B34B02" w:rsidRPr="006A04C6">
        <w:rPr>
          <w:rFonts w:ascii="Times New Roman" w:hAnsi="Times New Roman" w:hint="eastAsia"/>
          <w:b/>
          <w:i/>
        </w:rPr>
        <w:t>Organization</w:t>
      </w:r>
      <w:proofErr w:type="spellEnd"/>
      <w:r w:rsidR="00B34B02" w:rsidRPr="006A04C6">
        <w:rPr>
          <w:rFonts w:ascii="Times New Roman" w:hAnsi="Times New Roman" w:hint="eastAsia"/>
          <w:b/>
          <w:i/>
        </w:rPr>
        <w:t xml:space="preserve"> and Management</w:t>
      </w:r>
      <w:r w:rsidR="00B34B02" w:rsidRPr="006A04C6">
        <w:rPr>
          <w:rFonts w:ascii="Times New Roman" w:hAnsi="Times New Roman" w:hint="eastAsia"/>
        </w:rPr>
        <w:t xml:space="preserve">, </w:t>
      </w:r>
      <w:r w:rsidRPr="006A04C6">
        <w:rPr>
          <w:rFonts w:ascii="Times New Roman" w:hAnsi="Times New Roman" w:hint="eastAsia"/>
        </w:rPr>
        <w:t xml:space="preserve">Akdeniz </w:t>
      </w:r>
      <w:proofErr w:type="spellStart"/>
      <w:r w:rsidRPr="006A04C6">
        <w:rPr>
          <w:rFonts w:ascii="Times New Roman" w:hAnsi="Times New Roman" w:hint="eastAsia"/>
        </w:rPr>
        <w:t>University</w:t>
      </w:r>
      <w:proofErr w:type="spellEnd"/>
    </w:p>
    <w:p w14:paraId="4922E404" w14:textId="663FE6D9" w:rsidR="00E068F7" w:rsidRPr="006A04C6" w:rsidRDefault="00B34B02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6A04C6">
        <w:rPr>
          <w:rFonts w:ascii="Times New Roman" w:hAnsi="Times New Roman" w:hint="eastAsia"/>
          <w:b/>
          <w:i/>
        </w:rPr>
        <w:t>Organization</w:t>
      </w:r>
      <w:proofErr w:type="spellEnd"/>
      <w:r w:rsidRPr="006A04C6">
        <w:rPr>
          <w:rFonts w:ascii="Times New Roman" w:hAnsi="Times New Roman" w:hint="eastAsia"/>
          <w:b/>
          <w:i/>
        </w:rPr>
        <w:t xml:space="preserve"> </w:t>
      </w:r>
      <w:proofErr w:type="spellStart"/>
      <w:r w:rsidRPr="006A04C6">
        <w:rPr>
          <w:rFonts w:ascii="Times New Roman" w:hAnsi="Times New Roman" w:hint="eastAsia"/>
          <w:b/>
          <w:i/>
        </w:rPr>
        <w:t>Theory</w:t>
      </w:r>
      <w:proofErr w:type="spellEnd"/>
      <w:r w:rsidRPr="006A04C6">
        <w:rPr>
          <w:rFonts w:ascii="Times New Roman" w:hAnsi="Times New Roman" w:hint="eastAsia"/>
          <w:b/>
          <w:i/>
        </w:rPr>
        <w:t xml:space="preserve"> Workshop</w:t>
      </w:r>
      <w:r w:rsidRPr="006A04C6">
        <w:rPr>
          <w:rFonts w:ascii="Times New Roman" w:hAnsi="Times New Roman" w:hint="eastAsia"/>
        </w:rPr>
        <w:t xml:space="preserve">, </w:t>
      </w:r>
      <w:proofErr w:type="spellStart"/>
      <w:r w:rsidR="00E068F7" w:rsidRPr="006A04C6">
        <w:rPr>
          <w:rFonts w:ascii="Times New Roman" w:hAnsi="Times New Roman" w:hint="eastAsia"/>
        </w:rPr>
        <w:t>Middle</w:t>
      </w:r>
      <w:proofErr w:type="spellEnd"/>
      <w:r w:rsidR="00E068F7" w:rsidRPr="006A04C6">
        <w:rPr>
          <w:rFonts w:ascii="Times New Roman" w:hAnsi="Times New Roman" w:hint="eastAsia"/>
        </w:rPr>
        <w:t xml:space="preserve"> East Technical </w:t>
      </w:r>
      <w:proofErr w:type="spellStart"/>
      <w:r w:rsidR="00E068F7" w:rsidRPr="006A04C6">
        <w:rPr>
          <w:rFonts w:ascii="Times New Roman" w:hAnsi="Times New Roman" w:hint="eastAsia"/>
        </w:rPr>
        <w:t>University</w:t>
      </w:r>
      <w:proofErr w:type="spellEnd"/>
    </w:p>
    <w:p w14:paraId="5A925C7F" w14:textId="0578CB58" w:rsidR="00E068F7" w:rsidRPr="006A04C6" w:rsidRDefault="00E068F7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6A04C6">
        <w:rPr>
          <w:rFonts w:ascii="Times New Roman" w:hAnsi="Times New Roman" w:hint="eastAsia"/>
          <w:b/>
          <w:u w:val="single"/>
        </w:rPr>
        <w:t xml:space="preserve">Creative Drama </w:t>
      </w:r>
      <w:proofErr w:type="spellStart"/>
      <w:r w:rsidRPr="006A04C6">
        <w:rPr>
          <w:rFonts w:ascii="Times New Roman" w:hAnsi="Times New Roman" w:hint="eastAsia"/>
          <w:b/>
          <w:u w:val="single"/>
        </w:rPr>
        <w:t>Leadership</w:t>
      </w:r>
      <w:proofErr w:type="spellEnd"/>
      <w:r w:rsidRPr="006A04C6">
        <w:rPr>
          <w:rFonts w:ascii="Times New Roman" w:hAnsi="Times New Roman" w:hint="eastAsia"/>
        </w:rPr>
        <w:t xml:space="preserve"> </w:t>
      </w:r>
      <w:proofErr w:type="spellStart"/>
      <w:r w:rsidRPr="006A04C6">
        <w:rPr>
          <w:rFonts w:ascii="Times New Roman" w:hAnsi="Times New Roman" w:hint="eastAsia"/>
        </w:rPr>
        <w:t>approved</w:t>
      </w:r>
      <w:proofErr w:type="spellEnd"/>
      <w:r w:rsidRPr="006A04C6">
        <w:rPr>
          <w:rFonts w:ascii="Times New Roman" w:hAnsi="Times New Roman" w:hint="eastAsia"/>
        </w:rPr>
        <w:t xml:space="preserve"> </w:t>
      </w:r>
      <w:proofErr w:type="spellStart"/>
      <w:r w:rsidRPr="006A04C6">
        <w:rPr>
          <w:rFonts w:ascii="Times New Roman" w:hAnsi="Times New Roman" w:hint="eastAsia"/>
        </w:rPr>
        <w:t>b</w:t>
      </w:r>
      <w:r w:rsidR="00B34B02" w:rsidRPr="006A04C6">
        <w:rPr>
          <w:rFonts w:ascii="Times New Roman" w:hAnsi="Times New Roman" w:hint="eastAsia"/>
        </w:rPr>
        <w:t>y</w:t>
      </w:r>
      <w:proofErr w:type="spellEnd"/>
      <w:r w:rsidR="00B34B02" w:rsidRPr="006A04C6">
        <w:rPr>
          <w:rFonts w:ascii="Times New Roman" w:hAnsi="Times New Roman" w:hint="eastAsia"/>
        </w:rPr>
        <w:t xml:space="preserve"> </w:t>
      </w:r>
      <w:proofErr w:type="spellStart"/>
      <w:r w:rsidR="00B34B02" w:rsidRPr="006A04C6">
        <w:rPr>
          <w:rFonts w:ascii="Times New Roman" w:hAnsi="Times New Roman" w:hint="eastAsia"/>
        </w:rPr>
        <w:t>Education</w:t>
      </w:r>
      <w:proofErr w:type="spellEnd"/>
      <w:r w:rsidR="00B34B02" w:rsidRPr="006A04C6">
        <w:rPr>
          <w:rFonts w:ascii="Times New Roman" w:hAnsi="Times New Roman" w:hint="eastAsia"/>
        </w:rPr>
        <w:t xml:space="preserve"> </w:t>
      </w:r>
      <w:proofErr w:type="spellStart"/>
      <w:r w:rsidR="00B34B02" w:rsidRPr="006A04C6">
        <w:rPr>
          <w:rFonts w:ascii="Times New Roman" w:hAnsi="Times New Roman" w:hint="eastAsia"/>
        </w:rPr>
        <w:t>Ministry</w:t>
      </w:r>
      <w:proofErr w:type="spellEnd"/>
      <w:r w:rsidR="00B34B02" w:rsidRPr="006A04C6">
        <w:rPr>
          <w:rFonts w:ascii="Times New Roman" w:hAnsi="Times New Roman" w:hint="eastAsia"/>
        </w:rPr>
        <w:t xml:space="preserve"> of </w:t>
      </w:r>
      <w:proofErr w:type="spellStart"/>
      <w:r w:rsidR="00B34B02" w:rsidRPr="006A04C6">
        <w:rPr>
          <w:rFonts w:ascii="Times New Roman" w:hAnsi="Times New Roman" w:hint="eastAsia"/>
        </w:rPr>
        <w:t>Turkey</w:t>
      </w:r>
      <w:proofErr w:type="spellEnd"/>
      <w:r w:rsidR="00B34B02" w:rsidRPr="006A04C6">
        <w:rPr>
          <w:rFonts w:ascii="Times New Roman" w:hAnsi="Times New Roman" w:hint="eastAsia"/>
        </w:rPr>
        <w:t xml:space="preserve">, </w:t>
      </w:r>
      <w:r w:rsidRPr="006A04C6">
        <w:rPr>
          <w:rFonts w:ascii="Times New Roman" w:hAnsi="Times New Roman" w:hint="eastAsia"/>
        </w:rPr>
        <w:t>Replik Art Center</w:t>
      </w:r>
    </w:p>
    <w:p w14:paraId="3BF36C53" w14:textId="09F0C6C4" w:rsidR="00E068F7" w:rsidRPr="006A04C6" w:rsidRDefault="00B34B02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6A04C6">
        <w:rPr>
          <w:rFonts w:ascii="Times New Roman" w:hAnsi="Times New Roman" w:hint="eastAsia"/>
          <w:b/>
          <w:i/>
        </w:rPr>
        <w:t>Competitive</w:t>
      </w:r>
      <w:proofErr w:type="spellEnd"/>
      <w:r w:rsidRPr="006A04C6">
        <w:rPr>
          <w:rFonts w:ascii="Times New Roman" w:hAnsi="Times New Roman" w:hint="eastAsia"/>
          <w:b/>
          <w:i/>
        </w:rPr>
        <w:t xml:space="preserve"> </w:t>
      </w:r>
      <w:proofErr w:type="spellStart"/>
      <w:r w:rsidRPr="006A04C6">
        <w:rPr>
          <w:rFonts w:ascii="Times New Roman" w:hAnsi="Times New Roman" w:hint="eastAsia"/>
          <w:b/>
          <w:i/>
        </w:rPr>
        <w:t>Sectors</w:t>
      </w:r>
      <w:proofErr w:type="spellEnd"/>
      <w:r w:rsidRPr="006A04C6">
        <w:rPr>
          <w:rFonts w:ascii="Times New Roman" w:hAnsi="Times New Roman" w:hint="eastAsia"/>
          <w:b/>
          <w:i/>
        </w:rPr>
        <w:t xml:space="preserve"> </w:t>
      </w:r>
      <w:proofErr w:type="spellStart"/>
      <w:r w:rsidRPr="006A04C6">
        <w:rPr>
          <w:rFonts w:ascii="Times New Roman" w:hAnsi="Times New Roman" w:hint="eastAsia"/>
          <w:b/>
          <w:i/>
        </w:rPr>
        <w:t>Programme</w:t>
      </w:r>
      <w:proofErr w:type="spellEnd"/>
      <w:r w:rsidRPr="006A04C6">
        <w:rPr>
          <w:rFonts w:ascii="Times New Roman" w:hAnsi="Times New Roman" w:hint="eastAsia"/>
        </w:rPr>
        <w:tab/>
        <w:t xml:space="preserve">, </w:t>
      </w:r>
      <w:r w:rsidR="00E068F7" w:rsidRPr="006A04C6">
        <w:rPr>
          <w:rFonts w:ascii="Times New Roman" w:hAnsi="Times New Roman" w:hint="eastAsia"/>
        </w:rPr>
        <w:t xml:space="preserve">EU Financial </w:t>
      </w:r>
      <w:proofErr w:type="spellStart"/>
      <w:r w:rsidR="00E068F7" w:rsidRPr="006A04C6">
        <w:rPr>
          <w:rFonts w:ascii="Times New Roman" w:hAnsi="Times New Roman" w:hint="eastAsia"/>
        </w:rPr>
        <w:t>Programmes</w:t>
      </w:r>
      <w:proofErr w:type="spellEnd"/>
      <w:r w:rsidR="00E068F7" w:rsidRPr="006A04C6">
        <w:rPr>
          <w:rFonts w:ascii="Times New Roman" w:hAnsi="Times New Roman" w:hint="eastAsia"/>
        </w:rPr>
        <w:t xml:space="preserve"> </w:t>
      </w:r>
      <w:proofErr w:type="spellStart"/>
      <w:r w:rsidR="00E068F7" w:rsidRPr="006A04C6">
        <w:rPr>
          <w:rFonts w:ascii="Times New Roman" w:hAnsi="Times New Roman" w:hint="eastAsia"/>
        </w:rPr>
        <w:t>Department</w:t>
      </w:r>
      <w:proofErr w:type="spellEnd"/>
    </w:p>
    <w:p w14:paraId="048F6D1E" w14:textId="7C6954BC" w:rsidR="00E068F7" w:rsidRPr="006A04C6" w:rsidRDefault="00E068F7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6A04C6">
        <w:rPr>
          <w:rFonts w:ascii="Times New Roman" w:hAnsi="Times New Roman" w:hint="eastAsia"/>
          <w:b/>
          <w:i/>
        </w:rPr>
        <w:t>NLP</w:t>
      </w:r>
      <w:r w:rsidR="00B34B02" w:rsidRPr="006A04C6">
        <w:rPr>
          <w:rFonts w:ascii="Times New Roman" w:hAnsi="Times New Roman" w:hint="eastAsia"/>
        </w:rPr>
        <w:t xml:space="preserve">, </w:t>
      </w:r>
      <w:r w:rsidRPr="006A04C6">
        <w:rPr>
          <w:rFonts w:ascii="Times New Roman" w:hAnsi="Times New Roman" w:hint="eastAsia"/>
        </w:rPr>
        <w:t xml:space="preserve">House of Human </w:t>
      </w:r>
      <w:proofErr w:type="spellStart"/>
      <w:r w:rsidRPr="006A04C6">
        <w:rPr>
          <w:rFonts w:ascii="Times New Roman" w:hAnsi="Times New Roman" w:hint="eastAsia"/>
        </w:rPr>
        <w:t>Consultancy</w:t>
      </w:r>
      <w:proofErr w:type="spellEnd"/>
      <w:r w:rsidRPr="006A04C6">
        <w:rPr>
          <w:rFonts w:ascii="Times New Roman" w:hAnsi="Times New Roman" w:hint="eastAsia"/>
        </w:rPr>
        <w:tab/>
      </w:r>
    </w:p>
    <w:p w14:paraId="0D59DDE3" w14:textId="1697EF7A" w:rsidR="00E068F7" w:rsidRPr="006A04C6" w:rsidRDefault="00E068F7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6A04C6">
        <w:rPr>
          <w:rFonts w:ascii="Times New Roman" w:hAnsi="Times New Roman" w:hint="eastAsia"/>
        </w:rPr>
        <w:t>Family</w:t>
      </w:r>
      <w:proofErr w:type="spellEnd"/>
      <w:r w:rsidRPr="006A04C6">
        <w:rPr>
          <w:rFonts w:ascii="Times New Roman" w:hAnsi="Times New Roman" w:hint="eastAsia"/>
        </w:rPr>
        <w:t xml:space="preserve"> Business Consulting</w:t>
      </w:r>
      <w:r w:rsidR="00B34B02" w:rsidRPr="006A04C6">
        <w:rPr>
          <w:rFonts w:ascii="Times New Roman" w:hAnsi="Times New Roman" w:hint="eastAsia"/>
        </w:rPr>
        <w:t xml:space="preserve">, </w:t>
      </w:r>
      <w:r w:rsidRPr="006A04C6">
        <w:rPr>
          <w:rFonts w:ascii="Times New Roman" w:hAnsi="Times New Roman" w:hint="eastAsia"/>
        </w:rPr>
        <w:t>Boğaziçi Consulting, İstanbul</w:t>
      </w:r>
      <w:r w:rsidR="00466FCE" w:rsidRPr="006A04C6">
        <w:rPr>
          <w:rFonts w:ascii="Times New Roman" w:hAnsi="Times New Roman"/>
        </w:rPr>
        <w:t xml:space="preserve"> (</w:t>
      </w:r>
      <w:proofErr w:type="spellStart"/>
      <w:r w:rsidR="00466FCE" w:rsidRPr="006A04C6">
        <w:rPr>
          <w:rFonts w:ascii="Times New Roman" w:hAnsi="Times New Roman"/>
          <w:b/>
          <w:i/>
        </w:rPr>
        <w:t>Family</w:t>
      </w:r>
      <w:proofErr w:type="spellEnd"/>
      <w:r w:rsidR="00466FCE" w:rsidRPr="006A04C6">
        <w:rPr>
          <w:rFonts w:ascii="Times New Roman" w:hAnsi="Times New Roman"/>
          <w:b/>
          <w:i/>
        </w:rPr>
        <w:t xml:space="preserve"> Business Management)</w:t>
      </w:r>
    </w:p>
    <w:p w14:paraId="4BA1F39A" w14:textId="010F5C22" w:rsidR="00D65381" w:rsidRPr="006A04C6" w:rsidRDefault="00E068F7" w:rsidP="006A04C6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6A04C6">
        <w:rPr>
          <w:rFonts w:ascii="Times New Roman" w:hAnsi="Times New Roman" w:hint="eastAsia"/>
          <w:b/>
          <w:i/>
        </w:rPr>
        <w:t xml:space="preserve">Team </w:t>
      </w:r>
      <w:proofErr w:type="spellStart"/>
      <w:r w:rsidRPr="006A04C6">
        <w:rPr>
          <w:rFonts w:ascii="Times New Roman" w:hAnsi="Times New Roman" w:hint="eastAsia"/>
          <w:b/>
          <w:i/>
        </w:rPr>
        <w:t>Coaching</w:t>
      </w:r>
      <w:proofErr w:type="spellEnd"/>
      <w:r w:rsidR="00B34B02" w:rsidRPr="006A04C6">
        <w:rPr>
          <w:rFonts w:ascii="Times New Roman" w:hAnsi="Times New Roman" w:hint="eastAsia"/>
        </w:rPr>
        <w:t xml:space="preserve">, </w:t>
      </w:r>
      <w:r w:rsidRPr="006A04C6">
        <w:rPr>
          <w:rFonts w:ascii="Times New Roman" w:hAnsi="Times New Roman" w:hint="eastAsia"/>
        </w:rPr>
        <w:t xml:space="preserve">Denge, </w:t>
      </w:r>
      <w:proofErr w:type="spellStart"/>
      <w:r w:rsidRPr="006A04C6">
        <w:rPr>
          <w:rFonts w:ascii="Times New Roman" w:hAnsi="Times New Roman" w:hint="eastAsia"/>
        </w:rPr>
        <w:t>Erickson</w:t>
      </w:r>
      <w:proofErr w:type="spellEnd"/>
      <w:r w:rsidRPr="006A04C6">
        <w:rPr>
          <w:rFonts w:ascii="Times New Roman" w:hAnsi="Times New Roman" w:hint="eastAsia"/>
        </w:rPr>
        <w:t xml:space="preserve"> </w:t>
      </w:r>
      <w:proofErr w:type="spellStart"/>
      <w:r w:rsidRPr="006A04C6">
        <w:rPr>
          <w:rFonts w:ascii="Times New Roman" w:hAnsi="Times New Roman" w:hint="eastAsia"/>
        </w:rPr>
        <w:t>Coaching</w:t>
      </w:r>
      <w:proofErr w:type="spellEnd"/>
    </w:p>
    <w:p w14:paraId="1F0B463F" w14:textId="77777777" w:rsidR="00B47440" w:rsidRPr="006A04C6" w:rsidRDefault="001B1C3E" w:rsidP="006A04C6">
      <w:pPr>
        <w:pStyle w:val="Blm"/>
        <w:spacing w:before="240"/>
        <w:jc w:val="both"/>
        <w:rPr>
          <w:rFonts w:ascii="Times New Roman" w:hAnsi="Times New Roman"/>
          <w:color w:val="auto"/>
          <w:szCs w:val="22"/>
          <w:lang w:val="en-US"/>
        </w:rPr>
      </w:pPr>
      <w:r w:rsidRPr="006A04C6">
        <w:rPr>
          <w:rFonts w:ascii="Times New Roman" w:hAnsi="Times New Roman"/>
          <w:color w:val="auto"/>
          <w:szCs w:val="22"/>
          <w:lang w:val="en-US"/>
        </w:rPr>
        <w:t>Memberships</w:t>
      </w:r>
      <w:r w:rsidR="004630DB" w:rsidRPr="006A04C6">
        <w:rPr>
          <w:rFonts w:ascii="Times New Roman" w:hAnsi="Times New Roman"/>
          <w:color w:val="auto"/>
          <w:szCs w:val="22"/>
          <w:lang w:val="en-US"/>
        </w:rPr>
        <w:t>:</w:t>
      </w:r>
    </w:p>
    <w:p w14:paraId="0E929690" w14:textId="6EA7B27C" w:rsidR="00392FDC" w:rsidRPr="006A04C6" w:rsidRDefault="00392FDC" w:rsidP="006A04C6">
      <w:pPr>
        <w:pStyle w:val="ListeParagraf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b/>
          <w:i/>
          <w:lang w:val="en-US" w:eastAsia="tr-TR"/>
        </w:rPr>
      </w:pPr>
      <w:r w:rsidRPr="006A04C6">
        <w:rPr>
          <w:rFonts w:ascii="Times New Roman" w:eastAsia="Times New Roman" w:hAnsi="Times New Roman" w:cs="Times New Roman"/>
          <w:lang w:val="en-US" w:eastAsia="tr-TR"/>
        </w:rPr>
        <w:t xml:space="preserve">TOBB Association of Woman </w:t>
      </w:r>
      <w:proofErr w:type="spellStart"/>
      <w:r w:rsidRPr="006A04C6">
        <w:rPr>
          <w:rFonts w:ascii="Times New Roman" w:eastAsia="Times New Roman" w:hAnsi="Times New Roman" w:cs="Times New Roman"/>
          <w:lang w:val="en-US" w:eastAsia="tr-TR"/>
        </w:rPr>
        <w:t>Entrepreuners</w:t>
      </w:r>
      <w:proofErr w:type="spellEnd"/>
      <w:r w:rsidRPr="006A04C6">
        <w:rPr>
          <w:rFonts w:ascii="Times New Roman" w:eastAsia="Times New Roman" w:hAnsi="Times New Roman" w:cs="Times New Roman"/>
          <w:lang w:val="en-US" w:eastAsia="tr-TR"/>
        </w:rPr>
        <w:t xml:space="preserve"> – Antalya</w:t>
      </w:r>
      <w:r w:rsidR="008647F0" w:rsidRPr="006A04C6">
        <w:rPr>
          <w:rFonts w:ascii="Times New Roman" w:eastAsia="Times New Roman" w:hAnsi="Times New Roman" w:cs="Times New Roman"/>
          <w:lang w:val="en-US" w:eastAsia="tr-TR"/>
        </w:rPr>
        <w:t xml:space="preserve">, </w:t>
      </w:r>
      <w:r w:rsidR="008647F0" w:rsidRPr="006A04C6">
        <w:rPr>
          <w:rFonts w:ascii="Times New Roman" w:eastAsia="Times New Roman" w:hAnsi="Times New Roman" w:cs="Times New Roman"/>
          <w:b/>
          <w:i/>
          <w:lang w:val="en-US" w:eastAsia="tr-TR"/>
        </w:rPr>
        <w:t>Turkey</w:t>
      </w:r>
    </w:p>
    <w:p w14:paraId="28A6C437" w14:textId="753582FA" w:rsidR="00392FDC" w:rsidRPr="006A04C6" w:rsidRDefault="00392FDC" w:rsidP="006A04C6">
      <w:pPr>
        <w:pStyle w:val="ListeParagraf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b/>
          <w:i/>
          <w:lang w:val="en-US" w:eastAsia="tr-TR"/>
        </w:rPr>
      </w:pPr>
      <w:r w:rsidRPr="006A04C6">
        <w:rPr>
          <w:rFonts w:ascii="Times New Roman" w:eastAsia="Times New Roman" w:hAnsi="Times New Roman" w:cs="Times New Roman"/>
          <w:lang w:val="en-US" w:eastAsia="tr-TR"/>
        </w:rPr>
        <w:t>Antalya Anatolian High School Alumni Association</w:t>
      </w:r>
      <w:r w:rsidR="008647F0" w:rsidRPr="006A04C6">
        <w:rPr>
          <w:rFonts w:ascii="Times New Roman" w:eastAsia="Times New Roman" w:hAnsi="Times New Roman" w:cs="Times New Roman"/>
          <w:lang w:val="en-US" w:eastAsia="tr-TR"/>
        </w:rPr>
        <w:t xml:space="preserve"> – Antalya, </w:t>
      </w:r>
      <w:r w:rsidR="008647F0" w:rsidRPr="006A04C6">
        <w:rPr>
          <w:rFonts w:ascii="Times New Roman" w:eastAsia="Times New Roman" w:hAnsi="Times New Roman" w:cs="Times New Roman"/>
          <w:b/>
          <w:i/>
          <w:lang w:val="en-US" w:eastAsia="tr-TR"/>
        </w:rPr>
        <w:t>Turkey</w:t>
      </w:r>
    </w:p>
    <w:p w14:paraId="20C24AC6" w14:textId="6BEC55E0" w:rsidR="00271EA9" w:rsidRPr="006A04C6" w:rsidRDefault="00271EA9" w:rsidP="006A04C6">
      <w:pPr>
        <w:pStyle w:val="ListeParagraf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b/>
          <w:i/>
          <w:lang w:val="en-US" w:eastAsia="tr-TR"/>
        </w:rPr>
      </w:pPr>
      <w:r w:rsidRPr="006A04C6">
        <w:rPr>
          <w:rFonts w:ascii="Times New Roman" w:eastAsia="Times New Roman" w:hAnsi="Times New Roman" w:cs="Times New Roman"/>
          <w:lang w:val="en-US" w:eastAsia="tr-TR"/>
        </w:rPr>
        <w:t xml:space="preserve">POYD </w:t>
      </w:r>
      <w:r w:rsidR="00466FCE" w:rsidRPr="006A04C6">
        <w:rPr>
          <w:rFonts w:ascii="Times New Roman" w:eastAsia="Times New Roman" w:hAnsi="Times New Roman" w:cs="Times New Roman"/>
          <w:lang w:val="en-US" w:eastAsia="tr-TR"/>
        </w:rPr>
        <w:t xml:space="preserve">– Professional Hotel Managers </w:t>
      </w:r>
      <w:proofErr w:type="spellStart"/>
      <w:r w:rsidR="00466FCE" w:rsidRPr="006A04C6">
        <w:rPr>
          <w:rFonts w:ascii="Times New Roman" w:eastAsia="Times New Roman" w:hAnsi="Times New Roman" w:cs="Times New Roman"/>
          <w:lang w:val="en-US" w:eastAsia="tr-TR"/>
        </w:rPr>
        <w:t>Associataion</w:t>
      </w:r>
      <w:proofErr w:type="spellEnd"/>
      <w:r w:rsidR="008647F0" w:rsidRPr="006A04C6">
        <w:rPr>
          <w:rFonts w:ascii="Times New Roman" w:eastAsia="Times New Roman" w:hAnsi="Times New Roman" w:cs="Times New Roman"/>
          <w:lang w:val="en-US" w:eastAsia="tr-TR"/>
        </w:rPr>
        <w:t xml:space="preserve"> – Antalya, </w:t>
      </w:r>
      <w:r w:rsidR="008647F0" w:rsidRPr="006A04C6">
        <w:rPr>
          <w:rFonts w:ascii="Times New Roman" w:eastAsia="Times New Roman" w:hAnsi="Times New Roman" w:cs="Times New Roman"/>
          <w:b/>
          <w:i/>
          <w:lang w:val="en-US" w:eastAsia="tr-TR"/>
        </w:rPr>
        <w:t>Turkey</w:t>
      </w:r>
    </w:p>
    <w:p w14:paraId="520B7959" w14:textId="27EEDF92" w:rsidR="0054019F" w:rsidRPr="006A04C6" w:rsidRDefault="0054019F" w:rsidP="006A04C6">
      <w:pPr>
        <w:pStyle w:val="ListeParagraf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b/>
          <w:i/>
          <w:lang w:val="en-US" w:eastAsia="tr-TR"/>
        </w:rPr>
      </w:pPr>
      <w:r w:rsidRPr="006A04C6">
        <w:rPr>
          <w:rFonts w:ascii="Times New Roman" w:eastAsia="Times New Roman" w:hAnsi="Times New Roman" w:cs="Times New Roman"/>
          <w:lang w:val="en-US" w:eastAsia="tr-TR"/>
        </w:rPr>
        <w:t>TTRA – Travel and Tourism Researchers Association</w:t>
      </w:r>
      <w:r w:rsidR="008647F0" w:rsidRPr="006A04C6">
        <w:rPr>
          <w:rFonts w:ascii="Times New Roman" w:eastAsia="Times New Roman" w:hAnsi="Times New Roman" w:cs="Times New Roman"/>
          <w:lang w:val="en-US" w:eastAsia="tr-TR"/>
        </w:rPr>
        <w:t xml:space="preserve"> - </w:t>
      </w:r>
      <w:r w:rsidR="008647F0" w:rsidRPr="006A04C6">
        <w:rPr>
          <w:rFonts w:ascii="Times New Roman" w:eastAsia="Times New Roman" w:hAnsi="Times New Roman" w:cs="Times New Roman"/>
          <w:b/>
          <w:i/>
          <w:lang w:val="en-US" w:eastAsia="tr-TR"/>
        </w:rPr>
        <w:t>USA</w:t>
      </w:r>
    </w:p>
    <w:p w14:paraId="58BB4AC5" w14:textId="77777777" w:rsidR="00106572" w:rsidRPr="006A04C6" w:rsidRDefault="00106572" w:rsidP="006A04C6">
      <w:pPr>
        <w:pStyle w:val="ListeParagraf"/>
        <w:spacing w:after="0"/>
        <w:ind w:left="502"/>
        <w:jc w:val="both"/>
        <w:rPr>
          <w:rFonts w:ascii="Times New Roman" w:eastAsia="Times New Roman" w:hAnsi="Times New Roman" w:cs="Times New Roman"/>
          <w:lang w:val="en-US" w:eastAsia="tr-TR"/>
        </w:rPr>
      </w:pPr>
    </w:p>
    <w:p w14:paraId="5DB12899" w14:textId="77777777" w:rsidR="005622EF" w:rsidRPr="006A04C6" w:rsidRDefault="005622EF" w:rsidP="006A04C6">
      <w:pPr>
        <w:pStyle w:val="ListeParagraf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tr-TR"/>
        </w:rPr>
      </w:pPr>
    </w:p>
    <w:p w14:paraId="706F6286" w14:textId="77777777" w:rsidR="000472D1" w:rsidRPr="006A04C6" w:rsidRDefault="000472D1" w:rsidP="006A04C6">
      <w:pPr>
        <w:pStyle w:val="ListeParagraf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tr-TR"/>
        </w:rPr>
      </w:pPr>
    </w:p>
    <w:p w14:paraId="7C23B2ED" w14:textId="77777777" w:rsidR="000472D1" w:rsidRPr="006A04C6" w:rsidRDefault="000472D1" w:rsidP="006A04C6">
      <w:pPr>
        <w:jc w:val="both"/>
        <w:rPr>
          <w:color w:val="auto"/>
        </w:rPr>
      </w:pPr>
    </w:p>
    <w:p w14:paraId="00941EDE" w14:textId="77777777" w:rsidR="000472D1" w:rsidRPr="006A04C6" w:rsidRDefault="000472D1" w:rsidP="006A04C6">
      <w:pPr>
        <w:pStyle w:val="ListeParagraf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tr-TR"/>
        </w:rPr>
      </w:pPr>
    </w:p>
    <w:p w14:paraId="4D70EC5C" w14:textId="77777777" w:rsidR="00DE6B73" w:rsidRPr="006A04C6" w:rsidRDefault="00DE6B73" w:rsidP="006A04C6">
      <w:pPr>
        <w:spacing w:after="0"/>
        <w:ind w:left="360"/>
        <w:jc w:val="both"/>
        <w:rPr>
          <w:rFonts w:ascii="Times New Roman" w:eastAsia="Times New Roman" w:hAnsi="Times New Roman"/>
          <w:color w:val="auto"/>
          <w:sz w:val="22"/>
          <w:szCs w:val="22"/>
          <w:lang w:val="en-US"/>
        </w:rPr>
      </w:pPr>
    </w:p>
    <w:p w14:paraId="00286ABB" w14:textId="5F1CE93A" w:rsidR="001B1C3E" w:rsidRPr="006A04C6" w:rsidRDefault="001B1C3E" w:rsidP="006A04C6">
      <w:pPr>
        <w:spacing w:after="0"/>
        <w:ind w:left="360"/>
        <w:jc w:val="both"/>
        <w:rPr>
          <w:rFonts w:ascii="Times New Roman" w:eastAsia="Times New Roman" w:hAnsi="Times New Roman"/>
          <w:color w:val="auto"/>
          <w:lang w:val="en-US"/>
        </w:rPr>
      </w:pPr>
    </w:p>
    <w:sectPr w:rsidR="001B1C3E" w:rsidRPr="006A04C6" w:rsidSect="000E68F6">
      <w:headerReference w:type="even" r:id="rId14"/>
      <w:footerReference w:type="default" r:id="rId15"/>
      <w:headerReference w:type="first" r:id="rId16"/>
      <w:pgSz w:w="11907" w:h="16839"/>
      <w:pgMar w:top="540" w:right="1418" w:bottom="851" w:left="1350" w:header="142" w:footer="468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55F6112" w16cex:dateUtc="2024-02-21T12:47:00Z"/>
  <w16cex:commentExtensible w16cex:durableId="74E20B5F" w16cex:dateUtc="2024-02-21T12:48:00Z"/>
  <w16cex:commentExtensible w16cex:durableId="7C2745EA" w16cex:dateUtc="2024-02-21T12:48:00Z"/>
  <w16cex:commentExtensible w16cex:durableId="2E2FCB8B" w16cex:dateUtc="2024-02-21T12:49:00Z"/>
  <w16cex:commentExtensible w16cex:durableId="67EC0587" w16cex:dateUtc="2024-02-21T12:50:00Z"/>
  <w16cex:commentExtensible w16cex:durableId="068A4651" w16cex:dateUtc="2024-02-21T12:51:00Z"/>
  <w16cex:commentExtensible w16cex:durableId="2F34D1A1" w16cex:dateUtc="2024-02-21T12:52:00Z"/>
  <w16cex:commentExtensible w16cex:durableId="7A2E1E66" w16cex:dateUtc="2024-02-21T12:52:00Z"/>
  <w16cex:commentExtensible w16cex:durableId="0B98CFA5" w16cex:dateUtc="2024-02-21T12:53:00Z"/>
  <w16cex:commentExtensible w16cex:durableId="7382F2A3" w16cex:dateUtc="2024-02-21T12:53:00Z"/>
  <w16cex:commentExtensible w16cex:durableId="341E43B1" w16cex:dateUtc="2024-02-21T12:54:00Z"/>
  <w16cex:commentExtensible w16cex:durableId="2E944F3A" w16cex:dateUtc="2024-02-21T12:54:00Z"/>
  <w16cex:commentExtensible w16cex:durableId="2A062E28" w16cex:dateUtc="2024-02-21T12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1345F7" w16cid:durableId="455F6112"/>
  <w16cid:commentId w16cid:paraId="63420516" w16cid:durableId="74E20B5F"/>
  <w16cid:commentId w16cid:paraId="69DBE676" w16cid:durableId="7C2745EA"/>
  <w16cid:commentId w16cid:paraId="68664676" w16cid:durableId="2E2FCB8B"/>
  <w16cid:commentId w16cid:paraId="730FD308" w16cid:durableId="67EC0587"/>
  <w16cid:commentId w16cid:paraId="3D0E418D" w16cid:durableId="068A4651"/>
  <w16cid:commentId w16cid:paraId="621FCEDE" w16cid:durableId="2F34D1A1"/>
  <w16cid:commentId w16cid:paraId="55D2DF52" w16cid:durableId="7A2E1E66"/>
  <w16cid:commentId w16cid:paraId="52B70059" w16cid:durableId="0B98CFA5"/>
  <w16cid:commentId w16cid:paraId="790146AF" w16cid:durableId="7382F2A3"/>
  <w16cid:commentId w16cid:paraId="5F2AF529" w16cid:durableId="341E43B1"/>
  <w16cid:commentId w16cid:paraId="73AB8362" w16cid:durableId="2E944F3A"/>
  <w16cid:commentId w16cid:paraId="61CADA24" w16cid:durableId="2A062E2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97EB2" w14:textId="77777777" w:rsidR="00E85E95" w:rsidRDefault="00E85E95">
      <w:pPr>
        <w:spacing w:after="0" w:line="240" w:lineRule="auto"/>
      </w:pPr>
      <w:r>
        <w:separator/>
      </w:r>
    </w:p>
  </w:endnote>
  <w:endnote w:type="continuationSeparator" w:id="0">
    <w:p w14:paraId="38E58CD0" w14:textId="77777777" w:rsidR="00E85E95" w:rsidRDefault="00E85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081171"/>
      <w:docPartObj>
        <w:docPartGallery w:val="Page Numbers (Bottom of Page)"/>
        <w:docPartUnique/>
      </w:docPartObj>
    </w:sdtPr>
    <w:sdtEndPr/>
    <w:sdtContent>
      <w:p w14:paraId="3A978BFD" w14:textId="77777777" w:rsidR="00AC146E" w:rsidRDefault="00AC146E">
        <w:pPr>
          <w:pStyle w:val="AltBilgi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9717678" wp14:editId="10DAD860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3" name="Rectangl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65F722" w14:textId="37F6BC78" w:rsidR="00AC146E" w:rsidRDefault="00AC146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58B6C0" w:themeColor="accent2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rPr>
                                  <w:color w:val="auto"/>
                                </w:rPr>
                                <w:fldChar w:fldCharType="separate"/>
                              </w:r>
                              <w:r w:rsidR="006A04C6" w:rsidRPr="006A04C6">
                                <w:rPr>
                                  <w:noProof/>
                                  <w:color w:val="58B6C0" w:themeColor="accent2"/>
                                </w:rPr>
                                <w:t>13</w:t>
                              </w:r>
                              <w:r>
                                <w:rPr>
                                  <w:noProof/>
                                  <w:color w:val="58B6C0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9717678" id="Rectangle 13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BylrkNxAIAAMM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14:paraId="5665F722" w14:textId="37F6BC78" w:rsidR="00AC146E" w:rsidRDefault="00AC146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58B6C0" w:themeColor="accent2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rPr>
                            <w:color w:val="auto"/>
                          </w:rPr>
                          <w:fldChar w:fldCharType="separate"/>
                        </w:r>
                        <w:r w:rsidR="006A04C6" w:rsidRPr="006A04C6">
                          <w:rPr>
                            <w:noProof/>
                            <w:color w:val="58B6C0" w:themeColor="accent2"/>
                          </w:rPr>
                          <w:t>13</w:t>
                        </w:r>
                        <w:r>
                          <w:rPr>
                            <w:noProof/>
                            <w:color w:val="58B6C0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A404C" w14:textId="77777777" w:rsidR="00E85E95" w:rsidRDefault="00E85E95">
      <w:pPr>
        <w:spacing w:after="0" w:line="240" w:lineRule="auto"/>
      </w:pPr>
      <w:r>
        <w:separator/>
      </w:r>
    </w:p>
  </w:footnote>
  <w:footnote w:type="continuationSeparator" w:id="0">
    <w:p w14:paraId="68ED500E" w14:textId="77777777" w:rsidR="00E85E95" w:rsidRDefault="00E85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CC5C7" w14:textId="77777777" w:rsidR="00AC146E" w:rsidRDefault="00AC146E">
    <w:pPr>
      <w:pStyle w:val="stbilgiSol"/>
      <w:jc w:val="right"/>
      <w:rPr>
        <w:color w:val="ABDADF" w:themeColor="accent2" w:themeTint="80"/>
      </w:rPr>
    </w:pPr>
  </w:p>
  <w:p w14:paraId="6ACC1CB0" w14:textId="77777777" w:rsidR="00AC146E" w:rsidRPr="007A192F" w:rsidRDefault="00AC146E">
    <w:pPr>
      <w:pStyle w:val="stbilgiSol"/>
      <w:jc w:val="right"/>
      <w:rPr>
        <w:rFonts w:ascii="Times New Roman" w:hAnsi="Times New Roman"/>
        <w:sz w:val="22"/>
        <w:szCs w:val="22"/>
      </w:rPr>
    </w:pPr>
    <w:r w:rsidRPr="007A192F">
      <w:rPr>
        <w:rFonts w:ascii="Times New Roman" w:hAnsi="Times New Roman"/>
        <w:color w:val="ABDADF" w:themeColor="accent2" w:themeTint="80"/>
        <w:sz w:val="22"/>
        <w:szCs w:val="22"/>
      </w:rPr>
      <w:sym w:font="Wingdings 3" w:char="F07D"/>
    </w:r>
    <w:r w:rsidRPr="007A192F">
      <w:rPr>
        <w:rFonts w:ascii="Times New Roman" w:hAnsi="Times New Roman"/>
        <w:sz w:val="22"/>
        <w:szCs w:val="22"/>
      </w:rPr>
      <w:t xml:space="preserve"> E. Evla Kesici, </w:t>
    </w:r>
    <w:proofErr w:type="spellStart"/>
    <w:r w:rsidRPr="007A192F">
      <w:rPr>
        <w:rFonts w:ascii="Times New Roman" w:hAnsi="Times New Roman"/>
        <w:sz w:val="22"/>
        <w:szCs w:val="22"/>
      </w:rPr>
      <w:t>PhD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7684945"/>
      <w:docPartObj>
        <w:docPartGallery w:val="Page Numbers (Margins)"/>
        <w:docPartUnique/>
      </w:docPartObj>
    </w:sdtPr>
    <w:sdtEndPr/>
    <w:sdtContent>
      <w:p w14:paraId="1B250893" w14:textId="77777777" w:rsidR="00AC146E" w:rsidRDefault="00AC146E">
        <w:pPr>
          <w:pStyle w:val="stBilgi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36AB9B3D" wp14:editId="706F4E1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3" name="Gro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EEAB75" w14:textId="77777777" w:rsidR="00AC146E" w:rsidRDefault="00AC146E">
                                <w:pPr>
                                  <w:pStyle w:val="stBilgi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E4415E">
                                  <w:rPr>
                                    <w:rStyle w:val="SayfaNumaras"/>
                                    <w:b/>
                                    <w:bCs/>
                                    <w:noProof/>
                                    <w:color w:val="3C4546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SayfaNumaras"/>
                                    <w:b/>
                                    <w:bCs/>
                                    <w:noProof/>
                                    <w:color w:val="3C4546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6AB9B3D" id="Group 3" o:spid="_x0000_s1027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8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<v:textbox inset="0,0,0,0">
                      <w:txbxContent>
                        <w:p w14:paraId="02EEAB75" w14:textId="77777777" w:rsidR="00AC146E" w:rsidRDefault="00AC146E">
                          <w:pPr>
                            <w:pStyle w:val="stBilgi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E4415E">
                            <w:rPr>
                              <w:rStyle w:val="SayfaNumaras"/>
                              <w:b/>
                              <w:bCs/>
                              <w:noProof/>
                              <w:color w:val="3C4546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SayfaNumaras"/>
                              <w:b/>
                              <w:bCs/>
                              <w:noProof/>
                              <w:color w:val="3C4546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9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o:spid="_x0000_s1030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1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1pt;height:9.1pt" o:bullet="t">
        <v:imagedata r:id="rId1" o:title="j0115844"/>
      </v:shape>
    </w:pict>
  </w:numPicBullet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eMaddemi5"/>
      <w:lvlText w:val=""/>
      <w:lvlJc w:val="left"/>
      <w:pPr>
        <w:ind w:left="1800" w:hanging="360"/>
      </w:pPr>
      <w:rPr>
        <w:rFonts w:ascii="Symbol" w:hAnsi="Symbol" w:hint="default"/>
        <w:color w:val="58B6C0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eMaddemi4"/>
      <w:lvlText w:val=""/>
      <w:lvlJc w:val="left"/>
      <w:pPr>
        <w:ind w:left="1440" w:hanging="360"/>
      </w:pPr>
      <w:rPr>
        <w:rFonts w:ascii="Symbol" w:hAnsi="Symbol" w:hint="default"/>
        <w:color w:val="398E98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eMaddemi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eMaddemi2"/>
      <w:lvlText w:val=""/>
      <w:lvlJc w:val="left"/>
      <w:pPr>
        <w:ind w:left="720" w:hanging="360"/>
      </w:pPr>
      <w:rPr>
        <w:rFonts w:ascii="Wingdings 3" w:hAnsi="Wingdings 3" w:hint="default"/>
        <w:color w:val="58B6C0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eMaddemi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398E98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48812E7"/>
    <w:multiLevelType w:val="hybridMultilevel"/>
    <w:tmpl w:val="72E67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6322E4"/>
    <w:multiLevelType w:val="hybridMultilevel"/>
    <w:tmpl w:val="7E8AF8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9973B9"/>
    <w:multiLevelType w:val="hybridMultilevel"/>
    <w:tmpl w:val="0DB8B93A"/>
    <w:lvl w:ilvl="0" w:tplc="269698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8738ED"/>
    <w:multiLevelType w:val="hybridMultilevel"/>
    <w:tmpl w:val="1FE04428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B1C91"/>
    <w:multiLevelType w:val="hybridMultilevel"/>
    <w:tmpl w:val="45565E08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A7B06"/>
    <w:multiLevelType w:val="hybridMultilevel"/>
    <w:tmpl w:val="D262A2CC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54722"/>
    <w:multiLevelType w:val="hybridMultilevel"/>
    <w:tmpl w:val="363AC9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B3EEA"/>
    <w:multiLevelType w:val="hybridMultilevel"/>
    <w:tmpl w:val="B21A3FEE"/>
    <w:lvl w:ilvl="0" w:tplc="269698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304ED"/>
    <w:multiLevelType w:val="hybridMultilevel"/>
    <w:tmpl w:val="A5F662F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E51F5"/>
    <w:multiLevelType w:val="hybridMultilevel"/>
    <w:tmpl w:val="F634C934"/>
    <w:lvl w:ilvl="0" w:tplc="698234BC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21C62"/>
    <w:multiLevelType w:val="hybridMultilevel"/>
    <w:tmpl w:val="8A881E1A"/>
    <w:lvl w:ilvl="0" w:tplc="3BB868EE">
      <w:start w:val="1"/>
      <w:numFmt w:val="bullet"/>
      <w:lvlText w:val=""/>
      <w:lvlJc w:val="left"/>
      <w:pPr>
        <w:tabs>
          <w:tab w:val="num" w:pos="0"/>
        </w:tabs>
        <w:ind w:left="624" w:hanging="264"/>
      </w:pPr>
      <w:rPr>
        <w:rFonts w:ascii="Symbol" w:hAnsi="Symbol" w:hint="default"/>
        <w:color w:val="0070C0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95085"/>
    <w:multiLevelType w:val="hybridMultilevel"/>
    <w:tmpl w:val="AF980B7E"/>
    <w:lvl w:ilvl="0" w:tplc="698234BC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53775A0"/>
    <w:multiLevelType w:val="hybridMultilevel"/>
    <w:tmpl w:val="0186BA8E"/>
    <w:lvl w:ilvl="0" w:tplc="698234BC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35C62"/>
    <w:multiLevelType w:val="hybridMultilevel"/>
    <w:tmpl w:val="968ABED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E47DB"/>
    <w:multiLevelType w:val="hybridMultilevel"/>
    <w:tmpl w:val="E202186C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40ADA"/>
    <w:multiLevelType w:val="hybridMultilevel"/>
    <w:tmpl w:val="FEDE22C6"/>
    <w:lvl w:ilvl="0" w:tplc="F2C2A2F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8050C"/>
    <w:multiLevelType w:val="hybridMultilevel"/>
    <w:tmpl w:val="F474CD14"/>
    <w:lvl w:ilvl="0" w:tplc="F2C2A2F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2700A"/>
    <w:multiLevelType w:val="hybridMultilevel"/>
    <w:tmpl w:val="DC90424E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469F9"/>
    <w:multiLevelType w:val="hybridMultilevel"/>
    <w:tmpl w:val="716EE690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B0702"/>
    <w:multiLevelType w:val="hybridMultilevel"/>
    <w:tmpl w:val="00145FD0"/>
    <w:lvl w:ilvl="0" w:tplc="698234BC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2"/>
  </w:num>
  <w:num w:numId="32">
    <w:abstractNumId w:val="17"/>
  </w:num>
  <w:num w:numId="33">
    <w:abstractNumId w:val="26"/>
  </w:num>
  <w:num w:numId="34">
    <w:abstractNumId w:val="25"/>
  </w:num>
  <w:num w:numId="35">
    <w:abstractNumId w:val="27"/>
  </w:num>
  <w:num w:numId="36">
    <w:abstractNumId w:val="24"/>
  </w:num>
  <w:num w:numId="37">
    <w:abstractNumId w:val="28"/>
  </w:num>
  <w:num w:numId="38">
    <w:abstractNumId w:val="13"/>
  </w:num>
  <w:num w:numId="39">
    <w:abstractNumId w:val="15"/>
  </w:num>
  <w:num w:numId="40">
    <w:abstractNumId w:val="19"/>
  </w:num>
  <w:num w:numId="41">
    <w:abstractNumId w:val="20"/>
  </w:num>
  <w:num w:numId="42">
    <w:abstractNumId w:val="16"/>
  </w:num>
  <w:num w:numId="43">
    <w:abstractNumId w:val="11"/>
  </w:num>
  <w:num w:numId="44">
    <w:abstractNumId w:val="10"/>
  </w:num>
  <w:num w:numId="45">
    <w:abstractNumId w:val="14"/>
  </w:num>
  <w:num w:numId="46">
    <w:abstractNumId w:val="22"/>
  </w:num>
  <w:num w:numId="47">
    <w:abstractNumId w:val="29"/>
  </w:num>
  <w:num w:numId="48">
    <w:abstractNumId w:val="21"/>
  </w:num>
  <w:num w:numId="49">
    <w:abstractNumId w:val="18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DateAndTime/>
  <w:proofState w:spelling="clean" w:grammar="clean"/>
  <w:attachedTemplate r:id="rId1"/>
  <w:styleLockQFSet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8D"/>
    <w:rsid w:val="000020E9"/>
    <w:rsid w:val="000109F5"/>
    <w:rsid w:val="00023DC9"/>
    <w:rsid w:val="00024443"/>
    <w:rsid w:val="00030001"/>
    <w:rsid w:val="00031D99"/>
    <w:rsid w:val="00032DC1"/>
    <w:rsid w:val="00036B63"/>
    <w:rsid w:val="000472D1"/>
    <w:rsid w:val="00057BF5"/>
    <w:rsid w:val="00074696"/>
    <w:rsid w:val="00074BB9"/>
    <w:rsid w:val="000A1743"/>
    <w:rsid w:val="000A4858"/>
    <w:rsid w:val="000B1231"/>
    <w:rsid w:val="000B3ADC"/>
    <w:rsid w:val="000D06DE"/>
    <w:rsid w:val="000D5831"/>
    <w:rsid w:val="000E68F6"/>
    <w:rsid w:val="0010213F"/>
    <w:rsid w:val="00106572"/>
    <w:rsid w:val="00115E69"/>
    <w:rsid w:val="0012124B"/>
    <w:rsid w:val="00132887"/>
    <w:rsid w:val="00142312"/>
    <w:rsid w:val="00145780"/>
    <w:rsid w:val="001544E9"/>
    <w:rsid w:val="00154CF0"/>
    <w:rsid w:val="00156830"/>
    <w:rsid w:val="00192DFC"/>
    <w:rsid w:val="001A068A"/>
    <w:rsid w:val="001A58FF"/>
    <w:rsid w:val="001B1C3E"/>
    <w:rsid w:val="001B38F5"/>
    <w:rsid w:val="001B5186"/>
    <w:rsid w:val="001C1D2F"/>
    <w:rsid w:val="001C279D"/>
    <w:rsid w:val="001C51DA"/>
    <w:rsid w:val="001C77EB"/>
    <w:rsid w:val="001D79EB"/>
    <w:rsid w:val="001E3133"/>
    <w:rsid w:val="001F282D"/>
    <w:rsid w:val="00207A09"/>
    <w:rsid w:val="002117C7"/>
    <w:rsid w:val="0023605B"/>
    <w:rsid w:val="002421E8"/>
    <w:rsid w:val="00252460"/>
    <w:rsid w:val="00262FD9"/>
    <w:rsid w:val="00263F95"/>
    <w:rsid w:val="0026617E"/>
    <w:rsid w:val="00271EA9"/>
    <w:rsid w:val="0027347D"/>
    <w:rsid w:val="00274E05"/>
    <w:rsid w:val="00275EC9"/>
    <w:rsid w:val="00280EF1"/>
    <w:rsid w:val="002A07F0"/>
    <w:rsid w:val="002B2228"/>
    <w:rsid w:val="002C1142"/>
    <w:rsid w:val="002C5333"/>
    <w:rsid w:val="002D4ECC"/>
    <w:rsid w:val="002E3BD7"/>
    <w:rsid w:val="002E6386"/>
    <w:rsid w:val="002F25A9"/>
    <w:rsid w:val="002F6690"/>
    <w:rsid w:val="002F69F7"/>
    <w:rsid w:val="00306A60"/>
    <w:rsid w:val="003274BE"/>
    <w:rsid w:val="0034489E"/>
    <w:rsid w:val="003461E4"/>
    <w:rsid w:val="003549BF"/>
    <w:rsid w:val="003602D2"/>
    <w:rsid w:val="0036469F"/>
    <w:rsid w:val="00364E02"/>
    <w:rsid w:val="00381523"/>
    <w:rsid w:val="00382F1F"/>
    <w:rsid w:val="00382F47"/>
    <w:rsid w:val="00392FDC"/>
    <w:rsid w:val="00395EC7"/>
    <w:rsid w:val="003A5002"/>
    <w:rsid w:val="003B5380"/>
    <w:rsid w:val="003D19FD"/>
    <w:rsid w:val="003D4599"/>
    <w:rsid w:val="003D75E8"/>
    <w:rsid w:val="003E68C3"/>
    <w:rsid w:val="003F2E09"/>
    <w:rsid w:val="003F5C86"/>
    <w:rsid w:val="00423771"/>
    <w:rsid w:val="00424091"/>
    <w:rsid w:val="0042465D"/>
    <w:rsid w:val="0044554B"/>
    <w:rsid w:val="00446BA7"/>
    <w:rsid w:val="004630DB"/>
    <w:rsid w:val="0046435B"/>
    <w:rsid w:val="00466FCE"/>
    <w:rsid w:val="00483B8D"/>
    <w:rsid w:val="00493510"/>
    <w:rsid w:val="0049546D"/>
    <w:rsid w:val="00495D8A"/>
    <w:rsid w:val="004A35D5"/>
    <w:rsid w:val="004A448A"/>
    <w:rsid w:val="004A4632"/>
    <w:rsid w:val="004A4985"/>
    <w:rsid w:val="004A70E8"/>
    <w:rsid w:val="004B7FDF"/>
    <w:rsid w:val="004C2C07"/>
    <w:rsid w:val="004C330F"/>
    <w:rsid w:val="004E66C5"/>
    <w:rsid w:val="004E714A"/>
    <w:rsid w:val="004E7E93"/>
    <w:rsid w:val="004F0D8B"/>
    <w:rsid w:val="004F2BA8"/>
    <w:rsid w:val="00504127"/>
    <w:rsid w:val="005048A7"/>
    <w:rsid w:val="00513A41"/>
    <w:rsid w:val="00517191"/>
    <w:rsid w:val="00520175"/>
    <w:rsid w:val="0052589C"/>
    <w:rsid w:val="00527DD1"/>
    <w:rsid w:val="00531DA1"/>
    <w:rsid w:val="0054019F"/>
    <w:rsid w:val="00546F5A"/>
    <w:rsid w:val="005544E7"/>
    <w:rsid w:val="00556F4C"/>
    <w:rsid w:val="00561272"/>
    <w:rsid w:val="005622EF"/>
    <w:rsid w:val="005662B6"/>
    <w:rsid w:val="005710DF"/>
    <w:rsid w:val="00581430"/>
    <w:rsid w:val="0058203D"/>
    <w:rsid w:val="005969F8"/>
    <w:rsid w:val="005A1C28"/>
    <w:rsid w:val="005A3D4B"/>
    <w:rsid w:val="005A6992"/>
    <w:rsid w:val="005C121E"/>
    <w:rsid w:val="005C2F51"/>
    <w:rsid w:val="005C71BE"/>
    <w:rsid w:val="005D2832"/>
    <w:rsid w:val="005D4F7D"/>
    <w:rsid w:val="005E4703"/>
    <w:rsid w:val="005E7622"/>
    <w:rsid w:val="005F248A"/>
    <w:rsid w:val="005F564C"/>
    <w:rsid w:val="0063326D"/>
    <w:rsid w:val="006368F5"/>
    <w:rsid w:val="00646B17"/>
    <w:rsid w:val="00660937"/>
    <w:rsid w:val="0066182B"/>
    <w:rsid w:val="00667487"/>
    <w:rsid w:val="006702C5"/>
    <w:rsid w:val="00670593"/>
    <w:rsid w:val="00682080"/>
    <w:rsid w:val="0069288A"/>
    <w:rsid w:val="006A04C6"/>
    <w:rsid w:val="006A246C"/>
    <w:rsid w:val="006A777F"/>
    <w:rsid w:val="006D22B6"/>
    <w:rsid w:val="006D2DD0"/>
    <w:rsid w:val="006F3B79"/>
    <w:rsid w:val="006F5455"/>
    <w:rsid w:val="006F57A8"/>
    <w:rsid w:val="00702871"/>
    <w:rsid w:val="00714B8C"/>
    <w:rsid w:val="007229F0"/>
    <w:rsid w:val="007263B9"/>
    <w:rsid w:val="007376E0"/>
    <w:rsid w:val="00742432"/>
    <w:rsid w:val="00743017"/>
    <w:rsid w:val="0075019E"/>
    <w:rsid w:val="007625E6"/>
    <w:rsid w:val="007771EC"/>
    <w:rsid w:val="00790186"/>
    <w:rsid w:val="00790F7C"/>
    <w:rsid w:val="00793926"/>
    <w:rsid w:val="007A192F"/>
    <w:rsid w:val="007A2E21"/>
    <w:rsid w:val="007B704A"/>
    <w:rsid w:val="007C096D"/>
    <w:rsid w:val="007D1B69"/>
    <w:rsid w:val="007E04C1"/>
    <w:rsid w:val="007F04BE"/>
    <w:rsid w:val="007F5399"/>
    <w:rsid w:val="008012B4"/>
    <w:rsid w:val="008041B8"/>
    <w:rsid w:val="00812F0F"/>
    <w:rsid w:val="00821AA0"/>
    <w:rsid w:val="00826299"/>
    <w:rsid w:val="0082796B"/>
    <w:rsid w:val="008343D9"/>
    <w:rsid w:val="0083573A"/>
    <w:rsid w:val="00835838"/>
    <w:rsid w:val="00842E6C"/>
    <w:rsid w:val="00852CFF"/>
    <w:rsid w:val="0086397C"/>
    <w:rsid w:val="008647F0"/>
    <w:rsid w:val="00882DD7"/>
    <w:rsid w:val="008841CB"/>
    <w:rsid w:val="0089719A"/>
    <w:rsid w:val="00897D60"/>
    <w:rsid w:val="008B189D"/>
    <w:rsid w:val="008C079B"/>
    <w:rsid w:val="008C346B"/>
    <w:rsid w:val="008C6758"/>
    <w:rsid w:val="008D0548"/>
    <w:rsid w:val="008D62D1"/>
    <w:rsid w:val="008E0DCD"/>
    <w:rsid w:val="008E5DB9"/>
    <w:rsid w:val="008F163E"/>
    <w:rsid w:val="008F5CCC"/>
    <w:rsid w:val="00904059"/>
    <w:rsid w:val="00916411"/>
    <w:rsid w:val="009204E4"/>
    <w:rsid w:val="00921218"/>
    <w:rsid w:val="00931ACE"/>
    <w:rsid w:val="00934392"/>
    <w:rsid w:val="009409FC"/>
    <w:rsid w:val="00941917"/>
    <w:rsid w:val="0095156E"/>
    <w:rsid w:val="00957245"/>
    <w:rsid w:val="00971C80"/>
    <w:rsid w:val="009761DA"/>
    <w:rsid w:val="00977D01"/>
    <w:rsid w:val="009A0813"/>
    <w:rsid w:val="009A10C1"/>
    <w:rsid w:val="009C6E8A"/>
    <w:rsid w:val="009D3F2C"/>
    <w:rsid w:val="009D4B99"/>
    <w:rsid w:val="009E527E"/>
    <w:rsid w:val="009F0566"/>
    <w:rsid w:val="009F0C9F"/>
    <w:rsid w:val="00A0146E"/>
    <w:rsid w:val="00A1136D"/>
    <w:rsid w:val="00A126FB"/>
    <w:rsid w:val="00A13C18"/>
    <w:rsid w:val="00A262C6"/>
    <w:rsid w:val="00A332B3"/>
    <w:rsid w:val="00A423BB"/>
    <w:rsid w:val="00A42A5D"/>
    <w:rsid w:val="00A4354A"/>
    <w:rsid w:val="00A43D89"/>
    <w:rsid w:val="00A44345"/>
    <w:rsid w:val="00A44EF2"/>
    <w:rsid w:val="00A64C4A"/>
    <w:rsid w:val="00A64D36"/>
    <w:rsid w:val="00A73CD4"/>
    <w:rsid w:val="00A74FF2"/>
    <w:rsid w:val="00A77F7B"/>
    <w:rsid w:val="00A8083D"/>
    <w:rsid w:val="00A824C8"/>
    <w:rsid w:val="00A82968"/>
    <w:rsid w:val="00A82CA8"/>
    <w:rsid w:val="00A8580E"/>
    <w:rsid w:val="00A877FD"/>
    <w:rsid w:val="00AB05AD"/>
    <w:rsid w:val="00AC0D45"/>
    <w:rsid w:val="00AC146E"/>
    <w:rsid w:val="00AC30CD"/>
    <w:rsid w:val="00AC53E7"/>
    <w:rsid w:val="00AC7662"/>
    <w:rsid w:val="00AE4408"/>
    <w:rsid w:val="00AE4E8C"/>
    <w:rsid w:val="00B04BB5"/>
    <w:rsid w:val="00B34B02"/>
    <w:rsid w:val="00B351C2"/>
    <w:rsid w:val="00B40027"/>
    <w:rsid w:val="00B418A0"/>
    <w:rsid w:val="00B42C42"/>
    <w:rsid w:val="00B464A3"/>
    <w:rsid w:val="00B47440"/>
    <w:rsid w:val="00B53EEB"/>
    <w:rsid w:val="00B572A2"/>
    <w:rsid w:val="00B5749E"/>
    <w:rsid w:val="00B60360"/>
    <w:rsid w:val="00B62F2C"/>
    <w:rsid w:val="00B67D55"/>
    <w:rsid w:val="00B71EFD"/>
    <w:rsid w:val="00B7393C"/>
    <w:rsid w:val="00B74724"/>
    <w:rsid w:val="00B748F7"/>
    <w:rsid w:val="00B77EA0"/>
    <w:rsid w:val="00B90C69"/>
    <w:rsid w:val="00B92C47"/>
    <w:rsid w:val="00BB2242"/>
    <w:rsid w:val="00BC0A25"/>
    <w:rsid w:val="00BD2518"/>
    <w:rsid w:val="00BD2DF1"/>
    <w:rsid w:val="00BE068E"/>
    <w:rsid w:val="00BE0F9B"/>
    <w:rsid w:val="00C023A7"/>
    <w:rsid w:val="00C215B6"/>
    <w:rsid w:val="00C256BD"/>
    <w:rsid w:val="00C30EF6"/>
    <w:rsid w:val="00C43841"/>
    <w:rsid w:val="00C53CA2"/>
    <w:rsid w:val="00C616DD"/>
    <w:rsid w:val="00C6737C"/>
    <w:rsid w:val="00C705E4"/>
    <w:rsid w:val="00C8037D"/>
    <w:rsid w:val="00C814E8"/>
    <w:rsid w:val="00C9300B"/>
    <w:rsid w:val="00CA4FFC"/>
    <w:rsid w:val="00CA725A"/>
    <w:rsid w:val="00CC129D"/>
    <w:rsid w:val="00CC53B3"/>
    <w:rsid w:val="00CD31D0"/>
    <w:rsid w:val="00CD3644"/>
    <w:rsid w:val="00CD4BA6"/>
    <w:rsid w:val="00CE1571"/>
    <w:rsid w:val="00CE2537"/>
    <w:rsid w:val="00CE3F70"/>
    <w:rsid w:val="00CE426D"/>
    <w:rsid w:val="00CE5AB9"/>
    <w:rsid w:val="00CF16C5"/>
    <w:rsid w:val="00D009CC"/>
    <w:rsid w:val="00D00F26"/>
    <w:rsid w:val="00D1326E"/>
    <w:rsid w:val="00D23A5D"/>
    <w:rsid w:val="00D43C34"/>
    <w:rsid w:val="00D44567"/>
    <w:rsid w:val="00D45B3F"/>
    <w:rsid w:val="00D63446"/>
    <w:rsid w:val="00D65381"/>
    <w:rsid w:val="00D65434"/>
    <w:rsid w:val="00D66070"/>
    <w:rsid w:val="00D80344"/>
    <w:rsid w:val="00DB0302"/>
    <w:rsid w:val="00DC498E"/>
    <w:rsid w:val="00DE3A6D"/>
    <w:rsid w:val="00DE6B73"/>
    <w:rsid w:val="00DE6E15"/>
    <w:rsid w:val="00DF49B2"/>
    <w:rsid w:val="00DF7256"/>
    <w:rsid w:val="00E01E78"/>
    <w:rsid w:val="00E05EF9"/>
    <w:rsid w:val="00E068F7"/>
    <w:rsid w:val="00E07499"/>
    <w:rsid w:val="00E10013"/>
    <w:rsid w:val="00E11F45"/>
    <w:rsid w:val="00E1696F"/>
    <w:rsid w:val="00E24092"/>
    <w:rsid w:val="00E31052"/>
    <w:rsid w:val="00E336B9"/>
    <w:rsid w:val="00E365EC"/>
    <w:rsid w:val="00E375A2"/>
    <w:rsid w:val="00E40556"/>
    <w:rsid w:val="00E4415E"/>
    <w:rsid w:val="00E448C2"/>
    <w:rsid w:val="00E45BA6"/>
    <w:rsid w:val="00E50273"/>
    <w:rsid w:val="00E51FCA"/>
    <w:rsid w:val="00E53E47"/>
    <w:rsid w:val="00E6484F"/>
    <w:rsid w:val="00E64CBF"/>
    <w:rsid w:val="00E73FD4"/>
    <w:rsid w:val="00E824C0"/>
    <w:rsid w:val="00E850DC"/>
    <w:rsid w:val="00E85E95"/>
    <w:rsid w:val="00E93513"/>
    <w:rsid w:val="00E949D0"/>
    <w:rsid w:val="00E97D03"/>
    <w:rsid w:val="00EA0AED"/>
    <w:rsid w:val="00EA5E02"/>
    <w:rsid w:val="00EA732C"/>
    <w:rsid w:val="00EB32F7"/>
    <w:rsid w:val="00EB40F5"/>
    <w:rsid w:val="00EB75B3"/>
    <w:rsid w:val="00EC2529"/>
    <w:rsid w:val="00EC54D1"/>
    <w:rsid w:val="00ED48E9"/>
    <w:rsid w:val="00ED6416"/>
    <w:rsid w:val="00EE17C9"/>
    <w:rsid w:val="00EE68F0"/>
    <w:rsid w:val="00EF0A8E"/>
    <w:rsid w:val="00F11F2C"/>
    <w:rsid w:val="00F15E3A"/>
    <w:rsid w:val="00F21DA0"/>
    <w:rsid w:val="00F47299"/>
    <w:rsid w:val="00F53433"/>
    <w:rsid w:val="00F5418B"/>
    <w:rsid w:val="00F571B5"/>
    <w:rsid w:val="00F57F39"/>
    <w:rsid w:val="00F610E1"/>
    <w:rsid w:val="00F62578"/>
    <w:rsid w:val="00F67384"/>
    <w:rsid w:val="00F678CC"/>
    <w:rsid w:val="00F8352D"/>
    <w:rsid w:val="00F91C19"/>
    <w:rsid w:val="00F947E5"/>
    <w:rsid w:val="00F94C7B"/>
    <w:rsid w:val="00F97DE2"/>
    <w:rsid w:val="00F97FCD"/>
    <w:rsid w:val="00FA2E7D"/>
    <w:rsid w:val="00FA38B5"/>
    <w:rsid w:val="00FB134F"/>
    <w:rsid w:val="00FB1361"/>
    <w:rsid w:val="00FB39A3"/>
    <w:rsid w:val="00FD71D6"/>
    <w:rsid w:val="00FE6A06"/>
    <w:rsid w:val="00FF1942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54503"/>
  <w15:docId w15:val="{FFB77B72-8BAF-4928-A1F9-F102E13A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F26"/>
    <w:rPr>
      <w:rFonts w:cs="Times New Roman"/>
      <w:color w:val="000000" w:themeColor="text1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semiHidden/>
    <w:unhideWhenUsed/>
    <w:pPr>
      <w:pBdr>
        <w:top w:val="single" w:sz="6" w:space="1" w:color="58B6C0" w:themeColor="accent2"/>
        <w:left w:val="single" w:sz="6" w:space="1" w:color="58B6C0" w:themeColor="accent2"/>
        <w:bottom w:val="single" w:sz="6" w:space="1" w:color="58B6C0" w:themeColor="accent2"/>
        <w:right w:val="single" w:sz="6" w:space="1" w:color="58B6C0" w:themeColor="accent2"/>
      </w:pBdr>
      <w:shd w:val="clear" w:color="auto" w:fill="58B6C0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pPr>
      <w:pBdr>
        <w:top w:val="single" w:sz="6" w:space="1" w:color="58B6C0" w:themeColor="accent2"/>
        <w:left w:val="single" w:sz="48" w:space="1" w:color="58B6C0" w:themeColor="accent2"/>
        <w:bottom w:val="single" w:sz="6" w:space="1" w:color="58B6C0" w:themeColor="accent2"/>
        <w:right w:val="single" w:sz="6" w:space="1" w:color="58B6C0" w:themeColor="accent2"/>
      </w:pBdr>
      <w:spacing w:before="240" w:after="80"/>
      <w:ind w:left="144"/>
      <w:outlineLvl w:val="1"/>
    </w:pPr>
    <w:rPr>
      <w:rFonts w:asciiTheme="majorHAnsi" w:hAnsiTheme="majorHAnsi"/>
      <w:color w:val="398E98" w:themeColor="accent2" w:themeShade="BF"/>
      <w:spacing w:val="5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58B6C0" w:themeColor="accent2"/>
      <w:sz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58B6C0" w:themeColor="accent2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basedOn w:val="Normal"/>
    <w:link w:val="AralkYokChar"/>
    <w:uiPriority w:val="1"/>
    <w:qFormat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Pr>
      <w:rFonts w:cs="Times New Roman"/>
      <w:color w:val="000000" w:themeColor="text1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Pr>
      <w:rFonts w:cs="Times New Roman"/>
      <w:color w:val="000000" w:themeColor="text1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ListeMaddemi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Blm">
    <w:name w:val="Bölüm"/>
    <w:basedOn w:val="Normal"/>
    <w:next w:val="Normal"/>
    <w:link w:val="BlmKarakteri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58B6C0" w:themeColor="accent2"/>
      <w:sz w:val="24"/>
    </w:rPr>
  </w:style>
  <w:style w:type="paragraph" w:customStyle="1" w:styleId="AltBlm">
    <w:name w:val="Alt Bölüm"/>
    <w:basedOn w:val="Normal"/>
    <w:link w:val="AltBlmKarakteri"/>
    <w:uiPriority w:val="3"/>
    <w:qFormat/>
    <w:pPr>
      <w:spacing w:before="40" w:after="80" w:line="240" w:lineRule="auto"/>
    </w:pPr>
    <w:rPr>
      <w:rFonts w:asciiTheme="majorHAnsi" w:hAnsiTheme="majorHAnsi"/>
      <w:b/>
      <w:color w:val="3494BA" w:themeColor="accent1"/>
      <w:sz w:val="18"/>
    </w:rPr>
  </w:style>
  <w:style w:type="paragraph" w:styleId="Alnt">
    <w:name w:val="Quote"/>
    <w:basedOn w:val="Normal"/>
    <w:link w:val="AlntChar"/>
    <w:uiPriority w:val="29"/>
    <w:qFormat/>
    <w:rPr>
      <w:i/>
      <w:color w:val="7F7F7F" w:themeColor="background1" w:themeShade="7F"/>
    </w:rPr>
  </w:style>
  <w:style w:type="character" w:customStyle="1" w:styleId="AlntChar">
    <w:name w:val="Alıntı Char"/>
    <w:basedOn w:val="VarsaylanParagrafYazTipi"/>
    <w:link w:val="Alnt"/>
    <w:uiPriority w:val="29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hAnsiTheme="majorHAnsi" w:cs="Times New Roman"/>
      <w:color w:val="398E98" w:themeColor="accent2" w:themeShade="BF"/>
      <w:spacing w:val="5"/>
      <w:sz w:val="20"/>
      <w:szCs w:val="20"/>
    </w:rPr>
  </w:style>
  <w:style w:type="paragraph" w:customStyle="1" w:styleId="KiiselAd">
    <w:name w:val="Kişisel Ad"/>
    <w:basedOn w:val="AralkYok"/>
    <w:link w:val="KiiselAdKarakteri"/>
    <w:uiPriority w:val="1"/>
    <w:qFormat/>
    <w:pPr>
      <w:jc w:val="right"/>
    </w:pPr>
    <w:rPr>
      <w:rFonts w:asciiTheme="majorHAnsi" w:hAnsiTheme="majorHAnsi"/>
      <w:color w:val="276E8B" w:themeColor="accent1" w:themeShade="BF"/>
      <w:sz w:val="40"/>
      <w:szCs w:val="40"/>
    </w:rPr>
  </w:style>
  <w:style w:type="paragraph" w:styleId="ListeMaddemi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Kpr">
    <w:name w:val="Hyperlink"/>
    <w:basedOn w:val="VarsaylanParagrafYazTipi"/>
    <w:uiPriority w:val="99"/>
    <w:unhideWhenUsed/>
    <w:rPr>
      <w:color w:val="6B9F25" w:themeColor="hyperlink"/>
      <w:u w:val="single"/>
    </w:rPr>
  </w:style>
  <w:style w:type="character" w:styleId="KitapBal">
    <w:name w:val="Book Title"/>
    <w:basedOn w:val="VarsaylanParagrafYazTipi"/>
    <w:uiPriority w:val="33"/>
    <w:qFormat/>
    <w:rPr>
      <w:rFonts w:asciiTheme="majorHAnsi" w:hAnsiTheme="majorHAnsi" w:cs="Times New Roman"/>
      <w:i/>
      <w:color w:val="2683C6" w:themeColor="accent6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58B6C0" w:themeColor="accent2"/>
      <w:sz w:val="16"/>
      <w:szCs w:val="16"/>
    </w:rPr>
  </w:style>
  <w:style w:type="character" w:styleId="Vurgu">
    <w:name w:val="Emphasis"/>
    <w:uiPriority w:val="20"/>
    <w:qFormat/>
    <w:rPr>
      <w:b/>
      <w:i/>
      <w:spacing w:val="0"/>
    </w:rPr>
  </w:style>
  <w:style w:type="character" w:customStyle="1" w:styleId="AralkYokChar">
    <w:name w:val="Aralık Yok Char"/>
    <w:basedOn w:val="VarsaylanParagrafYazTipi"/>
    <w:link w:val="AralkYok"/>
    <w:uiPriority w:val="99"/>
    <w:rPr>
      <w:rFonts w:cs="Times New Roman"/>
      <w:color w:val="000000" w:themeColor="text1"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58B6C0" w:themeFill="accent2"/>
    </w:rPr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hAnsiTheme="majorHAnsi" w:cs="Times New Roman"/>
      <w:color w:val="58B6C0" w:themeColor="accent2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hAnsiTheme="majorHAnsi" w:cs="Times New Roman"/>
      <w:i/>
      <w:color w:val="58B6C0" w:themeColor="accent2"/>
      <w:sz w:val="18"/>
      <w:szCs w:val="18"/>
    </w:rPr>
  </w:style>
  <w:style w:type="character" w:styleId="GlVurgulama">
    <w:name w:val="Intense Emphasis"/>
    <w:basedOn w:val="VarsaylanParagrafYazTipi"/>
    <w:uiPriority w:val="21"/>
    <w:qFormat/>
    <w:rPr>
      <w:rFonts w:cs="Times New Roman"/>
      <w:b/>
      <w:i/>
      <w:color w:val="4A9A82" w:themeColor="accent3" w:themeShade="BF"/>
      <w:sz w:val="20"/>
      <w:szCs w:val="20"/>
    </w:rPr>
  </w:style>
  <w:style w:type="paragraph" w:styleId="GlAlnt">
    <w:name w:val="Intense Quote"/>
    <w:basedOn w:val="Normal"/>
    <w:link w:val="GlAlntChar"/>
    <w:uiPriority w:val="30"/>
    <w:qFormat/>
    <w:pPr>
      <w:pBdr>
        <w:top w:val="single" w:sz="6" w:space="10" w:color="398E98" w:themeColor="accent2" w:themeShade="BF"/>
        <w:left w:val="single" w:sz="6" w:space="10" w:color="398E98" w:themeColor="accent2" w:themeShade="BF"/>
        <w:bottom w:val="single" w:sz="6" w:space="10" w:color="398E98" w:themeColor="accent2" w:themeShade="BF"/>
        <w:right w:val="single" w:sz="6" w:space="10" w:color="398E98" w:themeColor="accent2" w:themeShade="BF"/>
      </w:pBdr>
      <w:shd w:val="clear" w:color="auto" w:fill="58B6C0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GlAlntChar">
    <w:name w:val="Güçlü Alıntı Char"/>
    <w:basedOn w:val="VarsaylanParagrafYazTipi"/>
    <w:link w:val="GlAlnt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58B6C0" w:themeFill="accent2"/>
    </w:rPr>
  </w:style>
  <w:style w:type="character" w:styleId="GlBavuru">
    <w:name w:val="Intense Reference"/>
    <w:basedOn w:val="VarsaylanParagrafYazTipi"/>
    <w:uiPriority w:val="32"/>
    <w:qFormat/>
    <w:rPr>
      <w:rFonts w:cs="Times New Roman"/>
      <w:b/>
      <w:color w:val="276E8B" w:themeColor="accent1" w:themeShade="BF"/>
      <w:sz w:val="20"/>
      <w:szCs w:val="20"/>
      <w:u w:val="single"/>
    </w:rPr>
  </w:style>
  <w:style w:type="paragraph" w:styleId="ListeMaddemi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eMaddemi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eMaddemi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Gl">
    <w:name w:val="Strong"/>
    <w:uiPriority w:val="22"/>
    <w:qFormat/>
    <w:rPr>
      <w:rFonts w:asciiTheme="minorHAnsi" w:hAnsiTheme="minorHAnsi"/>
      <w:b/>
      <w:color w:val="58B6C0" w:themeColor="accent2"/>
    </w:rPr>
  </w:style>
  <w:style w:type="character" w:styleId="HafifVurgulama">
    <w:name w:val="Subtle Emphasis"/>
    <w:basedOn w:val="VarsaylanParagrafYazTipi"/>
    <w:uiPriority w:val="19"/>
    <w:qFormat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HafifBavuru">
    <w:name w:val="Subtle Reference"/>
    <w:basedOn w:val="VarsaylanParagrafYazTipi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58B6C0" w:themeColor="accent2"/>
    </w:rPr>
  </w:style>
  <w:style w:type="paragraph" w:styleId="T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GndereninAdresi">
    <w:name w:val="Gönderenin Adresi"/>
    <w:basedOn w:val="AralkYok"/>
    <w:link w:val="GndereninAdresiKarakteri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58B6C0" w:themeColor="accent2"/>
      <w:sz w:val="18"/>
      <w:szCs w:val="18"/>
    </w:rPr>
  </w:style>
  <w:style w:type="paragraph" w:styleId="Altyaz">
    <w:name w:val="Subtitle"/>
    <w:basedOn w:val="Normal"/>
    <w:link w:val="Altyaz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Bidi"/>
      <w:color w:val="58B6C0" w:themeColor="accent2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semiHidden/>
    <w:rPr>
      <w:rFonts w:asciiTheme="majorHAnsi" w:hAnsiTheme="majorHAnsi"/>
      <w:color w:val="58B6C0" w:themeColor="accent2"/>
      <w:sz w:val="24"/>
      <w:szCs w:val="24"/>
    </w:rPr>
  </w:style>
  <w:style w:type="paragraph" w:styleId="KonuBal">
    <w:name w:val="Title"/>
    <w:basedOn w:val="Normal"/>
    <w:link w:val="KonuBalChar"/>
    <w:uiPriority w:val="10"/>
    <w:semiHidden/>
    <w:unhideWhenUsed/>
    <w:qFormat/>
    <w:pPr>
      <w:spacing w:line="240" w:lineRule="auto"/>
    </w:pPr>
    <w:rPr>
      <w:rFonts w:asciiTheme="majorHAnsi" w:hAnsiTheme="majorHAnsi"/>
      <w:color w:val="58B6C0" w:themeColor="accent2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semiHidden/>
    <w:rPr>
      <w:rFonts w:asciiTheme="majorHAnsi" w:hAnsiTheme="majorHAnsi" w:cs="Times New Roman"/>
      <w:color w:val="58B6C0" w:themeColor="accent2"/>
      <w:sz w:val="52"/>
      <w:szCs w:val="52"/>
    </w:rPr>
  </w:style>
  <w:style w:type="character" w:customStyle="1" w:styleId="KiiselAdKarakteri">
    <w:name w:val="Kişisel Ad Karakteri"/>
    <w:basedOn w:val="AralkYokChar"/>
    <w:link w:val="KiiselAd"/>
    <w:uiPriority w:val="1"/>
    <w:rPr>
      <w:rFonts w:asciiTheme="majorHAnsi" w:hAnsiTheme="majorHAnsi" w:cs="Times New Roman"/>
      <w:color w:val="276E8B" w:themeColor="accent1" w:themeShade="BF"/>
      <w:sz w:val="40"/>
      <w:szCs w:val="40"/>
    </w:rPr>
  </w:style>
  <w:style w:type="character" w:customStyle="1" w:styleId="BlmKarakteri">
    <w:name w:val="Bölüm Karakteri"/>
    <w:basedOn w:val="VarsaylanParagrafYazTipi"/>
    <w:link w:val="Blm"/>
    <w:uiPriority w:val="1"/>
    <w:rPr>
      <w:rFonts w:asciiTheme="majorHAnsi" w:hAnsiTheme="majorHAnsi" w:cs="Times New Roman"/>
      <w:b/>
      <w:color w:val="58B6C0" w:themeColor="accent2"/>
      <w:sz w:val="24"/>
      <w:szCs w:val="24"/>
    </w:rPr>
  </w:style>
  <w:style w:type="character" w:customStyle="1" w:styleId="AltBlmKarakteri">
    <w:name w:val="Alt Bölüm Karakteri"/>
    <w:basedOn w:val="VarsaylanParagrafYazTipi"/>
    <w:link w:val="AltBlm"/>
    <w:uiPriority w:val="3"/>
    <w:rPr>
      <w:rFonts w:asciiTheme="majorHAnsi" w:hAnsiTheme="majorHAnsi" w:cs="Times New Roman"/>
      <w:b/>
      <w:color w:val="3494BA" w:themeColor="accent1"/>
      <w:sz w:val="18"/>
      <w:szCs w:val="18"/>
    </w:rPr>
  </w:style>
  <w:style w:type="character" w:customStyle="1" w:styleId="GndereninAdresiKarakteri">
    <w:name w:val="Gönderenin Adresi Karakteri"/>
    <w:basedOn w:val="AralkYokChar"/>
    <w:link w:val="GndereninAdresi"/>
    <w:uiPriority w:val="1"/>
    <w:rPr>
      <w:rFonts w:asciiTheme="majorHAnsi" w:hAnsiTheme="majorHAnsi" w:cs="Times New Roman"/>
      <w:color w:val="58B6C0" w:themeColor="accent2"/>
      <w:sz w:val="18"/>
      <w:szCs w:val="18"/>
    </w:rPr>
  </w:style>
  <w:style w:type="character" w:styleId="YerTutucuMetni">
    <w:name w:val="Placeholder Text"/>
    <w:basedOn w:val="VarsaylanParagrafYazTipi"/>
    <w:uiPriority w:val="99"/>
    <w:unhideWhenUsed/>
    <w:rPr>
      <w:color w:val="808080"/>
    </w:rPr>
  </w:style>
  <w:style w:type="paragraph" w:customStyle="1" w:styleId="AltBlmTarihi">
    <w:name w:val="Alt Bölüm Tarihi"/>
    <w:basedOn w:val="Blm"/>
    <w:link w:val="AltBlmTarihiKarakteri"/>
    <w:uiPriority w:val="4"/>
    <w:qFormat/>
    <w:rPr>
      <w:color w:val="3494BA" w:themeColor="accent1"/>
      <w:sz w:val="18"/>
    </w:rPr>
  </w:style>
  <w:style w:type="paragraph" w:customStyle="1" w:styleId="AltBlmMetni">
    <w:name w:val="Alt Bölüm Metni"/>
    <w:basedOn w:val="Normal"/>
    <w:uiPriority w:val="5"/>
    <w:qFormat/>
    <w:pPr>
      <w:spacing w:after="320"/>
      <w:contextualSpacing/>
    </w:pPr>
  </w:style>
  <w:style w:type="character" w:customStyle="1" w:styleId="AltBlmTarihiKarakteri">
    <w:name w:val="Alt Bölüm Tarihi Karakteri"/>
    <w:basedOn w:val="AltBlmKarakteri"/>
    <w:link w:val="AltBlmTarihi"/>
    <w:uiPriority w:val="4"/>
    <w:rPr>
      <w:rFonts w:asciiTheme="majorHAnsi" w:hAnsiTheme="majorHAnsi" w:cs="Times New Roman"/>
      <w:b/>
      <w:color w:val="3494BA" w:themeColor="accent1"/>
      <w:sz w:val="18"/>
      <w:szCs w:val="18"/>
    </w:rPr>
  </w:style>
  <w:style w:type="paragraph" w:customStyle="1" w:styleId="AltbilgilkSayfa">
    <w:name w:val="Altbilgi İlk Sayfa"/>
    <w:basedOn w:val="AltBilgi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stbilgilkSayfa">
    <w:name w:val="Üstbilgi İlk Sayfa"/>
    <w:basedOn w:val="stBilgi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resMetni">
    <w:name w:val="Adres Metni"/>
    <w:basedOn w:val="AralkYok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58B6C0" w:themeColor="accent2"/>
      <w:sz w:val="18"/>
    </w:rPr>
  </w:style>
  <w:style w:type="paragraph" w:customStyle="1" w:styleId="stbilgiSol">
    <w:name w:val="Üstbilgi Sol"/>
    <w:basedOn w:val="stBilgi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AltbilgiSol">
    <w:name w:val="Altbilgi Sol"/>
    <w:basedOn w:val="Normal"/>
    <w:next w:val="AltBlm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stbilgiSa">
    <w:name w:val="Üstbilgi Sağ"/>
    <w:basedOn w:val="stBilgi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AltbilgiSa">
    <w:name w:val="Altbilgi Sağ"/>
    <w:basedOn w:val="AltBilgi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ListeParagraf">
    <w:name w:val="List Paragraph"/>
    <w:basedOn w:val="Normal"/>
    <w:uiPriority w:val="34"/>
    <w:qFormat/>
    <w:rsid w:val="00483B8D"/>
    <w:pPr>
      <w:ind w:left="720"/>
      <w:contextualSpacing/>
    </w:pPr>
    <w:rPr>
      <w:rFonts w:cstheme="minorBidi"/>
      <w:color w:val="auto"/>
      <w:sz w:val="22"/>
      <w:szCs w:val="22"/>
      <w:lang w:eastAsia="en-US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57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lang w:val="en-US"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572A2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A068A"/>
    <w:pPr>
      <w:spacing w:after="0" w:line="240" w:lineRule="auto"/>
    </w:p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A068A"/>
    <w:rPr>
      <w:rFonts w:cs="Times New Roman"/>
      <w:color w:val="000000" w:themeColor="text1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A068A"/>
    <w:rPr>
      <w:vertAlign w:val="superscript"/>
    </w:rPr>
  </w:style>
  <w:style w:type="character" w:styleId="SayfaNumaras">
    <w:name w:val="page number"/>
    <w:basedOn w:val="VarsaylanParagrafYazTipi"/>
    <w:uiPriority w:val="99"/>
    <w:unhideWhenUsed/>
    <w:rsid w:val="00E4415E"/>
  </w:style>
  <w:style w:type="character" w:styleId="AklamaBavurusu">
    <w:name w:val="annotation reference"/>
    <w:basedOn w:val="VarsaylanParagrafYazTipi"/>
    <w:uiPriority w:val="99"/>
    <w:semiHidden/>
    <w:unhideWhenUsed/>
    <w:rsid w:val="00023DC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023DC9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rsid w:val="00023DC9"/>
    <w:rPr>
      <w:rFonts w:cs="Times New Roman"/>
      <w:color w:val="000000" w:themeColor="text1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23DC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23DC9"/>
    <w:rPr>
      <w:rFonts w:cs="Times New Roman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am12.safelinks.protection.outlook.com/?url=https%3A%2F%2Furldefense.com%2Fv3%2F__https%3A%2F%2Fantalya.edu.tr%2Findex.php%2Fen%2Facademic-staff%2Fcollege-of-tourism%2Fgozdegul-baser__%3B!!JmPEgBY0HMszNaDT!pYmcveD400nQdV8qV8q0EZjYKEAhy3gvR_-3x-1EYxMAiXdjfyYcAil38WVNlyFfsk78tnvG6Ucga_geiHMuarLN98Q%24&amp;data=05%7C02%7Cgozdegul.baser%40wsu.edu%7C6c2ef4e88af941a3adf508dc2efe7dd0%7Cb52be471f7f147b4a8790c799bb53db5%7C0%7C0%7C638436918385532255%7CUnknown%7CTWFpbGZsb3d8eyJWIjoiMC4wLjAwMDAiLCJQIjoiV2luMzIiLCJBTiI6Ik1haWwiLCJXVCI6Mn0%3D%7C0%7C%7C%7C&amp;sdata=pSA5%2Bn1CmSXzhOiLxsbmNYwtxeJlO1npcE2WfBdVF2g%3D&amp;reserved=0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hyperlink" Target="https://nam12.safelinks.protection.outlook.com/?url=https%3A%2F%2Furldefense.com%2Fv3%2F__https%3A%2F%2Fantalya.edu.tr%2Findex.php%2Fen%2Facademic-staff%2Fcollege-of-tourism%2Fgozdegul-baser__%3B!!JmPEgBY0HMszNaDT!pYmcveD400nQdV8qV8q0EZjYKEAhy3gvR_-3x-1EYxMAiXdjfyYcAil38WVNlyFfsk78tnvG6Ucga_geiHMuarLN98Q%24&amp;data=05%7C02%7Cgozdegul.baser%40wsu.edu%7C6c2ef4e88af941a3adf508dc2efe7dd0%7Cb52be471f7f147b4a8790c799bb53db5%7C0%7C0%7C638436918385524618%7CUnknown%7CTWFpbGZsb3d8eyJWIjoiMC4wLjAwMDAiLCJQIjoiV2luMzIiLCJBTiI6Ik1haWwiLCJXVCI6Mn0%3D%7C0%7C%7C%7C&amp;sdata=XabIP2KngRF2s4tyEyn4L0PFuHzwt04uW1gL%2FBDaWi4%3D&amp;reserved=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ozdebaser49@gmail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gozdegul.baser@wsu.ed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la\AppData\Roaming\Microsoft\&#350;ablonlar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C6DFA492EA468CAD0D7424A36BAA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7AAC23-6698-4DE5-B66A-C411013E6617}"/>
      </w:docPartPr>
      <w:docPartBody>
        <w:p w:rsidR="009B30C0" w:rsidRDefault="001A7D92">
          <w:pPr>
            <w:pStyle w:val="B5C6DFA492EA468CAD0D7424A36BAAF3"/>
          </w:pPr>
          <w:r>
            <w:rPr>
              <w:rStyle w:val="YerTutucuMetni"/>
            </w:rPr>
            <w:t>Bir yapı taşı seçin.</w:t>
          </w:r>
        </w:p>
      </w:docPartBody>
    </w:docPart>
    <w:docPart>
      <w:docPartPr>
        <w:name w:val="2144ED3BEC214E098A8147A93B0BE1F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BE399B-E471-4963-8560-073DC72CB386}"/>
      </w:docPartPr>
      <w:docPartBody>
        <w:p w:rsidR="009B30C0" w:rsidRDefault="001A7D92">
          <w:pPr>
            <w:pStyle w:val="2144ED3BEC214E098A8147A93B0BE1F0"/>
          </w:pPr>
          <w:r>
            <w:t>[Adınızı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6A"/>
    <w:rsid w:val="00020351"/>
    <w:rsid w:val="000364B8"/>
    <w:rsid w:val="00044A37"/>
    <w:rsid w:val="0004765B"/>
    <w:rsid w:val="00051D5A"/>
    <w:rsid w:val="00084011"/>
    <w:rsid w:val="000C5DBE"/>
    <w:rsid w:val="000F5018"/>
    <w:rsid w:val="00185A96"/>
    <w:rsid w:val="001A7D92"/>
    <w:rsid w:val="001B31E3"/>
    <w:rsid w:val="001D40BF"/>
    <w:rsid w:val="001E5536"/>
    <w:rsid w:val="001F510D"/>
    <w:rsid w:val="00200768"/>
    <w:rsid w:val="0022236A"/>
    <w:rsid w:val="00240A47"/>
    <w:rsid w:val="002605BE"/>
    <w:rsid w:val="0027240C"/>
    <w:rsid w:val="0029294D"/>
    <w:rsid w:val="002950FD"/>
    <w:rsid w:val="00295EA5"/>
    <w:rsid w:val="002C6598"/>
    <w:rsid w:val="002E2C6C"/>
    <w:rsid w:val="002E6CEB"/>
    <w:rsid w:val="00315DF3"/>
    <w:rsid w:val="0034463D"/>
    <w:rsid w:val="0037001A"/>
    <w:rsid w:val="00374879"/>
    <w:rsid w:val="003F14F4"/>
    <w:rsid w:val="00403AF9"/>
    <w:rsid w:val="00421805"/>
    <w:rsid w:val="004531CC"/>
    <w:rsid w:val="004547D5"/>
    <w:rsid w:val="00457457"/>
    <w:rsid w:val="00476834"/>
    <w:rsid w:val="00481865"/>
    <w:rsid w:val="004F403D"/>
    <w:rsid w:val="004F6DE8"/>
    <w:rsid w:val="00500F26"/>
    <w:rsid w:val="0050567F"/>
    <w:rsid w:val="00546DB4"/>
    <w:rsid w:val="00571A89"/>
    <w:rsid w:val="0058116C"/>
    <w:rsid w:val="005C0E52"/>
    <w:rsid w:val="005D0303"/>
    <w:rsid w:val="005D4304"/>
    <w:rsid w:val="00602667"/>
    <w:rsid w:val="00611492"/>
    <w:rsid w:val="00625936"/>
    <w:rsid w:val="006628E5"/>
    <w:rsid w:val="006640D6"/>
    <w:rsid w:val="006B3A97"/>
    <w:rsid w:val="0075354A"/>
    <w:rsid w:val="00756532"/>
    <w:rsid w:val="007C27F5"/>
    <w:rsid w:val="007F07AF"/>
    <w:rsid w:val="00802608"/>
    <w:rsid w:val="00823FC2"/>
    <w:rsid w:val="0086333D"/>
    <w:rsid w:val="008A1546"/>
    <w:rsid w:val="008B160E"/>
    <w:rsid w:val="008B38D2"/>
    <w:rsid w:val="008C7E72"/>
    <w:rsid w:val="008E3AC2"/>
    <w:rsid w:val="008F1AD7"/>
    <w:rsid w:val="0091152E"/>
    <w:rsid w:val="00912909"/>
    <w:rsid w:val="009239B6"/>
    <w:rsid w:val="0096082D"/>
    <w:rsid w:val="0099773E"/>
    <w:rsid w:val="009B30C0"/>
    <w:rsid w:val="009C6F80"/>
    <w:rsid w:val="009D6A7D"/>
    <w:rsid w:val="009E58FA"/>
    <w:rsid w:val="009E7B69"/>
    <w:rsid w:val="009F2AD3"/>
    <w:rsid w:val="009F437E"/>
    <w:rsid w:val="009F6A39"/>
    <w:rsid w:val="00A624FE"/>
    <w:rsid w:val="00A70A86"/>
    <w:rsid w:val="00A95FE6"/>
    <w:rsid w:val="00AB4A00"/>
    <w:rsid w:val="00AC4FDD"/>
    <w:rsid w:val="00B02EA8"/>
    <w:rsid w:val="00B10DAC"/>
    <w:rsid w:val="00B154D3"/>
    <w:rsid w:val="00B5005A"/>
    <w:rsid w:val="00B63369"/>
    <w:rsid w:val="00BA6EEE"/>
    <w:rsid w:val="00BD204D"/>
    <w:rsid w:val="00BE2A56"/>
    <w:rsid w:val="00C13B29"/>
    <w:rsid w:val="00C36CDF"/>
    <w:rsid w:val="00C76CAA"/>
    <w:rsid w:val="00C83F87"/>
    <w:rsid w:val="00CC41D8"/>
    <w:rsid w:val="00CC424E"/>
    <w:rsid w:val="00CF35F8"/>
    <w:rsid w:val="00D55C29"/>
    <w:rsid w:val="00D563D1"/>
    <w:rsid w:val="00D63271"/>
    <w:rsid w:val="00D70944"/>
    <w:rsid w:val="00DA775C"/>
    <w:rsid w:val="00DD1F5C"/>
    <w:rsid w:val="00DE1F9F"/>
    <w:rsid w:val="00E00037"/>
    <w:rsid w:val="00E01193"/>
    <w:rsid w:val="00EC0AC8"/>
    <w:rsid w:val="00EC7ACA"/>
    <w:rsid w:val="00ED4501"/>
    <w:rsid w:val="00F052A3"/>
    <w:rsid w:val="00F722E3"/>
    <w:rsid w:val="00F7395E"/>
    <w:rsid w:val="00F95DC4"/>
    <w:rsid w:val="00FB026E"/>
    <w:rsid w:val="00FD22E1"/>
    <w:rsid w:val="00FF0BA8"/>
    <w:rsid w:val="00F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unhideWhenUsed/>
    <w:rPr>
      <w:color w:val="808080"/>
    </w:rPr>
  </w:style>
  <w:style w:type="paragraph" w:customStyle="1" w:styleId="B5C6DFA492EA468CAD0D7424A36BAAF3">
    <w:name w:val="B5C6DFA492EA468CAD0D7424A36BAAF3"/>
  </w:style>
  <w:style w:type="paragraph" w:customStyle="1" w:styleId="2144ED3BEC214E098A8147A93B0BE1F0">
    <w:name w:val="2144ED3BEC214E098A8147A93B0BE1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rigin">
      <a:majorFont>
        <a:latin typeface="Times New Roman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BA3FC-BCAA-43C1-A45A-C9B27D31DF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2A8B5EEC-0F01-4850-AEAB-F37CD651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OriginResume.dotx</Template>
  <TotalTime>5</TotalTime>
  <Pages>13</Pages>
  <Words>5190</Words>
  <Characters>29587</Characters>
  <Application>Microsoft Office Word</Application>
  <DocSecurity>0</DocSecurity>
  <Lines>246</Lines>
  <Paragraphs>69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Gözdegül Başer (PhD)</dc:creator>
  <cp:lastModifiedBy>Gözdegül BAŞER</cp:lastModifiedBy>
  <cp:revision>5</cp:revision>
  <cp:lastPrinted>2022-03-09T14:08:00Z</cp:lastPrinted>
  <dcterms:created xsi:type="dcterms:W3CDTF">2024-02-22T19:38:00Z</dcterms:created>
  <dcterms:modified xsi:type="dcterms:W3CDTF">2024-02-23T23:14:00Z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TC017730849991</vt:lpwstr>
  </property>
</Properties>
</file>