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b/>
          <w:color w:val="58B6C0" w:themeColor="accent2"/>
          <w:sz w:val="22"/>
          <w:szCs w:val="22"/>
          <w:lang w:val="en-US"/>
        </w:rPr>
        <w:alias w:val="Özgeçmiş Adı"/>
        <w:tag w:val="Özgeçmiş Adı"/>
        <w:id w:val="2142538285"/>
        <w:placeholder>
          <w:docPart w:val="B5C6DFA492EA468CAD0D7424A36BAAF3"/>
        </w:placeholder>
        <w:docPartList>
          <w:docPartGallery w:val="Quick Parts"/>
          <w:docPartCategory w:val=" Özgeçmiş Adı"/>
        </w:docPartList>
      </w:sdtPr>
      <w:sdtContent>
        <w:p w14:paraId="6477E4FA" w14:textId="77777777" w:rsidR="00E01E78" w:rsidRPr="00A74FF2" w:rsidRDefault="00E01E78">
          <w:pPr>
            <w:pStyle w:val="AralkYok"/>
            <w:rPr>
              <w:rFonts w:ascii="Times New Roman" w:hAnsi="Times New Roman"/>
              <w:sz w:val="22"/>
              <w:szCs w:val="22"/>
              <w:lang w:val="en-US"/>
            </w:rPr>
          </w:pPr>
        </w:p>
        <w:tbl>
          <w:tblPr>
            <w:tblW w:w="5129" w:type="pct"/>
            <w:jc w:val="center"/>
            <w:tblBorders>
              <w:top w:val="single" w:sz="6" w:space="0" w:color="58B6C0" w:themeColor="accent2"/>
              <w:left w:val="single" w:sz="6" w:space="0" w:color="58B6C0" w:themeColor="accent2"/>
              <w:bottom w:val="single" w:sz="6" w:space="0" w:color="58B6C0" w:themeColor="accent2"/>
              <w:right w:val="single" w:sz="6" w:space="0" w:color="58B6C0" w:themeColor="accent2"/>
              <w:insideH w:val="single" w:sz="6" w:space="0" w:color="58B6C0" w:themeColor="accent2"/>
              <w:insideV w:val="single" w:sz="6" w:space="0" w:color="58B6C0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6"/>
            <w:gridCol w:w="9092"/>
          </w:tblGrid>
          <w:tr w:rsidR="00E01E78" w:rsidRPr="00A74FF2" w14:paraId="2E8F4FD9" w14:textId="77777777" w:rsidTr="001C1D2F">
            <w:trPr>
              <w:trHeight w:val="3243"/>
              <w:jc w:val="center"/>
            </w:trPr>
            <w:tc>
              <w:tcPr>
                <w:tcW w:w="279" w:type="dxa"/>
                <w:shd w:val="clear" w:color="auto" w:fill="58B6C0" w:themeFill="accent2"/>
              </w:tcPr>
              <w:p w14:paraId="66982542" w14:textId="77777777" w:rsidR="00E01E78" w:rsidRPr="00A74FF2" w:rsidRDefault="00E01E78">
                <w:pPr>
                  <w:spacing w:after="0" w:line="240" w:lineRule="auto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940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14:paraId="75DA3807" w14:textId="6503ACF9" w:rsidR="00E01E78" w:rsidRPr="00A74FF2" w:rsidRDefault="00000000" w:rsidP="00B74724">
                <w:pPr>
                  <w:pStyle w:val="KiiselAd"/>
                  <w:jc w:val="left"/>
                  <w:rPr>
                    <w:rFonts w:ascii="Times New Roman" w:hAnsi="Times New Roman"/>
                    <w:sz w:val="36"/>
                    <w:szCs w:val="22"/>
                    <w:lang w:val="en-US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36"/>
                      <w:szCs w:val="22"/>
                      <w:lang w:val="en-US"/>
                    </w:rPr>
                    <w:id w:val="10979384"/>
                    <w:placeholder>
                      <w:docPart w:val="2144ED3BEC214E098A8147A93B0BE1F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A102F1">
                      <w:rPr>
                        <w:rFonts w:ascii="Times New Roman" w:hAnsi="Times New Roman"/>
                        <w:b/>
                        <w:sz w:val="36"/>
                        <w:szCs w:val="22"/>
                        <w:lang w:val="en-US"/>
                      </w:rPr>
                      <w:t>Tunç Uluç</w:t>
                    </w:r>
                  </w:sdtContent>
                </w:sdt>
              </w:p>
              <w:p w14:paraId="4FA469B1" w14:textId="3A14B848" w:rsidR="00EA5E02" w:rsidRPr="00A74FF2" w:rsidRDefault="00DC498E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noProof/>
                    <w:color w:val="4A7090" w:themeColor="background2" w:themeShade="80"/>
                    <w:sz w:val="22"/>
                    <w:szCs w:val="22"/>
                    <w:lang w:val="en-US" w:eastAsia="en-US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178C7C4E" wp14:editId="38AD8914">
                          <wp:simplePos x="0" y="0"/>
                          <wp:positionH relativeFrom="column">
                            <wp:posOffset>3957320</wp:posOffset>
                          </wp:positionH>
                          <wp:positionV relativeFrom="paragraph">
                            <wp:posOffset>224155</wp:posOffset>
                          </wp:positionV>
                          <wp:extent cx="1457325" cy="1304925"/>
                          <wp:effectExtent l="0" t="0" r="28575" b="28575"/>
                          <wp:wrapSquare wrapText="bothSides"/>
                          <wp:docPr id="2" name="Rectangle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57325" cy="13049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4FD45ACA" w14:textId="636B1268" w:rsidR="00DC498E" w:rsidRPr="00DC498E" w:rsidRDefault="00A00BAF" w:rsidP="00DC498E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noProof/>
                                          <w:color w:val="FFFFFF" w:themeColor="background1"/>
                                        </w:rPr>
                                        <w:drawing>
                                          <wp:inline distT="0" distB="0" distL="0" distR="0" wp14:anchorId="24824825" wp14:editId="124C1B28">
                                            <wp:extent cx="1402080" cy="1460097"/>
                                            <wp:effectExtent l="0" t="0" r="7620" b="6985"/>
                                            <wp:docPr id="1419936444" name="Resim 1" descr="kişi, şahıs, giyim, gökyüzü, insan yüzü içeren bir resim&#10;&#10;Açıklama otomatik olarak oluşturuldu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419936444" name="Resim 1" descr="kişi, şahıs, giyim, gökyüzü, insan yüzü içeren bir resim&#10;&#10;Açıklama otomatik olarak oluşturuldu"/>
                                                    <pic:cNvPicPr/>
                                                  </pic:nvPicPr>
                                                  <pic:blipFill rotWithShape="1"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26396" t="23350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407320" cy="146555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78C7C4E" id="Rectangle 2" o:spid="_x0000_s1026" style="position:absolute;left:0;text-align:left;margin-left:311.6pt;margin-top:17.65pt;width:114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" fillcolor="#3494ba [3204]" strokecolor="#1a495c [1604]" strokeweight="1.5pt">
                          <v:textbox>
                            <w:txbxContent>
                              <w:p w14:paraId="4FD45ACA" w14:textId="636B1268" w:rsidR="00DC498E" w:rsidRPr="00DC498E" w:rsidRDefault="00A00BAF" w:rsidP="00DC498E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drawing>
                                    <wp:inline distT="0" distB="0" distL="0" distR="0" wp14:anchorId="24824825" wp14:editId="124C1B28">
                                      <wp:extent cx="1402080" cy="1460097"/>
                                      <wp:effectExtent l="0" t="0" r="7620" b="6985"/>
                                      <wp:docPr id="1419936444" name="Resim 1" descr="kişi, şahıs, giyim, gökyüzü, insan yüzü içeren bir resim&#10;&#10;Açıklama otomatik olarak oluşturuldu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19936444" name="Resim 1" descr="kişi, şahıs, giyim, gökyüzü, insan yüzü içeren bir resim&#10;&#10;Açıklama otomatik olarak oluşturuldu"/>
                                              <pic:cNvPicPr/>
                                            </pic:nvPicPr>
                                            <pic:blipFill rotWithShape="1"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6396" t="2335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7320" cy="1465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  <w10:wrap type="square"/>
                        </v:rect>
                      </w:pict>
                    </mc:Fallback>
                  </mc:AlternateContent>
                </w:r>
              </w:p>
              <w:p w14:paraId="0FF3D67F" w14:textId="3A59031F" w:rsidR="00B74724" w:rsidRPr="001C1D2F" w:rsidRDefault="00A102F1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276E8B" w:themeColor="accent1" w:themeShade="BF"/>
                    <w:sz w:val="32"/>
                    <w:szCs w:val="22"/>
                    <w:lang w:val="en-US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color w:val="4A7090" w:themeColor="background2" w:themeShade="80"/>
                    <w:sz w:val="22"/>
                    <w:szCs w:val="22"/>
                    <w:lang w:val="en-US"/>
                  </w:rPr>
                  <w:t>Prelector</w:t>
                </w:r>
                <w:proofErr w:type="spellEnd"/>
              </w:p>
              <w:p w14:paraId="1878829B" w14:textId="77777777" w:rsidR="007229F0" w:rsidRPr="001C1D2F" w:rsidRDefault="007229F0" w:rsidP="007229F0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</w:pPr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 xml:space="preserve">Antalya </w:t>
                </w:r>
                <w:proofErr w:type="spellStart"/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>Bilim</w:t>
                </w:r>
                <w:proofErr w:type="spellEnd"/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 xml:space="preserve"> University</w:t>
                </w:r>
              </w:p>
              <w:p w14:paraId="62373E30" w14:textId="77777777" w:rsidR="007229F0" w:rsidRPr="001C1D2F" w:rsidRDefault="007229F0" w:rsidP="007229F0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</w:pPr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>Tourism Faculty</w:t>
                </w:r>
              </w:p>
              <w:p w14:paraId="7C599505" w14:textId="77777777" w:rsidR="001B1C3E" w:rsidRPr="00A74FF2" w:rsidRDefault="001B1C3E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</w:rPr>
                </w:pPr>
              </w:p>
              <w:p w14:paraId="13B6DC00" w14:textId="62E4A329" w:rsidR="00EA5E02" w:rsidRDefault="00A00BAF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  <w:hyperlink r:id="rId11" w:history="1">
                  <w:r w:rsidRPr="00A3242C">
                    <w:rPr>
                      <w:rStyle w:val="Kpr"/>
                      <w:rFonts w:ascii="Times New Roman" w:hAnsi="Times New Roman"/>
                      <w:sz w:val="20"/>
                      <w:szCs w:val="22"/>
                    </w:rPr>
                    <w:t>tunc.uluc@antalya.edu.tr</w:t>
                  </w:r>
                </w:hyperlink>
              </w:p>
              <w:p w14:paraId="2F3D7373" w14:textId="2904EA27" w:rsidR="00A00BAF" w:rsidRDefault="00A00BAF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  <w:hyperlink r:id="rId12" w:history="1">
                  <w:r w:rsidRPr="00A3242C">
                    <w:rPr>
                      <w:rStyle w:val="Kpr"/>
                      <w:rFonts w:ascii="Times New Roman" w:hAnsi="Times New Roman"/>
                      <w:sz w:val="20"/>
                      <w:szCs w:val="22"/>
                    </w:rPr>
                    <w:t>tunc@sarap.info</w:t>
                  </w:r>
                </w:hyperlink>
              </w:p>
              <w:p w14:paraId="457E9C12" w14:textId="77777777" w:rsidR="00A00BAF" w:rsidRPr="00A74FF2" w:rsidRDefault="00A00BAF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</w:p>
              <w:p w14:paraId="6EB18B1C" w14:textId="77777777" w:rsidR="00B74724" w:rsidRPr="00A74FF2" w:rsidRDefault="00B74724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</w:p>
              <w:p w14:paraId="2C32A922" w14:textId="77777777" w:rsidR="00E31052" w:rsidRPr="00A74FF2" w:rsidRDefault="00E31052" w:rsidP="009C6E8A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</w:p>
            </w:tc>
          </w:tr>
        </w:tbl>
        <w:p w14:paraId="4AF71125" w14:textId="77777777" w:rsidR="00B47440" w:rsidRPr="00A74FF2" w:rsidRDefault="00000000" w:rsidP="00B47440">
          <w:pPr>
            <w:pStyle w:val="Blm"/>
            <w:spacing w:after="0"/>
            <w:rPr>
              <w:rFonts w:ascii="Times New Roman" w:hAnsi="Times New Roman"/>
              <w:sz w:val="22"/>
              <w:szCs w:val="22"/>
              <w:lang w:val="en-US"/>
            </w:rPr>
          </w:pPr>
        </w:p>
      </w:sdtContent>
    </w:sdt>
    <w:p w14:paraId="0359A611" w14:textId="77777777" w:rsidR="00B74724" w:rsidRPr="00A74FF2" w:rsidRDefault="00B74724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14:paraId="214483B0" w14:textId="77777777" w:rsidR="00B47440" w:rsidRPr="00A74FF2" w:rsidRDefault="00B47440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Education</w:t>
      </w:r>
    </w:p>
    <w:p w14:paraId="5C7CC28A" w14:textId="77777777" w:rsidR="00B47440" w:rsidRPr="00A74FF2" w:rsidRDefault="00B47440" w:rsidP="00B47440">
      <w:pPr>
        <w:pStyle w:val="ListeParagraf"/>
        <w:spacing w:after="0"/>
        <w:rPr>
          <w:rFonts w:ascii="Times New Roman" w:hAnsi="Times New Roman" w:cs="Times New Roman"/>
          <w:lang w:val="en-US"/>
        </w:rPr>
      </w:pPr>
    </w:p>
    <w:p w14:paraId="39400C8A" w14:textId="07A7F930" w:rsidR="00CD3644" w:rsidRPr="00A74FF2" w:rsidRDefault="00B47440" w:rsidP="00CD3644">
      <w:pPr>
        <w:pStyle w:val="ListeParagraf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A74FF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Bache</w:t>
      </w:r>
      <w:r w:rsidR="002E3BD7" w:rsidRPr="00A74FF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lor      </w:t>
      </w:r>
      <w:r w:rsidR="00CD3644" w:rsidRPr="00A74FF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proofErr w:type="spellStart"/>
      <w:r w:rsidR="00A102F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Bilkent</w:t>
      </w:r>
      <w:proofErr w:type="spellEnd"/>
      <w:r w:rsidR="00A102F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University, Business Administration, 1996 </w:t>
      </w:r>
    </w:p>
    <w:p w14:paraId="692DCCE4" w14:textId="5E6F023D" w:rsidR="00B47440" w:rsidRPr="00A74FF2" w:rsidRDefault="002E3BD7" w:rsidP="00CD3644">
      <w:pPr>
        <w:pStyle w:val="ListeParagraf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A74FF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Master        </w:t>
      </w:r>
      <w:r w:rsidR="001B1C3E" w:rsidRPr="00A74FF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Pr="00A74FF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="00A102F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Florida International University, Hospitality Management, 2002</w:t>
      </w:r>
    </w:p>
    <w:p w14:paraId="1D1A40F7" w14:textId="21643AF9" w:rsidR="00B47440" w:rsidRPr="00A74FF2" w:rsidRDefault="002E3BD7" w:rsidP="00B47440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A74FF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Doctorate    </w:t>
      </w:r>
      <w:r w:rsidR="00CD3644" w:rsidRPr="00A74FF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="00A102F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Akdeniz University, Gastronomy and Culinary Arts</w:t>
      </w:r>
      <w:r w:rsidR="00A00BAF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- ongoing</w:t>
      </w:r>
    </w:p>
    <w:p w14:paraId="133AFA0E" w14:textId="77777777" w:rsidR="00B47440" w:rsidRPr="00A74FF2" w:rsidRDefault="00B47440" w:rsidP="007A192F">
      <w:pPr>
        <w:pStyle w:val="ListeParagraf"/>
        <w:spacing w:after="0"/>
        <w:jc w:val="right"/>
        <w:rPr>
          <w:rFonts w:ascii="Times New Roman" w:hAnsi="Times New Roman" w:cs="Times New Roman"/>
          <w:b/>
          <w:lang w:val="en-US"/>
        </w:rPr>
      </w:pPr>
    </w:p>
    <w:p w14:paraId="5897B903" w14:textId="77777777" w:rsidR="00B74724" w:rsidRPr="00A74FF2" w:rsidRDefault="00B74724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Academic Employment</w:t>
      </w:r>
    </w:p>
    <w:p w14:paraId="4FA17E55" w14:textId="77777777" w:rsidR="00B74724" w:rsidRPr="00A74FF2" w:rsidRDefault="00B74724" w:rsidP="00B74724">
      <w:pPr>
        <w:spacing w:after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767AC38" w14:textId="77777777" w:rsidR="00A00BAF" w:rsidRPr="00A00BAF" w:rsidRDefault="00A102F1" w:rsidP="00EB2684">
      <w:pPr>
        <w:pStyle w:val="ListeParagraf"/>
        <w:numPr>
          <w:ilvl w:val="0"/>
          <w:numId w:val="40"/>
        </w:numPr>
        <w:spacing w:after="0" w:line="360" w:lineRule="auto"/>
        <w:contextualSpacing w:val="0"/>
        <w:jc w:val="both"/>
        <w:rPr>
          <w:rFonts w:ascii="Times New Roman" w:hAnsi="Times New Roman"/>
          <w:color w:val="4A7090" w:themeColor="background2" w:themeShade="80"/>
          <w:lang w:val="en-US"/>
        </w:rPr>
      </w:pPr>
      <w:proofErr w:type="spellStart"/>
      <w:r w:rsidRPr="00A00BAF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Prelector</w:t>
      </w:r>
      <w:proofErr w:type="spellEnd"/>
      <w:r w:rsidRPr="00A00BAF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at Akdeniz University, Faculty of Tourism, Gastronomy and Culinary Arts, 2015</w:t>
      </w:r>
    </w:p>
    <w:p w14:paraId="01EE6BFE" w14:textId="6ED2C8A1" w:rsidR="00B74724" w:rsidRPr="00A00BAF" w:rsidRDefault="00A102F1" w:rsidP="00EB2684">
      <w:pPr>
        <w:pStyle w:val="ListeParagraf"/>
        <w:numPr>
          <w:ilvl w:val="0"/>
          <w:numId w:val="40"/>
        </w:numPr>
        <w:spacing w:after="0" w:line="360" w:lineRule="auto"/>
        <w:contextualSpacing w:val="0"/>
        <w:jc w:val="both"/>
        <w:rPr>
          <w:rFonts w:ascii="Times New Roman" w:hAnsi="Times New Roman"/>
          <w:color w:val="4A7090" w:themeColor="background2" w:themeShade="80"/>
          <w:lang w:val="en-US"/>
        </w:rPr>
      </w:pPr>
      <w:proofErr w:type="spellStart"/>
      <w:r w:rsidRPr="00A00BAF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Prelector</w:t>
      </w:r>
      <w:proofErr w:type="spellEnd"/>
      <w:r w:rsidRPr="00A00BAF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at Akdeniz University, Faculty of Tourism, Tourism Management, 2019</w:t>
      </w:r>
    </w:p>
    <w:p w14:paraId="65D29DAD" w14:textId="6F6D377C" w:rsidR="00A00BAF" w:rsidRPr="00A102F1" w:rsidRDefault="00A00BAF" w:rsidP="00A00BAF">
      <w:pPr>
        <w:pStyle w:val="ListeParagraf"/>
        <w:numPr>
          <w:ilvl w:val="0"/>
          <w:numId w:val="40"/>
        </w:numPr>
        <w:spacing w:after="0" w:line="360" w:lineRule="auto"/>
        <w:contextualSpacing w:val="0"/>
        <w:jc w:val="both"/>
        <w:rPr>
          <w:rFonts w:ascii="Times New Roman" w:hAnsi="Times New Roman"/>
          <w:color w:val="4A7090" w:themeColor="background2" w:themeShade="80"/>
          <w:lang w:val="en-US"/>
        </w:rPr>
      </w:pPr>
      <w:proofErr w:type="spellStart"/>
      <w:r w:rsidRPr="00A00BAF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Prelector</w:t>
      </w:r>
      <w:proofErr w:type="spellEnd"/>
      <w:r w:rsidRPr="00A00BAF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at Antalya </w:t>
      </w:r>
      <w:proofErr w:type="spellStart"/>
      <w:r w:rsidRPr="00A00BAF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Bilim</w:t>
      </w:r>
      <w:proofErr w:type="spellEnd"/>
      <w:r w:rsidRPr="00A00BAF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University,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F</w:t>
      </w:r>
      <w:r w:rsidRPr="00A00BAF"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aculty of Tourism, Gastronomy, 2021</w:t>
      </w:r>
    </w:p>
    <w:p w14:paraId="4C1A23A8" w14:textId="77777777" w:rsidR="00A00BAF" w:rsidRDefault="00A00BAF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14:paraId="32B1AB85" w14:textId="2DA85857" w:rsidR="00B74724" w:rsidRDefault="00B74724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Professional Employment</w:t>
      </w:r>
      <w:r w:rsidR="00A00BAF">
        <w:rPr>
          <w:rFonts w:ascii="Times New Roman" w:hAnsi="Times New Roman"/>
          <w:color w:val="4A7090" w:themeColor="background2" w:themeShade="80"/>
          <w:szCs w:val="22"/>
          <w:lang w:val="en-US"/>
        </w:rPr>
        <w:br/>
      </w:r>
    </w:p>
    <w:p w14:paraId="5D9C9FFA" w14:textId="4358EE14" w:rsidR="00B74724" w:rsidRPr="00A74FF2" w:rsidRDefault="00A102F1" w:rsidP="00B74724">
      <w:pPr>
        <w:pStyle w:val="ListeParagraf"/>
        <w:numPr>
          <w:ilvl w:val="0"/>
          <w:numId w:val="40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Owner and CEO of Uluç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Gayrimenkul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Yatırım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 xml:space="preserve"> Ltd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  <w:lang w:val="en-US" w:eastAsia="tr-TR"/>
        </w:rPr>
        <w:t>Şti</w:t>
      </w:r>
      <w:proofErr w:type="spellEnd"/>
    </w:p>
    <w:p w14:paraId="5CB21708" w14:textId="77777777" w:rsidR="00B74724" w:rsidRPr="00A74FF2" w:rsidRDefault="00B74724" w:rsidP="00382F1F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14:paraId="2C41C883" w14:textId="77777777" w:rsidR="009C6E8A" w:rsidRPr="00A74FF2" w:rsidRDefault="009C6E8A" w:rsidP="001B1C3E">
      <w:pPr>
        <w:pStyle w:val="Blm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Courses</w:t>
      </w:r>
      <w:r w:rsidR="001B1C3E"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/Teaching</w:t>
      </w:r>
    </w:p>
    <w:p w14:paraId="4DF68FE8" w14:textId="77777777" w:rsidR="001431AF" w:rsidRDefault="001431AF" w:rsidP="009C6E8A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 xml:space="preserve">Antalya </w:t>
      </w:r>
      <w:proofErr w:type="spellStart"/>
      <w:r>
        <w:rPr>
          <w:rFonts w:ascii="Times New Roman" w:eastAsia="Times New Roman" w:hAnsi="Times New Roman"/>
          <w:sz w:val="22"/>
          <w:szCs w:val="24"/>
          <w:lang w:val="en-US"/>
        </w:rPr>
        <w:t>Bilim</w:t>
      </w:r>
      <w:proofErr w:type="spellEnd"/>
      <w:r>
        <w:rPr>
          <w:rFonts w:ascii="Times New Roman" w:eastAsia="Times New Roman" w:hAnsi="Times New Roman"/>
          <w:sz w:val="22"/>
          <w:szCs w:val="24"/>
          <w:lang w:val="en-US"/>
        </w:rPr>
        <w:t xml:space="preserve"> University, Gast 405 – World Cuisines</w:t>
      </w:r>
    </w:p>
    <w:p w14:paraId="72B60C33" w14:textId="7B05ABB0" w:rsidR="009C6E8A" w:rsidRPr="00A74FF2" w:rsidRDefault="001431AF" w:rsidP="009C6E8A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2"/>
          <w:szCs w:val="24"/>
          <w:lang w:val="en-US"/>
        </w:rPr>
        <w:t xml:space="preserve">Antalya </w:t>
      </w:r>
      <w:proofErr w:type="spellStart"/>
      <w:r>
        <w:rPr>
          <w:rFonts w:ascii="Times New Roman" w:eastAsia="Times New Roman" w:hAnsi="Times New Roman"/>
          <w:sz w:val="22"/>
          <w:szCs w:val="24"/>
          <w:lang w:val="en-US"/>
        </w:rPr>
        <w:t>Bilim</w:t>
      </w:r>
      <w:proofErr w:type="spellEnd"/>
      <w:r>
        <w:rPr>
          <w:rFonts w:ascii="Times New Roman" w:eastAsia="Times New Roman" w:hAnsi="Times New Roman"/>
          <w:sz w:val="22"/>
          <w:szCs w:val="24"/>
          <w:lang w:val="en-US"/>
        </w:rPr>
        <w:t xml:space="preserve"> University, Gast 4</w:t>
      </w:r>
      <w:r>
        <w:rPr>
          <w:rFonts w:ascii="Times New Roman" w:eastAsia="Times New Roman" w:hAnsi="Times New Roman"/>
          <w:sz w:val="22"/>
          <w:szCs w:val="24"/>
          <w:lang w:val="en-US"/>
        </w:rPr>
        <w:t>98</w:t>
      </w:r>
      <w:r>
        <w:rPr>
          <w:rFonts w:ascii="Times New Roman" w:eastAsia="Times New Roman" w:hAnsi="Times New Roman"/>
          <w:sz w:val="22"/>
          <w:szCs w:val="24"/>
          <w:lang w:val="en-US"/>
        </w:rPr>
        <w:t xml:space="preserve"> – </w:t>
      </w:r>
      <w:r>
        <w:rPr>
          <w:rFonts w:ascii="Times New Roman" w:eastAsia="Times New Roman" w:hAnsi="Times New Roman"/>
          <w:sz w:val="22"/>
          <w:szCs w:val="24"/>
          <w:lang w:val="en-US"/>
        </w:rPr>
        <w:t>Beverage Culture</w:t>
      </w:r>
    </w:p>
    <w:p w14:paraId="4CFEECB9" w14:textId="77777777" w:rsidR="009C6E8A" w:rsidRPr="00A74FF2" w:rsidRDefault="009C6E8A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14:paraId="6ACC5A22" w14:textId="77777777" w:rsidR="00B47440" w:rsidRPr="00A74FF2" w:rsidRDefault="001B1C3E" w:rsidP="001B1C3E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Memberships</w:t>
      </w:r>
    </w:p>
    <w:p w14:paraId="3CAABDE4" w14:textId="52560B49" w:rsidR="000A1743" w:rsidRDefault="001431AF" w:rsidP="009C6E8A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President of Antalya University Support Foundation</w:t>
      </w:r>
    </w:p>
    <w:p w14:paraId="3F2BC16C" w14:textId="7389DE4C" w:rsidR="001431AF" w:rsidRPr="00A74FF2" w:rsidRDefault="001431AF" w:rsidP="009C6E8A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President of Antalya Gastronomy Union Association</w:t>
      </w:r>
    </w:p>
    <w:p w14:paraId="4D0A19CC" w14:textId="77777777" w:rsidR="001B1C3E" w:rsidRPr="00A74FF2" w:rsidRDefault="001B1C3E" w:rsidP="001B1C3E">
      <w:pPr>
        <w:spacing w:after="0"/>
        <w:ind w:left="360"/>
        <w:jc w:val="both"/>
        <w:rPr>
          <w:rFonts w:ascii="Times New Roman" w:eastAsia="Times New Roman" w:hAnsi="Times New Roman"/>
          <w:lang w:val="en-US"/>
        </w:rPr>
      </w:pPr>
    </w:p>
    <w:sectPr w:rsidR="001B1C3E" w:rsidRPr="00A74FF2" w:rsidSect="001C1D2F">
      <w:headerReference w:type="even" r:id="rId13"/>
      <w:footerReference w:type="default" r:id="rId14"/>
      <w:headerReference w:type="first" r:id="rId15"/>
      <w:pgSz w:w="11907" w:h="16839"/>
      <w:pgMar w:top="540" w:right="1418" w:bottom="851" w:left="1350" w:header="142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2311" w14:textId="77777777" w:rsidR="00A630EA" w:rsidRDefault="00A630EA">
      <w:pPr>
        <w:spacing w:after="0" w:line="240" w:lineRule="auto"/>
      </w:pPr>
      <w:r>
        <w:separator/>
      </w:r>
    </w:p>
  </w:endnote>
  <w:endnote w:type="continuationSeparator" w:id="0">
    <w:p w14:paraId="3245CDAD" w14:textId="77777777" w:rsidR="00A630EA" w:rsidRDefault="00A6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081171"/>
      <w:docPartObj>
        <w:docPartGallery w:val="Page Numbers (Bottom of Page)"/>
        <w:docPartUnique/>
      </w:docPartObj>
    </w:sdtPr>
    <w:sdtContent>
      <w:p w14:paraId="23C9A30D" w14:textId="77777777" w:rsidR="00E4415E" w:rsidRDefault="00E4415E">
        <w:pPr>
          <w:pStyle w:val="AltBilgi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554A92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4D170" w14:textId="77777777" w:rsidR="00E4415E" w:rsidRDefault="00E4415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8B6C0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826299" w:rsidRPr="00826299">
                                <w:rPr>
                                  <w:noProof/>
                                  <w:color w:val="58B6C0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8B6C0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554A921" id="Rectangle 13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21C4D170" w14:textId="77777777" w:rsidR="00E4415E" w:rsidRDefault="00E4415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8B6C0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826299" w:rsidRPr="00826299">
                          <w:rPr>
                            <w:noProof/>
                            <w:color w:val="58B6C0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58B6C0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B4C3" w14:textId="77777777" w:rsidR="00A630EA" w:rsidRDefault="00A630EA">
      <w:pPr>
        <w:spacing w:after="0" w:line="240" w:lineRule="auto"/>
      </w:pPr>
      <w:r>
        <w:separator/>
      </w:r>
    </w:p>
  </w:footnote>
  <w:footnote w:type="continuationSeparator" w:id="0">
    <w:p w14:paraId="5E7BE938" w14:textId="77777777" w:rsidR="00A630EA" w:rsidRDefault="00A6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C518" w14:textId="77777777" w:rsidR="004A4632" w:rsidRDefault="004A4632">
    <w:pPr>
      <w:pStyle w:val="stbilgiSol"/>
      <w:jc w:val="right"/>
      <w:rPr>
        <w:color w:val="ABDADF" w:themeColor="accent2" w:themeTint="80"/>
      </w:rPr>
    </w:pPr>
  </w:p>
  <w:p w14:paraId="612FF5EB" w14:textId="77777777" w:rsidR="004A4632" w:rsidRPr="007A192F" w:rsidRDefault="004A4632">
    <w:pPr>
      <w:pStyle w:val="stbilgiSol"/>
      <w:jc w:val="right"/>
      <w:rPr>
        <w:rFonts w:ascii="Times New Roman" w:hAnsi="Times New Roman"/>
        <w:sz w:val="22"/>
        <w:szCs w:val="22"/>
      </w:rPr>
    </w:pPr>
    <w:r w:rsidRPr="007A192F">
      <w:rPr>
        <w:rFonts w:ascii="Times New Roman" w:hAnsi="Times New Roman"/>
        <w:color w:val="ABDADF" w:themeColor="accent2" w:themeTint="80"/>
        <w:sz w:val="22"/>
        <w:szCs w:val="22"/>
      </w:rPr>
      <w:sym w:font="Wingdings 3" w:char="F07D"/>
    </w:r>
    <w:r w:rsidRPr="007A192F">
      <w:rPr>
        <w:rFonts w:ascii="Times New Roman" w:hAnsi="Times New Roman"/>
        <w:sz w:val="22"/>
        <w:szCs w:val="22"/>
      </w:rPr>
      <w:t xml:space="preserve"> </w:t>
    </w:r>
    <w:r w:rsidR="007A192F" w:rsidRPr="007A192F">
      <w:rPr>
        <w:rFonts w:ascii="Times New Roman" w:hAnsi="Times New Roman"/>
        <w:sz w:val="22"/>
        <w:szCs w:val="22"/>
      </w:rPr>
      <w:t xml:space="preserve">E. </w:t>
    </w:r>
    <w:r w:rsidRPr="007A192F">
      <w:rPr>
        <w:rFonts w:ascii="Times New Roman" w:hAnsi="Times New Roman"/>
        <w:sz w:val="22"/>
        <w:szCs w:val="22"/>
      </w:rPr>
      <w:t>Evla K</w:t>
    </w:r>
    <w:r w:rsidR="00C9300B" w:rsidRPr="007A192F">
      <w:rPr>
        <w:rFonts w:ascii="Times New Roman" w:hAnsi="Times New Roman"/>
        <w:sz w:val="22"/>
        <w:szCs w:val="22"/>
      </w:rPr>
      <w:t>esici</w:t>
    </w:r>
    <w:r w:rsidR="007A192F" w:rsidRPr="007A192F">
      <w:rPr>
        <w:rFonts w:ascii="Times New Roman" w:hAnsi="Times New Roman"/>
        <w:sz w:val="22"/>
        <w:szCs w:val="22"/>
      </w:rPr>
      <w:t xml:space="preserve">, </w:t>
    </w:r>
    <w:proofErr w:type="spellStart"/>
    <w:r w:rsidR="007A192F" w:rsidRPr="007A192F">
      <w:rPr>
        <w:rFonts w:ascii="Times New Roman" w:hAnsi="Times New Roman"/>
        <w:sz w:val="22"/>
        <w:szCs w:val="22"/>
      </w:rPr>
      <w:t>PhD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684945"/>
      <w:docPartObj>
        <w:docPartGallery w:val="Page Numbers (Margins)"/>
        <w:docPartUnique/>
      </w:docPartObj>
    </w:sdtPr>
    <w:sdtContent>
      <w:p w14:paraId="34FCA24A" w14:textId="77777777" w:rsidR="00E4415E" w:rsidRDefault="00E4415E">
        <w:pPr>
          <w:pStyle w:val="stBilgi"/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BE94A4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5E8460" w14:textId="77777777" w:rsidR="00E4415E" w:rsidRDefault="00E4415E">
                                <w:pPr>
                                  <w:pStyle w:val="stBilgi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E4415E"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BE94A4D" id="Group 3" o:spid="_x0000_s1028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JsQgMAAMM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D3WEmxCAwAAww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9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B5E8460" w14:textId="77777777" w:rsidR="00E4415E" w:rsidRDefault="00E4415E">
                          <w:pPr>
                            <w:pStyle w:val="stBilgi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E4415E"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31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2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j0115844"/>
      </v:shape>
    </w:pict>
  </w:numPicBullet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eMaddemi5"/>
      <w:lvlText w:val=""/>
      <w:lvlJc w:val="left"/>
      <w:pPr>
        <w:ind w:left="1800" w:hanging="360"/>
      </w:pPr>
      <w:rPr>
        <w:rFonts w:ascii="Symbol" w:hAnsi="Symbol" w:hint="default"/>
        <w:color w:val="58B6C0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eMaddemi4"/>
      <w:lvlText w:val=""/>
      <w:lvlJc w:val="left"/>
      <w:pPr>
        <w:ind w:left="1440" w:hanging="360"/>
      </w:pPr>
      <w:rPr>
        <w:rFonts w:ascii="Symbol" w:hAnsi="Symbol" w:hint="default"/>
        <w:color w:val="398E98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eMadde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eMaddemi2"/>
      <w:lvlText w:val=""/>
      <w:lvlJc w:val="left"/>
      <w:pPr>
        <w:ind w:left="720" w:hanging="360"/>
      </w:pPr>
      <w:rPr>
        <w:rFonts w:ascii="Wingdings 3" w:hAnsi="Wingdings 3" w:hint="default"/>
        <w:color w:val="58B6C0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eMadde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398E98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09973B9"/>
    <w:multiLevelType w:val="hybridMultilevel"/>
    <w:tmpl w:val="0DB8B93A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738ED"/>
    <w:multiLevelType w:val="hybridMultilevel"/>
    <w:tmpl w:val="1FE0442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A7B06"/>
    <w:multiLevelType w:val="hybridMultilevel"/>
    <w:tmpl w:val="D262A2C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B3EEA"/>
    <w:multiLevelType w:val="hybridMultilevel"/>
    <w:tmpl w:val="B21A3FEE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E51F5"/>
    <w:multiLevelType w:val="hybridMultilevel"/>
    <w:tmpl w:val="F634C934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21C62"/>
    <w:multiLevelType w:val="hybridMultilevel"/>
    <w:tmpl w:val="8A881E1A"/>
    <w:lvl w:ilvl="0" w:tplc="3BB868EE">
      <w:start w:val="1"/>
      <w:numFmt w:val="bullet"/>
      <w:lvlText w:val=""/>
      <w:lvlJc w:val="left"/>
      <w:pPr>
        <w:tabs>
          <w:tab w:val="num" w:pos="0"/>
        </w:tabs>
        <w:ind w:left="624" w:hanging="264"/>
      </w:pPr>
      <w:rPr>
        <w:rFonts w:ascii="Symbol" w:hAnsi="Symbol" w:hint="default"/>
        <w:color w:val="0070C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E47DB"/>
    <w:multiLevelType w:val="hybridMultilevel"/>
    <w:tmpl w:val="E202186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0ADA"/>
    <w:multiLevelType w:val="hybridMultilevel"/>
    <w:tmpl w:val="FEDE22C6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8050C"/>
    <w:multiLevelType w:val="hybridMultilevel"/>
    <w:tmpl w:val="F474CD14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2700A"/>
    <w:multiLevelType w:val="hybridMultilevel"/>
    <w:tmpl w:val="DC90424E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469F9"/>
    <w:multiLevelType w:val="hybridMultilevel"/>
    <w:tmpl w:val="716EE690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888504">
    <w:abstractNumId w:val="9"/>
  </w:num>
  <w:num w:numId="2" w16cid:durableId="787703092">
    <w:abstractNumId w:val="7"/>
  </w:num>
  <w:num w:numId="3" w16cid:durableId="1891308613">
    <w:abstractNumId w:val="6"/>
  </w:num>
  <w:num w:numId="4" w16cid:durableId="443115743">
    <w:abstractNumId w:val="5"/>
  </w:num>
  <w:num w:numId="5" w16cid:durableId="1389767714">
    <w:abstractNumId w:val="4"/>
  </w:num>
  <w:num w:numId="6" w16cid:durableId="1972906947">
    <w:abstractNumId w:val="8"/>
  </w:num>
  <w:num w:numId="7" w16cid:durableId="233324175">
    <w:abstractNumId w:val="3"/>
  </w:num>
  <w:num w:numId="8" w16cid:durableId="2110275677">
    <w:abstractNumId w:val="2"/>
  </w:num>
  <w:num w:numId="9" w16cid:durableId="544146709">
    <w:abstractNumId w:val="1"/>
  </w:num>
  <w:num w:numId="10" w16cid:durableId="1844125601">
    <w:abstractNumId w:val="0"/>
  </w:num>
  <w:num w:numId="11" w16cid:durableId="284624432">
    <w:abstractNumId w:val="9"/>
  </w:num>
  <w:num w:numId="12" w16cid:durableId="1499345520">
    <w:abstractNumId w:val="7"/>
  </w:num>
  <w:num w:numId="13" w16cid:durableId="760494585">
    <w:abstractNumId w:val="6"/>
  </w:num>
  <w:num w:numId="14" w16cid:durableId="702093915">
    <w:abstractNumId w:val="5"/>
  </w:num>
  <w:num w:numId="15" w16cid:durableId="971137192">
    <w:abstractNumId w:val="4"/>
  </w:num>
  <w:num w:numId="16" w16cid:durableId="1831948839">
    <w:abstractNumId w:val="9"/>
  </w:num>
  <w:num w:numId="17" w16cid:durableId="827137972">
    <w:abstractNumId w:val="7"/>
  </w:num>
  <w:num w:numId="18" w16cid:durableId="672687995">
    <w:abstractNumId w:val="6"/>
  </w:num>
  <w:num w:numId="19" w16cid:durableId="856313374">
    <w:abstractNumId w:val="5"/>
  </w:num>
  <w:num w:numId="20" w16cid:durableId="1519195585">
    <w:abstractNumId w:val="4"/>
  </w:num>
  <w:num w:numId="21" w16cid:durableId="382103002">
    <w:abstractNumId w:val="9"/>
  </w:num>
  <w:num w:numId="22" w16cid:durableId="532497025">
    <w:abstractNumId w:val="7"/>
  </w:num>
  <w:num w:numId="23" w16cid:durableId="683555466">
    <w:abstractNumId w:val="6"/>
  </w:num>
  <w:num w:numId="24" w16cid:durableId="1614315066">
    <w:abstractNumId w:val="5"/>
  </w:num>
  <w:num w:numId="25" w16cid:durableId="463281038">
    <w:abstractNumId w:val="4"/>
  </w:num>
  <w:num w:numId="26" w16cid:durableId="1468739000">
    <w:abstractNumId w:val="9"/>
  </w:num>
  <w:num w:numId="27" w16cid:durableId="801773896">
    <w:abstractNumId w:val="7"/>
  </w:num>
  <w:num w:numId="28" w16cid:durableId="2028748338">
    <w:abstractNumId w:val="6"/>
  </w:num>
  <w:num w:numId="29" w16cid:durableId="1474759713">
    <w:abstractNumId w:val="5"/>
  </w:num>
  <w:num w:numId="30" w16cid:durableId="631786554">
    <w:abstractNumId w:val="4"/>
  </w:num>
  <w:num w:numId="31" w16cid:durableId="1968923329">
    <w:abstractNumId w:val="10"/>
  </w:num>
  <w:num w:numId="32" w16cid:durableId="1635137506">
    <w:abstractNumId w:val="13"/>
  </w:num>
  <w:num w:numId="33" w16cid:durableId="1083185670">
    <w:abstractNumId w:val="18"/>
  </w:num>
  <w:num w:numId="34" w16cid:durableId="729814491">
    <w:abstractNumId w:val="17"/>
  </w:num>
  <w:num w:numId="35" w16cid:durableId="657542856">
    <w:abstractNumId w:val="19"/>
  </w:num>
  <w:num w:numId="36" w16cid:durableId="1731230031">
    <w:abstractNumId w:val="16"/>
  </w:num>
  <w:num w:numId="37" w16cid:durableId="45498247">
    <w:abstractNumId w:val="20"/>
  </w:num>
  <w:num w:numId="38" w16cid:durableId="1699502640">
    <w:abstractNumId w:val="11"/>
  </w:num>
  <w:num w:numId="39" w16cid:durableId="1596790143">
    <w:abstractNumId w:val="12"/>
  </w:num>
  <w:num w:numId="40" w16cid:durableId="801968269">
    <w:abstractNumId w:val="14"/>
  </w:num>
  <w:num w:numId="41" w16cid:durableId="12811814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8D"/>
    <w:rsid w:val="000A1743"/>
    <w:rsid w:val="000D5831"/>
    <w:rsid w:val="00132887"/>
    <w:rsid w:val="001431AF"/>
    <w:rsid w:val="00145780"/>
    <w:rsid w:val="001A068A"/>
    <w:rsid w:val="001B1C3E"/>
    <w:rsid w:val="001C1D2F"/>
    <w:rsid w:val="001F282D"/>
    <w:rsid w:val="002117C7"/>
    <w:rsid w:val="0027347D"/>
    <w:rsid w:val="002E3BD7"/>
    <w:rsid w:val="002F25A9"/>
    <w:rsid w:val="0034489E"/>
    <w:rsid w:val="003602D2"/>
    <w:rsid w:val="00382F1F"/>
    <w:rsid w:val="00446BA7"/>
    <w:rsid w:val="00483B8D"/>
    <w:rsid w:val="004A4632"/>
    <w:rsid w:val="004C330F"/>
    <w:rsid w:val="004E7E93"/>
    <w:rsid w:val="004F0D8B"/>
    <w:rsid w:val="005048A7"/>
    <w:rsid w:val="00556F4C"/>
    <w:rsid w:val="005A3D4B"/>
    <w:rsid w:val="005C121E"/>
    <w:rsid w:val="00670593"/>
    <w:rsid w:val="00682080"/>
    <w:rsid w:val="00714B8C"/>
    <w:rsid w:val="007229F0"/>
    <w:rsid w:val="007263B9"/>
    <w:rsid w:val="0075019E"/>
    <w:rsid w:val="007771EC"/>
    <w:rsid w:val="00790186"/>
    <w:rsid w:val="00790F7C"/>
    <w:rsid w:val="007A192F"/>
    <w:rsid w:val="007C096D"/>
    <w:rsid w:val="00826299"/>
    <w:rsid w:val="00882DD7"/>
    <w:rsid w:val="008C6758"/>
    <w:rsid w:val="008D62D1"/>
    <w:rsid w:val="008E5DB9"/>
    <w:rsid w:val="008F163E"/>
    <w:rsid w:val="00916411"/>
    <w:rsid w:val="009409FC"/>
    <w:rsid w:val="009C6E8A"/>
    <w:rsid w:val="009D3F2C"/>
    <w:rsid w:val="009E527E"/>
    <w:rsid w:val="00A00BAF"/>
    <w:rsid w:val="00A102F1"/>
    <w:rsid w:val="00A262C6"/>
    <w:rsid w:val="00A630EA"/>
    <w:rsid w:val="00A73CD4"/>
    <w:rsid w:val="00A74FF2"/>
    <w:rsid w:val="00AC0D45"/>
    <w:rsid w:val="00AE4408"/>
    <w:rsid w:val="00B418A0"/>
    <w:rsid w:val="00B47440"/>
    <w:rsid w:val="00B53EEB"/>
    <w:rsid w:val="00B572A2"/>
    <w:rsid w:val="00B5749E"/>
    <w:rsid w:val="00B67D55"/>
    <w:rsid w:val="00B71EFD"/>
    <w:rsid w:val="00B74724"/>
    <w:rsid w:val="00BD2518"/>
    <w:rsid w:val="00BE0F9B"/>
    <w:rsid w:val="00C43841"/>
    <w:rsid w:val="00C9300B"/>
    <w:rsid w:val="00CA725A"/>
    <w:rsid w:val="00CD31D0"/>
    <w:rsid w:val="00CD3644"/>
    <w:rsid w:val="00CE2537"/>
    <w:rsid w:val="00D45B3F"/>
    <w:rsid w:val="00DC498E"/>
    <w:rsid w:val="00DE6B73"/>
    <w:rsid w:val="00E01E78"/>
    <w:rsid w:val="00E11F45"/>
    <w:rsid w:val="00E31052"/>
    <w:rsid w:val="00E4415E"/>
    <w:rsid w:val="00E448C2"/>
    <w:rsid w:val="00E53E47"/>
    <w:rsid w:val="00E93513"/>
    <w:rsid w:val="00E97D03"/>
    <w:rsid w:val="00EA5E02"/>
    <w:rsid w:val="00EB40F5"/>
    <w:rsid w:val="00F947E5"/>
    <w:rsid w:val="00F94C7B"/>
    <w:rsid w:val="00FB1361"/>
    <w:rsid w:val="00FB39A3"/>
    <w:rsid w:val="00FD71D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F905B"/>
  <w15:docId w15:val="{FFB77B72-8BAF-4928-A1F9-F102E13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pPr>
      <w:pBdr>
        <w:top w:val="single" w:sz="6" w:space="1" w:color="58B6C0" w:themeColor="accent2"/>
        <w:left w:val="single" w:sz="6" w:space="1" w:color="58B6C0" w:themeColor="accent2"/>
        <w:bottom w:val="single" w:sz="6" w:space="1" w:color="58B6C0" w:themeColor="accent2"/>
        <w:right w:val="single" w:sz="6" w:space="1" w:color="58B6C0" w:themeColor="accent2"/>
      </w:pBdr>
      <w:shd w:val="clear" w:color="auto" w:fill="58B6C0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pBdr>
        <w:top w:val="single" w:sz="6" w:space="1" w:color="58B6C0" w:themeColor="accent2"/>
        <w:left w:val="single" w:sz="48" w:space="1" w:color="58B6C0" w:themeColor="accent2"/>
        <w:bottom w:val="single" w:sz="6" w:space="1" w:color="58B6C0" w:themeColor="accent2"/>
        <w:right w:val="single" w:sz="6" w:space="1" w:color="58B6C0" w:themeColor="accent2"/>
      </w:pBdr>
      <w:spacing w:before="240" w:after="80"/>
      <w:ind w:left="144"/>
      <w:outlineLvl w:val="1"/>
    </w:pPr>
    <w:rPr>
      <w:rFonts w:asciiTheme="majorHAnsi" w:hAnsiTheme="majorHAnsi"/>
      <w:color w:val="398E98" w:themeColor="accent2" w:themeShade="BF"/>
      <w:spacing w:val="5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58B6C0" w:themeColor="accent2"/>
      <w:sz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58B6C0" w:themeColor="accent2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basedOn w:val="Normal"/>
    <w:link w:val="AralkYokChar"/>
    <w:uiPriority w:val="1"/>
    <w:qFormat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rFonts w:cs="Times New Roman"/>
      <w:color w:val="000000" w:themeColor="text1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rFonts w:cs="Times New Roman"/>
      <w:color w:val="000000" w:themeColor="text1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eMaddemi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Blm">
    <w:name w:val="Bölüm"/>
    <w:basedOn w:val="Normal"/>
    <w:next w:val="Normal"/>
    <w:link w:val="BlmKarakteri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58B6C0" w:themeColor="accent2"/>
      <w:sz w:val="24"/>
    </w:rPr>
  </w:style>
  <w:style w:type="paragraph" w:customStyle="1" w:styleId="AltBlm">
    <w:name w:val="Alt Bölüm"/>
    <w:basedOn w:val="Normal"/>
    <w:link w:val="AltBlmKarakteri"/>
    <w:uiPriority w:val="3"/>
    <w:qFormat/>
    <w:pPr>
      <w:spacing w:before="40" w:after="80" w:line="240" w:lineRule="auto"/>
    </w:pPr>
    <w:rPr>
      <w:rFonts w:asciiTheme="majorHAnsi" w:hAnsiTheme="majorHAnsi"/>
      <w:b/>
      <w:color w:val="3494BA" w:themeColor="accent1"/>
      <w:sz w:val="18"/>
    </w:rPr>
  </w:style>
  <w:style w:type="paragraph" w:styleId="Alnt">
    <w:name w:val="Quote"/>
    <w:basedOn w:val="Normal"/>
    <w:link w:val="AlntChar"/>
    <w:uiPriority w:val="29"/>
    <w:qFormat/>
    <w:rPr>
      <w:i/>
      <w:color w:val="7F7F7F" w:themeColor="background1" w:themeShade="7F"/>
    </w:rPr>
  </w:style>
  <w:style w:type="character" w:customStyle="1" w:styleId="AlntChar">
    <w:name w:val="Alıntı Char"/>
    <w:basedOn w:val="VarsaylanParagrafYazTipi"/>
    <w:link w:val="Alnt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hAnsiTheme="majorHAnsi" w:cs="Times New Roman"/>
      <w:color w:val="398E98" w:themeColor="accent2" w:themeShade="BF"/>
      <w:spacing w:val="5"/>
      <w:sz w:val="20"/>
      <w:szCs w:val="20"/>
    </w:rPr>
  </w:style>
  <w:style w:type="paragraph" w:customStyle="1" w:styleId="KiiselAd">
    <w:name w:val="Kişisel Ad"/>
    <w:basedOn w:val="AralkYok"/>
    <w:link w:val="KiiselAdKarakteri"/>
    <w:uiPriority w:val="1"/>
    <w:qFormat/>
    <w:pPr>
      <w:jc w:val="right"/>
    </w:pPr>
    <w:rPr>
      <w:rFonts w:asciiTheme="majorHAnsi" w:hAnsiTheme="majorHAnsi"/>
      <w:color w:val="276E8B" w:themeColor="accent1" w:themeShade="BF"/>
      <w:sz w:val="40"/>
      <w:szCs w:val="40"/>
    </w:rPr>
  </w:style>
  <w:style w:type="paragraph" w:styleId="ListeMaddemi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Kpr">
    <w:name w:val="Hyperlink"/>
    <w:basedOn w:val="VarsaylanParagrafYazTipi"/>
    <w:uiPriority w:val="99"/>
    <w:unhideWhenUsed/>
    <w:rPr>
      <w:color w:val="6B9F25" w:themeColor="hyperlink"/>
      <w:u w:val="single"/>
    </w:rPr>
  </w:style>
  <w:style w:type="character" w:styleId="KitapBal">
    <w:name w:val="Book Title"/>
    <w:basedOn w:val="VarsaylanParagrafYazTipi"/>
    <w:uiPriority w:val="33"/>
    <w:qFormat/>
    <w:rPr>
      <w:rFonts w:asciiTheme="majorHAnsi" w:hAnsiTheme="majorHAnsi" w:cs="Times New Roman"/>
      <w:i/>
      <w:color w:val="2683C6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58B6C0" w:themeColor="accent2"/>
      <w:sz w:val="16"/>
      <w:szCs w:val="16"/>
    </w:rPr>
  </w:style>
  <w:style w:type="character" w:styleId="Vurgu">
    <w:name w:val="Emphasis"/>
    <w:uiPriority w:val="20"/>
    <w:qFormat/>
    <w:rPr>
      <w:b/>
      <w:i/>
      <w:spacing w:val="0"/>
    </w:rPr>
  </w:style>
  <w:style w:type="character" w:customStyle="1" w:styleId="AralkYokChar">
    <w:name w:val="Aralık Yok Char"/>
    <w:basedOn w:val="VarsaylanParagrafYazTipi"/>
    <w:link w:val="AralkYok"/>
    <w:uiPriority w:val="99"/>
    <w:rPr>
      <w:rFonts w:cs="Times New Roman"/>
      <w:color w:val="000000" w:themeColor="text1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58B6C0" w:themeFill="accent2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hAnsiTheme="majorHAnsi" w:cs="Times New Roman"/>
      <w:color w:val="58B6C0" w:themeColor="accent2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hAnsiTheme="majorHAnsi" w:cs="Times New Roman"/>
      <w:i/>
      <w:color w:val="58B6C0" w:themeColor="accent2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Pr>
      <w:rFonts w:cs="Times New Roman"/>
      <w:b/>
      <w:i/>
      <w:color w:val="4A9A82" w:themeColor="accent3" w:themeShade="BF"/>
      <w:sz w:val="20"/>
      <w:szCs w:val="20"/>
    </w:rPr>
  </w:style>
  <w:style w:type="paragraph" w:styleId="GlAlnt">
    <w:name w:val="Intense Quote"/>
    <w:basedOn w:val="Normal"/>
    <w:link w:val="GlAlntChar"/>
    <w:uiPriority w:val="30"/>
    <w:qFormat/>
    <w:pPr>
      <w:pBdr>
        <w:top w:val="single" w:sz="6" w:space="10" w:color="398E98" w:themeColor="accent2" w:themeShade="BF"/>
        <w:left w:val="single" w:sz="6" w:space="10" w:color="398E98" w:themeColor="accent2" w:themeShade="BF"/>
        <w:bottom w:val="single" w:sz="6" w:space="10" w:color="398E98" w:themeColor="accent2" w:themeShade="BF"/>
        <w:right w:val="single" w:sz="6" w:space="10" w:color="398E98" w:themeColor="accent2" w:themeShade="BF"/>
      </w:pBdr>
      <w:shd w:val="clear" w:color="auto" w:fill="58B6C0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58B6C0" w:themeFill="accent2"/>
    </w:rPr>
  </w:style>
  <w:style w:type="character" w:styleId="GlBavuru">
    <w:name w:val="Intense Reference"/>
    <w:basedOn w:val="VarsaylanParagrafYazTipi"/>
    <w:uiPriority w:val="32"/>
    <w:qFormat/>
    <w:rPr>
      <w:rFonts w:cs="Times New Roman"/>
      <w:b/>
      <w:color w:val="276E8B" w:themeColor="accent1" w:themeShade="BF"/>
      <w:sz w:val="20"/>
      <w:szCs w:val="20"/>
      <w:u w:val="single"/>
    </w:rPr>
  </w:style>
  <w:style w:type="paragraph" w:styleId="ListeMaddemi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eMaddemi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eMaddemi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Gl">
    <w:name w:val="Strong"/>
    <w:uiPriority w:val="22"/>
    <w:qFormat/>
    <w:rPr>
      <w:rFonts w:asciiTheme="minorHAnsi" w:hAnsiTheme="minorHAnsi"/>
      <w:b/>
      <w:color w:val="58B6C0" w:themeColor="accent2"/>
    </w:rPr>
  </w:style>
  <w:style w:type="character" w:styleId="HafifVurgulama">
    <w:name w:val="Subtle Emphasis"/>
    <w:basedOn w:val="VarsaylanParagrafYazTipi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58B6C0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GndereninAdresi">
    <w:name w:val="Gönderenin Adresi"/>
    <w:basedOn w:val="AralkYok"/>
    <w:link w:val="GndereninAdresiKarakteri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58B6C0" w:themeColor="accent2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asciiTheme="majorHAnsi" w:hAnsiTheme="majorHAnsi"/>
      <w:color w:val="58B6C0" w:themeColor="accent2"/>
      <w:sz w:val="24"/>
      <w:szCs w:val="24"/>
    </w:rPr>
  </w:style>
  <w:style w:type="paragraph" w:styleId="KonuBal">
    <w:name w:val="Title"/>
    <w:basedOn w:val="Normal"/>
    <w:link w:val="KonuBalChar"/>
    <w:uiPriority w:val="10"/>
    <w:semiHidden/>
    <w:unhideWhenUsed/>
    <w:qFormat/>
    <w:pPr>
      <w:spacing w:line="240" w:lineRule="auto"/>
    </w:pPr>
    <w:rPr>
      <w:rFonts w:asciiTheme="majorHAnsi" w:hAnsiTheme="majorHAnsi"/>
      <w:color w:val="58B6C0" w:themeColor="accent2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hAnsiTheme="majorHAnsi" w:cs="Times New Roman"/>
      <w:color w:val="58B6C0" w:themeColor="accent2"/>
      <w:sz w:val="52"/>
      <w:szCs w:val="52"/>
    </w:rPr>
  </w:style>
  <w:style w:type="character" w:customStyle="1" w:styleId="KiiselAdKarakteri">
    <w:name w:val="Kişisel Ad Karakteri"/>
    <w:basedOn w:val="AralkYokChar"/>
    <w:link w:val="KiiselAd"/>
    <w:uiPriority w:val="1"/>
    <w:rPr>
      <w:rFonts w:asciiTheme="majorHAnsi" w:hAnsiTheme="majorHAnsi" w:cs="Times New Roman"/>
      <w:color w:val="276E8B" w:themeColor="accent1" w:themeShade="BF"/>
      <w:sz w:val="40"/>
      <w:szCs w:val="40"/>
    </w:rPr>
  </w:style>
  <w:style w:type="character" w:customStyle="1" w:styleId="BlmKarakteri">
    <w:name w:val="Bölüm Karakteri"/>
    <w:basedOn w:val="VarsaylanParagrafYazTipi"/>
    <w:link w:val="Blm"/>
    <w:uiPriority w:val="1"/>
    <w:rPr>
      <w:rFonts w:asciiTheme="majorHAnsi" w:hAnsiTheme="majorHAnsi" w:cs="Times New Roman"/>
      <w:b/>
      <w:color w:val="58B6C0" w:themeColor="accent2"/>
      <w:sz w:val="24"/>
      <w:szCs w:val="24"/>
    </w:rPr>
  </w:style>
  <w:style w:type="character" w:customStyle="1" w:styleId="AltBlmKarakteri">
    <w:name w:val="Alt Bölüm Karakteri"/>
    <w:basedOn w:val="VarsaylanParagrafYazTipi"/>
    <w:link w:val="AltBlm"/>
    <w:uiPriority w:val="3"/>
    <w:rPr>
      <w:rFonts w:asciiTheme="majorHAnsi" w:hAnsiTheme="majorHAnsi" w:cs="Times New Roman"/>
      <w:b/>
      <w:color w:val="3494BA" w:themeColor="accent1"/>
      <w:sz w:val="18"/>
      <w:szCs w:val="18"/>
    </w:rPr>
  </w:style>
  <w:style w:type="character" w:customStyle="1" w:styleId="GndereninAdresiKarakteri">
    <w:name w:val="Gönderenin Adresi Karakteri"/>
    <w:basedOn w:val="AralkYokChar"/>
    <w:link w:val="GndereninAdresi"/>
    <w:uiPriority w:val="1"/>
    <w:rPr>
      <w:rFonts w:asciiTheme="majorHAnsi" w:hAnsiTheme="majorHAnsi" w:cs="Times New Roman"/>
      <w:color w:val="58B6C0" w:themeColor="accent2"/>
      <w:sz w:val="18"/>
      <w:szCs w:val="18"/>
    </w:rPr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AltBlmTarihi">
    <w:name w:val="Alt Bölüm Tarihi"/>
    <w:basedOn w:val="Blm"/>
    <w:link w:val="AltBlmTarihiKarakteri"/>
    <w:uiPriority w:val="4"/>
    <w:qFormat/>
    <w:rPr>
      <w:color w:val="3494BA" w:themeColor="accent1"/>
      <w:sz w:val="18"/>
    </w:rPr>
  </w:style>
  <w:style w:type="paragraph" w:customStyle="1" w:styleId="AltBlmMetni">
    <w:name w:val="Alt Bölüm Metni"/>
    <w:basedOn w:val="Normal"/>
    <w:uiPriority w:val="5"/>
    <w:qFormat/>
    <w:pPr>
      <w:spacing w:after="320"/>
      <w:contextualSpacing/>
    </w:pPr>
  </w:style>
  <w:style w:type="character" w:customStyle="1" w:styleId="AltBlmTarihiKarakteri">
    <w:name w:val="Alt Bölüm Tarihi Karakteri"/>
    <w:basedOn w:val="AltBlmKarakteri"/>
    <w:link w:val="AltBlmTarihi"/>
    <w:uiPriority w:val="4"/>
    <w:rPr>
      <w:rFonts w:asciiTheme="majorHAnsi" w:hAnsiTheme="majorHAnsi" w:cs="Times New Roman"/>
      <w:b/>
      <w:color w:val="3494BA" w:themeColor="accent1"/>
      <w:sz w:val="18"/>
      <w:szCs w:val="18"/>
    </w:rPr>
  </w:style>
  <w:style w:type="paragraph" w:customStyle="1" w:styleId="AltbilgilkSayfa">
    <w:name w:val="Altbilgi İlk Sayfa"/>
    <w:basedOn w:val="AltBilgi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stbilgilkSayfa">
    <w:name w:val="Üstbilgi İlk Sayfa"/>
    <w:basedOn w:val="stBilgi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resMetni">
    <w:name w:val="Adres Metni"/>
    <w:basedOn w:val="AralkYok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</w:rPr>
  </w:style>
  <w:style w:type="paragraph" w:customStyle="1" w:styleId="stbilgiSol">
    <w:name w:val="Üstbilgi Sol"/>
    <w:basedOn w:val="stBilgi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ltbilgiSol">
    <w:name w:val="Altbilgi Sol"/>
    <w:basedOn w:val="Normal"/>
    <w:next w:val="AltBlm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stbilgiSa">
    <w:name w:val="Üstbilgi Sağ"/>
    <w:basedOn w:val="stBilgi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ltbilgiSa">
    <w:name w:val="Altbilgi Sağ"/>
    <w:basedOn w:val="AltBilgi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ListeParagraf">
    <w:name w:val="List Paragraph"/>
    <w:basedOn w:val="Normal"/>
    <w:uiPriority w:val="34"/>
    <w:qFormat/>
    <w:rsid w:val="00483B8D"/>
    <w:pPr>
      <w:ind w:left="720"/>
      <w:contextualSpacing/>
    </w:pPr>
    <w:rPr>
      <w:rFonts w:cstheme="minorBidi"/>
      <w:color w:val="auto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57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572A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A068A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A068A"/>
    <w:rPr>
      <w:rFonts w:cs="Times New Roman"/>
      <w:color w:val="000000" w:themeColor="text1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A068A"/>
    <w:rPr>
      <w:vertAlign w:val="superscript"/>
    </w:rPr>
  </w:style>
  <w:style w:type="character" w:styleId="SayfaNumaras">
    <w:name w:val="page number"/>
    <w:basedOn w:val="VarsaylanParagrafYazTipi"/>
    <w:uiPriority w:val="99"/>
    <w:unhideWhenUsed/>
    <w:rsid w:val="00E4415E"/>
  </w:style>
  <w:style w:type="character" w:styleId="zmlenmeyenBahsetme">
    <w:name w:val="Unresolved Mention"/>
    <w:basedOn w:val="VarsaylanParagrafYazTipi"/>
    <w:uiPriority w:val="99"/>
    <w:semiHidden/>
    <w:unhideWhenUsed/>
    <w:rsid w:val="00A00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unc@sarap.inf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unc.uluc@antalya.edu.t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la\AppData\Roaming\Microsoft\&#350;ablonlar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C6DFA492EA468CAD0D7424A36BAA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7AAC23-6698-4DE5-B66A-C411013E6617}"/>
      </w:docPartPr>
      <w:docPartBody>
        <w:p w:rsidR="009B30C0" w:rsidRDefault="001A7D92">
          <w:pPr>
            <w:pStyle w:val="B5C6DFA492EA468CAD0D7424A36BAAF3"/>
          </w:pPr>
          <w:r>
            <w:rPr>
              <w:rStyle w:val="YerTutucuMetni"/>
            </w:rPr>
            <w:t>Bir yapı taşı seçin.</w:t>
          </w:r>
        </w:p>
      </w:docPartBody>
    </w:docPart>
    <w:docPart>
      <w:docPartPr>
        <w:name w:val="2144ED3BEC214E098A8147A93B0BE1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BE399B-E471-4963-8560-073DC72CB386}"/>
      </w:docPartPr>
      <w:docPartBody>
        <w:p w:rsidR="009B30C0" w:rsidRDefault="001A7D92">
          <w:pPr>
            <w:pStyle w:val="2144ED3BEC214E098A8147A93B0BE1F0"/>
          </w:pPr>
          <w:r>
            <w:t>[Adınızı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36A"/>
    <w:rsid w:val="000364B8"/>
    <w:rsid w:val="00084011"/>
    <w:rsid w:val="00185A96"/>
    <w:rsid w:val="001A7D92"/>
    <w:rsid w:val="0022236A"/>
    <w:rsid w:val="00240A47"/>
    <w:rsid w:val="00374879"/>
    <w:rsid w:val="003F14F4"/>
    <w:rsid w:val="00476834"/>
    <w:rsid w:val="004F403D"/>
    <w:rsid w:val="004F6DE8"/>
    <w:rsid w:val="00546DB4"/>
    <w:rsid w:val="005C0BCA"/>
    <w:rsid w:val="006B3A97"/>
    <w:rsid w:val="0086333D"/>
    <w:rsid w:val="0099773E"/>
    <w:rsid w:val="009B30C0"/>
    <w:rsid w:val="009E7B69"/>
    <w:rsid w:val="009F2AD3"/>
    <w:rsid w:val="00AB4A00"/>
    <w:rsid w:val="00B02EA8"/>
    <w:rsid w:val="00B5005A"/>
    <w:rsid w:val="00D563D1"/>
    <w:rsid w:val="00DE1F9F"/>
    <w:rsid w:val="00E01193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B5C6DFA492EA468CAD0D7424A36BAAF3">
    <w:name w:val="B5C6DFA492EA468CAD0D7424A36BAAF3"/>
  </w:style>
  <w:style w:type="paragraph" w:customStyle="1" w:styleId="2144ED3BEC214E098A8147A93B0BE1F0">
    <w:name w:val="2144ED3BEC214E098A8147A93B0BE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rigin">
      <a:majorFont>
        <a:latin typeface="Times New Roman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DCE09E-E483-45CC-8DA6-16A868321C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C7BA3FC-BCAA-43C1-A45A-C9B27D31DF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Tunç Uluç</dc:creator>
  <cp:lastModifiedBy>Tunç Uluç</cp:lastModifiedBy>
  <cp:revision>2</cp:revision>
  <dcterms:created xsi:type="dcterms:W3CDTF">2023-11-15T20:59:00Z</dcterms:created>
  <dcterms:modified xsi:type="dcterms:W3CDTF">2023-11-15T20:59:00Z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